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3d02" w14:textId="7553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13 наурыздағы N 23-299қ Қаулысы. Астана қаласының Әділет департаментінде 2008 жылғы 31 наурызда нормативтік құқықтық кесімдерді мемлекеттік тіркеудің тізіліміне N 521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2007 жылғы 30 маусымдағы "Мемлекеттік қызмет көрсетудің үлгі стандартын бекіту туралы" 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отырған»"Астана қаласының Жұмыспен қамту және әлеуметтік бағдарламалар департаменті" мемлекеттік мекемесі (бұдан әрі - Департамент) көрсететін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көрсетудің (бұдан әрі - мемлекеттік қызмет)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 мемлекеттік қызмет көрсетудің бекітілген стандартын, оның ішінде жыл сайын бекітілген көрсеткіштердің сапасы мен қол жетімділігін,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 жұлдызына және әрбір есеп беру жылының 15 желтоқсанына дейін Астана қаласы әкімі аппаратының мемлекеттік қызметтер мониторингі бөліміне сапа көрсеткіштері мен қол жетімділігінің мақсатты мәндеріне қол жеткізу жөнінде тоқсан сайынғы және жылдық есеп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Әкiм                                             А. 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13 наурыздағы
</w:t>
      </w:r>
      <w:r>
        <w:br/>
      </w:r>
      <w:r>
        <w:rPr>
          <w:rFonts w:ascii="Times New Roman"/>
          <w:b w:val="false"/>
          <w:i w:val="false"/>
          <w:color w:val="000000"/>
          <w:sz w:val="28"/>
        </w:rPr>
        <w:t>
                                              N 23-299қ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өкілетті органдардың шешімдері бойынша мұқтаж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азаматтардың жекелеген санаттарына әлеуметтік көмек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 және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жергілікті өкілетті органдардың шешімдері бойынша мұқтаж азаматтардың жекелеген санаттарына әлеуметтік көмек тағайындау және төлеу бойынша мемлекеттік қызмет көрсету тәртібін анықтайды (бұдан әрі - мемлекеттік қызмет).
</w:t>
      </w:r>
      <w:r>
        <w:br/>
      </w:r>
      <w:r>
        <w:rPr>
          <w:rFonts w:ascii="Times New Roman"/>
          <w:b w:val="false"/>
          <w:i w:val="false"/>
          <w:color w:val="000000"/>
          <w:sz w:val="28"/>
        </w:rPr>
        <w:t>
      Әлеуметтік көмек - Қазақстан Республикасының заңнамасына және өзге де жергілікті өкілетті және атқарушы органдардың нормативтік-құқықтық актілеріне сәйкес мұқтаж азаматтардың жекелеген санаттарына материалдық көмек, өтемақы және өзге де төлемдер түрінде әлеуметтік көмек көрсету, сондай-ақ әртүрлі тегін қызмет көрсету.
</w:t>
      </w:r>
      <w:r>
        <w:br/>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 Қазақстан Республикасының 2001 жылғы 23 қаңтардағы "Қазақстан Республикасындағы 
</w:t>
      </w:r>
      <w:r>
        <w:rPr>
          <w:rFonts w:ascii="Times New Roman"/>
          <w:b w:val="false"/>
          <w:i w:val="false"/>
          <w:color w:val="000000"/>
          <w:sz w:val="28"/>
        </w:rPr>
        <w:t xml:space="preserve"> жергілікті мемлекеттік басқару туралы </w:t>
      </w:r>
      <w:r>
        <w:rPr>
          <w:rFonts w:ascii="Times New Roman"/>
          <w:b w:val="false"/>
          <w:i w:val="false"/>
          <w:color w:val="000000"/>
          <w:sz w:val="28"/>
        </w:rPr>
        <w:t>
", 2007 жылғы 21 шілдедегі "Қазақстан Республикасы астанасының мәртебесі туралы" 
</w:t>
      </w:r>
      <w:r>
        <w:rPr>
          <w:rFonts w:ascii="Times New Roman"/>
          <w:b w:val="false"/>
          <w:i w:val="false"/>
          <w:color w:val="000000"/>
          <w:sz w:val="28"/>
        </w:rPr>
        <w:t xml:space="preserve"> заңдарына </w:t>
      </w:r>
      <w:r>
        <w:rPr>
          <w:rFonts w:ascii="Times New Roman"/>
          <w:b w:val="false"/>
          <w:i w:val="false"/>
          <w:color w:val="000000"/>
          <w:sz w:val="28"/>
        </w:rPr>
        <w:t>
 сәйкес жергілікті бюджет қаражатынан ақшалай және заттай нысанда әртүрлі әлеуметтік көмектер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Бюджет Кодексінің 2004 жылғы 24 сәуірдегі 
</w:t>
      </w:r>
      <w:r>
        <w:rPr>
          <w:rFonts w:ascii="Times New Roman"/>
          <w:b w:val="false"/>
          <w:i w:val="false"/>
          <w:color w:val="000000"/>
          <w:sz w:val="28"/>
        </w:rPr>
        <w:t xml:space="preserve"> 52-бабы </w:t>
      </w:r>
      <w:r>
        <w:rPr>
          <w:rFonts w:ascii="Times New Roman"/>
          <w:b w:val="false"/>
          <w:i w:val="false"/>
          <w:color w:val="000000"/>
          <w:sz w:val="28"/>
        </w:rPr>
        <w:t>
 1-тармағының 5) тармақшасына,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 xml:space="preserve">   6 </w:t>
      </w:r>
      <w:r>
        <w:rPr>
          <w:rFonts w:ascii="Times New Roman"/>
          <w:b w:val="false"/>
          <w:i w:val="false"/>
          <w:color w:val="000000"/>
          <w:sz w:val="28"/>
        </w:rPr>
        <w:t>
, 
</w:t>
      </w:r>
      <w:r>
        <w:rPr>
          <w:rFonts w:ascii="Times New Roman"/>
          <w:b w:val="false"/>
          <w:i w:val="false"/>
          <w:color w:val="000000"/>
          <w:sz w:val="28"/>
        </w:rPr>
        <w:t xml:space="preserve"> 27-баптарына </w:t>
      </w:r>
      <w:r>
        <w:rPr>
          <w:rFonts w:ascii="Times New Roman"/>
          <w:b w:val="false"/>
          <w:i w:val="false"/>
          <w:color w:val="000000"/>
          <w:sz w:val="28"/>
        </w:rPr>
        <w:t>
, Қазақстан Республикасының 2007 жылғы 21 шілдедегі "Қазақстан Республикасы астанасының мәртебесі туралы" Заңының 
</w:t>
      </w:r>
      <w:r>
        <w:rPr>
          <w:rFonts w:ascii="Times New Roman"/>
          <w:b w:val="false"/>
          <w:i w:val="false"/>
          <w:color w:val="000000"/>
          <w:sz w:val="28"/>
        </w:rPr>
        <w:t xml:space="preserve">   8 </w:t>
      </w:r>
      <w:r>
        <w:rPr>
          <w:rFonts w:ascii="Times New Roman"/>
          <w:b w:val="false"/>
          <w:i w:val="false"/>
          <w:color w:val="000000"/>
          <w:sz w:val="28"/>
        </w:rPr>
        <w:t>
, 
</w:t>
      </w:r>
      <w:r>
        <w:rPr>
          <w:rFonts w:ascii="Times New Roman"/>
          <w:b w:val="false"/>
          <w:i w:val="false"/>
          <w:color w:val="000000"/>
          <w:sz w:val="28"/>
        </w:rPr>
        <w:t xml:space="preserve"> 9-баптарына </w:t>
      </w:r>
      <w:r>
        <w:rPr>
          <w:rFonts w:ascii="Times New Roman"/>
          <w:b w:val="false"/>
          <w:i w:val="false"/>
          <w:color w:val="000000"/>
          <w:sz w:val="28"/>
        </w:rPr>
        <w:t>
, Астана қаласы мәслихатының 2007 жылғы 17 қазандағы "Астана қаласындағы мұқтаж азаматтардың жекелеген санаттарына әлеуметтік көмек көрсету Қағидалары туралы" 
</w:t>
      </w:r>
      <w:r>
        <w:rPr>
          <w:rFonts w:ascii="Times New Roman"/>
          <w:b w:val="false"/>
          <w:i w:val="false"/>
          <w:color w:val="000000"/>
          <w:sz w:val="28"/>
        </w:rPr>
        <w:t xml:space="preserve"> N 16/4-IV </w:t>
      </w:r>
      <w:r>
        <w:rPr>
          <w:rFonts w:ascii="Times New Roman"/>
          <w:b w:val="false"/>
          <w:i w:val="false"/>
          <w:color w:val="000000"/>
          <w:sz w:val="28"/>
        </w:rPr>
        <w:t>
 шешіміне (Қазақстан Республикасының Әділет министрлігінде 2007 жылдың 23 қарашасында Нормативтік құқықтық кесімдердің мемлекеттік тіркеу тізілімінде N 478 болып тіркелген), Астана қаласы мәслихатының 2007 жылғы 17 қазандағы "Азық-түлікке бағалардың қымбаттауына байланысты Астана қаласындағы мұқтаж азаматтардың жекелеген санаттарына әлеуметтік көмек көрсету Қағидасы туралы" N 
</w:t>
      </w:r>
      <w:r>
        <w:rPr>
          <w:rFonts w:ascii="Times New Roman"/>
          <w:b w:val="false"/>
          <w:i w:val="false"/>
          <w:color w:val="000000"/>
          <w:sz w:val="28"/>
        </w:rPr>
        <w:t xml:space="preserve"> 15/4-IV </w:t>
      </w:r>
      <w:r>
        <w:rPr>
          <w:rFonts w:ascii="Times New Roman"/>
          <w:b w:val="false"/>
          <w:i w:val="false"/>
          <w:color w:val="000000"/>
          <w:sz w:val="28"/>
        </w:rPr>
        <w:t>
 шешіміне (Қазақстан Республикасының Әділет министрлігінде 2007 жылдың 5 қарашасында Нормативтік құқықтық кесімдердің мемлекеттік тіркеу тізілімінде N 476 болып тіркелген), Астана қаласы әкімдігінің 2004 жылғы 3 наурыздағы "Азаматтардың жекелеген санаттарына әлеуметтік қолдау көрсету Қағидасын бекіту туралы" N 
</w:t>
      </w:r>
      <w:r>
        <w:rPr>
          <w:rFonts w:ascii="Times New Roman"/>
          <w:b w:val="false"/>
          <w:i w:val="false"/>
          <w:color w:val="000000"/>
          <w:sz w:val="28"/>
        </w:rPr>
        <w:t xml:space="preserve"> 3-1-618қ </w:t>
      </w:r>
      <w:r>
        <w:rPr>
          <w:rFonts w:ascii="Times New Roman"/>
          <w:b w:val="false"/>
          <w:i w:val="false"/>
          <w:color w:val="000000"/>
          <w:sz w:val="28"/>
        </w:rPr>
        <w:t>
 қаулысына (Қазақстан Республикасының Әділет министрлігінде 2007 жылдың 26 наурызында Нормативтік құқықтық кесімдердің мемлекеттік тіркеу тізілімінде N 321 болып тіркелген) сәйкес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 "Астана қаласының Жұмыспен қамту және әлеуметтік бағдарламалар департаменті" мемлекеттік мекемесінің (бұдан әрі - Департамент) "Алматы" және"Сарыарқа" аудандарының әлеуметтік жәрдемақылар мен тұрғын үй көмегін тағайындау жөніндегі бөлімдерімен, ардагерлер мен мүгедектер жұмысы жөніндегі бөлімімен, әлеуметтік мекемелердің қызметін үйлестіру бөлімімен Астана қаласы, Иманбаева көшесі, 68а, 1, 4, 5, 11-кабинеттерде әлеуметтік көмек түріне қарай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Мемлекеттік қызметті аяқтау нысаны:
</w:t>
      </w:r>
      <w:r>
        <w:br/>
      </w:r>
      <w:r>
        <w:rPr>
          <w:rFonts w:ascii="Times New Roman"/>
          <w:b w:val="false"/>
          <w:i w:val="false"/>
          <w:color w:val="000000"/>
          <w:sz w:val="28"/>
        </w:rPr>
        <w:t>
      1) ақшалай қаражаттарды жеке шоттарына аудару арқылы әлеуметтік көмек төлемі.
</w:t>
      </w:r>
      <w:r>
        <w:br/>
      </w:r>
      <w:r>
        <w:rPr>
          <w:rFonts w:ascii="Times New Roman"/>
          <w:b w:val="false"/>
          <w:i w:val="false"/>
          <w:color w:val="000000"/>
          <w:sz w:val="28"/>
        </w:rPr>
        <w:t>
      2) тегін қызмет көрсету түрінде әлеуметтік қызмет көрсету:
</w:t>
      </w:r>
      <w:r>
        <w:br/>
      </w:r>
      <w:r>
        <w:rPr>
          <w:rFonts w:ascii="Times New Roman"/>
          <w:b w:val="false"/>
          <w:i w:val="false"/>
          <w:color w:val="000000"/>
          <w:sz w:val="28"/>
        </w:rPr>
        <w:t>
      - қалалық қоғамдық көліктерде тегін жол жүру;
</w:t>
      </w:r>
      <w:r>
        <w:br/>
      </w:r>
      <w:r>
        <w:rPr>
          <w:rFonts w:ascii="Times New Roman"/>
          <w:b w:val="false"/>
          <w:i w:val="false"/>
          <w:color w:val="000000"/>
          <w:sz w:val="28"/>
        </w:rPr>
        <w:t>
      - дәрi-дәрмекпен тегін қамтамасыз ету;
</w:t>
      </w:r>
      <w:r>
        <w:br/>
      </w:r>
      <w:r>
        <w:rPr>
          <w:rFonts w:ascii="Times New Roman"/>
          <w:b w:val="false"/>
          <w:i w:val="false"/>
          <w:color w:val="000000"/>
          <w:sz w:val="28"/>
        </w:rPr>
        <w:t>
      - мерзімдік басылымдарға тегін жаздыру;
</w:t>
      </w:r>
      <w:r>
        <w:br/>
      </w:r>
      <w:r>
        <w:rPr>
          <w:rFonts w:ascii="Times New Roman"/>
          <w:b w:val="false"/>
          <w:i w:val="false"/>
          <w:color w:val="000000"/>
          <w:sz w:val="28"/>
        </w:rPr>
        <w:t>
      - тiстерiн тегiн протездеуге (бағалы металдардан протездеуден басқа);
</w:t>
      </w:r>
      <w:r>
        <w:br/>
      </w:r>
      <w:r>
        <w:rPr>
          <w:rFonts w:ascii="Times New Roman"/>
          <w:b w:val="false"/>
          <w:i w:val="false"/>
          <w:color w:val="000000"/>
          <w:sz w:val="28"/>
        </w:rPr>
        <w:t>
      - мерекелік және айрықша күндерге әлеуметтік көмек.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мына азаматтардың санаттарына (бұдан әрі - тұтынушылар):
</w:t>
      </w:r>
      <w:r>
        <w:br/>
      </w:r>
      <w:r>
        <w:rPr>
          <w:rFonts w:ascii="Times New Roman"/>
          <w:b w:val="false"/>
          <w:i w:val="false"/>
          <w:color w:val="000000"/>
          <w:sz w:val="28"/>
        </w:rPr>
        <w:t>
      1. Ұлы Отан соғысының қатысушылары мен мүгедектеріне.
</w:t>
      </w:r>
      <w:r>
        <w:br/>
      </w:r>
      <w:r>
        <w:rPr>
          <w:rFonts w:ascii="Times New Roman"/>
          <w:b w:val="false"/>
          <w:i w:val="false"/>
          <w:color w:val="000000"/>
          <w:sz w:val="28"/>
        </w:rPr>
        <w:t>
      2. Жеңілдіктері мен кепілдіктері жағынан Ұлы Отан соғысының қатысушылары мен мүгедектеріне теңестірілген адамдарға.
</w:t>
      </w:r>
      <w:r>
        <w:br/>
      </w:r>
      <w:r>
        <w:rPr>
          <w:rFonts w:ascii="Times New Roman"/>
          <w:b w:val="false"/>
          <w:i w:val="false"/>
          <w:color w:val="000000"/>
          <w:sz w:val="28"/>
        </w:rPr>
        <w:t>
      3. Ұлы Отан соғысы жылдарында тылдағы алты айдан кем емес
</w:t>
      </w:r>
      <w:r>
        <w:br/>
      </w:r>
      <w:r>
        <w:rPr>
          <w:rFonts w:ascii="Times New Roman"/>
          <w:b w:val="false"/>
          <w:i w:val="false"/>
          <w:color w:val="000000"/>
          <w:sz w:val="28"/>
        </w:rPr>
        <w:t>
жұмыс істеген және қажырлы еңбегі үшін бұрынғы ҚСР Одағының ордендерімен және медальдарымен наградтталмаған адамдарға.
</w:t>
      </w:r>
      <w:r>
        <w:br/>
      </w:r>
      <w:r>
        <w:rPr>
          <w:rFonts w:ascii="Times New Roman"/>
          <w:b w:val="false"/>
          <w:i w:val="false"/>
          <w:color w:val="000000"/>
          <w:sz w:val="28"/>
        </w:rPr>
        <w:t>
      4. 1, 2, 3-топтың мүгедектеріне.
</w:t>
      </w:r>
      <w:r>
        <w:br/>
      </w:r>
      <w:r>
        <w:rPr>
          <w:rFonts w:ascii="Times New Roman"/>
          <w:b w:val="false"/>
          <w:i w:val="false"/>
          <w:color w:val="000000"/>
          <w:sz w:val="28"/>
        </w:rPr>
        <w:t>
      5. 16 жасқа дейінгі жастағы мүгедек балаларға.
</w:t>
      </w:r>
      <w:r>
        <w:br/>
      </w:r>
      <w:r>
        <w:rPr>
          <w:rFonts w:ascii="Times New Roman"/>
          <w:b w:val="false"/>
          <w:i w:val="false"/>
          <w:color w:val="000000"/>
          <w:sz w:val="28"/>
        </w:rPr>
        <w:t>
      6. Жасы келген және еңбек сіңірген жылдары бойынша зейнеткерлерге;
</w:t>
      </w:r>
      <w:r>
        <w:br/>
      </w:r>
      <w:r>
        <w:rPr>
          <w:rFonts w:ascii="Times New Roman"/>
          <w:b w:val="false"/>
          <w:i w:val="false"/>
          <w:color w:val="000000"/>
          <w:sz w:val="28"/>
        </w:rPr>
        <w:t>
      7. Күш құрылымдарының (Қорғаныс министрлігі, Ішкі істер министрлігі, Әділет министрлігі, Ұлттық қауіпсіздік комитеті, Қазақстан Республикасы Президентінің Күзет қызметі, Республикалық гвардия) зейнетақысын алушыларға;
</w:t>
      </w:r>
      <w:r>
        <w:br/>
      </w:r>
      <w:r>
        <w:rPr>
          <w:rFonts w:ascii="Times New Roman"/>
          <w:b w:val="false"/>
          <w:i w:val="false"/>
          <w:color w:val="000000"/>
          <w:sz w:val="28"/>
        </w:rPr>
        <w:t>
      8. Қазақстан Республикасының алдында ерекше қызметтері үшін зейнетақы алушыларға;
</w:t>
      </w:r>
      <w:r>
        <w:br/>
      </w:r>
      <w:r>
        <w:rPr>
          <w:rFonts w:ascii="Times New Roman"/>
          <w:b w:val="false"/>
          <w:i w:val="false"/>
          <w:color w:val="000000"/>
          <w:sz w:val="28"/>
        </w:rPr>
        <w:t>
      9. Төрт және одан да көп 18 жасқа дейін балалары бар көп балалы отбасыларға;
</w:t>
      </w:r>
      <w:r>
        <w:br/>
      </w:r>
      <w:r>
        <w:rPr>
          <w:rFonts w:ascii="Times New Roman"/>
          <w:b w:val="false"/>
          <w:i w:val="false"/>
          <w:color w:val="000000"/>
          <w:sz w:val="28"/>
        </w:rPr>
        <w:t>
      10. Балалар үйінің, қала балалар паналарының түлектеріне;
</w:t>
      </w:r>
      <w:r>
        <w:br/>
      </w:r>
      <w:r>
        <w:rPr>
          <w:rFonts w:ascii="Times New Roman"/>
          <w:b w:val="false"/>
          <w:i w:val="false"/>
          <w:color w:val="000000"/>
          <w:sz w:val="28"/>
        </w:rPr>
        <w:t>
      11. Тұлдыр жетімдер - ата-анасының бірінен немесе екеуіне айырылған тұлғаларға;
</w:t>
      </w:r>
      <w:r>
        <w:br/>
      </w:r>
      <w:r>
        <w:rPr>
          <w:rFonts w:ascii="Times New Roman"/>
          <w:b w:val="false"/>
          <w:i w:val="false"/>
          <w:color w:val="000000"/>
          <w:sz w:val="28"/>
        </w:rPr>
        <w:t>
      12. Жұмыссыз азаматтарға;
</w:t>
      </w:r>
      <w:r>
        <w:br/>
      </w:r>
      <w:r>
        <w:rPr>
          <w:rFonts w:ascii="Times New Roman"/>
          <w:b w:val="false"/>
          <w:i w:val="false"/>
          <w:color w:val="000000"/>
          <w:sz w:val="28"/>
        </w:rPr>
        <w:t>
      13. Табысы жиынтығы кедейшілік шегінен төмен аз қамтылған азаматтарға.
</w:t>
      </w:r>
      <w:r>
        <w:br/>
      </w:r>
      <w:r>
        <w:rPr>
          <w:rFonts w:ascii="Times New Roman"/>
          <w:b w:val="false"/>
          <w:i w:val="false"/>
          <w:color w:val="000000"/>
          <w:sz w:val="28"/>
        </w:rPr>
        <w:t>
      14. Саяси қуғын-сүргін құрбандарына.
</w:t>
      </w:r>
      <w:r>
        <w:br/>
      </w:r>
      <w:r>
        <w:rPr>
          <w:rFonts w:ascii="Times New Roman"/>
          <w:b w:val="false"/>
          <w:i w:val="false"/>
          <w:color w:val="000000"/>
          <w:sz w:val="28"/>
        </w:rPr>
        <w:t>
      15. "Астана қаласының Құрметті азаматы" атағы берілген
</w:t>
      </w:r>
      <w:r>
        <w:br/>
      </w:r>
      <w:r>
        <w:rPr>
          <w:rFonts w:ascii="Times New Roman"/>
          <w:b w:val="false"/>
          <w:i w:val="false"/>
          <w:color w:val="000000"/>
          <w:sz w:val="28"/>
        </w:rPr>
        <w:t>
азаматтарға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w:t>
      </w:r>
      <w:r>
        <w:br/>
      </w:r>
      <w:r>
        <w:rPr>
          <w:rFonts w:ascii="Times New Roman"/>
          <w:b w:val="false"/>
          <w:i w:val="false"/>
          <w:color w:val="000000"/>
          <w:sz w:val="28"/>
        </w:rPr>
        <w:t>
      Қазақстан Республикасы Еңбек және халықты әлеуметтік қорғау министрлігінің "Астана қаласы бойынша Зейнетақыларды төлеу жөніндегі мемлекеттік орталығы" РМҚК (бұдан әрі - МЗТО) деректер базасын алғаннан кейін 10 жұмыс күн ішінде ақшалай нысанда әлеуметтік көмек көрсету.
</w:t>
      </w:r>
      <w:r>
        <w:br/>
      </w:r>
      <w:r>
        <w:rPr>
          <w:rFonts w:ascii="Times New Roman"/>
          <w:b w:val="false"/>
          <w:i w:val="false"/>
          <w:color w:val="000000"/>
          <w:sz w:val="28"/>
        </w:rPr>
        <w:t>
      Хабарласу бойынша, кезек тәртібінде тегін қызмет көрсету түріндегі әлеуметтік көмек әлеуметтік көмектің түрлеріне қарай кезек күтуді талап етпейді.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көрсету тегін.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тәртібі туралы толық ақпарат ресми ақпараттық көздерінде, Департамент фойесінде орналасқан тағанда, сондай-ақ Астана қаласы Әкімінің: www.аstana.кz. сайтында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күнделікті сағат 09.00-ден 18.00-ге дейін көрсетіледі.
</w:t>
      </w:r>
      <w:r>
        <w:br/>
      </w:r>
      <w:r>
        <w:rPr>
          <w:rFonts w:ascii="Times New Roman"/>
          <w:b w:val="false"/>
          <w:i w:val="false"/>
          <w:color w:val="000000"/>
          <w:sz w:val="28"/>
        </w:rPr>
        <w:t>
      Құжаттарды қабылдау сағат 09.00-ден 13.00-ге дейін жүзеге асырылады.
</w:t>
      </w:r>
      <w:r>
        <w:br/>
      </w:r>
      <w:r>
        <w:rPr>
          <w:rFonts w:ascii="Times New Roman"/>
          <w:b w:val="false"/>
          <w:i w:val="false"/>
          <w:color w:val="000000"/>
          <w:sz w:val="28"/>
        </w:rPr>
        <w:t>
      Қызметті алу үшін алдын ала жазылу және жедел қызмет көрсету жүзеге асырылмайды.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қызмет тұтынушыларды қабылдау үшін Департаментінің операция залдарында ұсынылады, кезек күту үшін орындықтар, бланктерді толтыру үшін үстелдер, өтініштердің үлгісімен тағандар бар ғимаратта көрсетіледі, ғимарат пандустармен жабдықталған.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мына құжаттарды ұсыну қажет.
</w:t>
      </w:r>
      <w:r>
        <w:br/>
      </w:r>
      <w:r>
        <w:rPr>
          <w:rFonts w:ascii="Times New Roman"/>
          <w:b w:val="false"/>
          <w:i w:val="false"/>
          <w:color w:val="000000"/>
          <w:sz w:val="28"/>
        </w:rPr>
        <w:t>
      Оқуға әлеуметтік төлем алуға:
</w:t>
      </w:r>
      <w:r>
        <w:br/>
      </w:r>
      <w:r>
        <w:rPr>
          <w:rFonts w:ascii="Times New Roman"/>
          <w:b w:val="false"/>
          <w:i w:val="false"/>
          <w:color w:val="000000"/>
          <w:sz w:val="28"/>
        </w:rPr>
        <w:t>
      1) осы стандарттың 
</w:t>
      </w:r>
      <w:r>
        <w:rPr>
          <w:rFonts w:ascii="Times New Roman"/>
          <w:b w:val="false"/>
          <w:i w:val="false"/>
          <w:color w:val="000000"/>
          <w:sz w:val="28"/>
        </w:rPr>
        <w:t xml:space="preserve"> 1-қосымшасына </w:t>
      </w:r>
      <w:r>
        <w:rPr>
          <w:rFonts w:ascii="Times New Roman"/>
          <w:b w:val="false"/>
          <w:i w:val="false"/>
          <w:color w:val="000000"/>
          <w:sz w:val="28"/>
        </w:rPr>
        <w:t>
 сәйкес өтініш;
</w:t>
      </w:r>
      <w:r>
        <w:br/>
      </w:r>
      <w:r>
        <w:rPr>
          <w:rFonts w:ascii="Times New Roman"/>
          <w:b w:val="false"/>
          <w:i w:val="false"/>
          <w:color w:val="000000"/>
          <w:sz w:val="28"/>
        </w:rPr>
        <w:t>
      2) жеке куәлігі (паспорт);
</w:t>
      </w:r>
      <w:r>
        <w:br/>
      </w:r>
      <w:r>
        <w:rPr>
          <w:rFonts w:ascii="Times New Roman"/>
          <w:b w:val="false"/>
          <w:i w:val="false"/>
          <w:color w:val="000000"/>
          <w:sz w:val="28"/>
        </w:rPr>
        <w:t>
      3) тұрғын үй есебінің кітабы;
</w:t>
      </w:r>
      <w:r>
        <w:br/>
      </w:r>
      <w:r>
        <w:rPr>
          <w:rFonts w:ascii="Times New Roman"/>
          <w:b w:val="false"/>
          <w:i w:val="false"/>
          <w:color w:val="000000"/>
          <w:sz w:val="28"/>
        </w:rPr>
        <w:t>
      4) ата-ананың қайтыс болуы туралы куәлігі (тұлдыр жетімдерге);
</w:t>
      </w:r>
      <w:r>
        <w:br/>
      </w:r>
      <w:r>
        <w:rPr>
          <w:rFonts w:ascii="Times New Roman"/>
          <w:b w:val="false"/>
          <w:i w:val="false"/>
          <w:color w:val="000000"/>
          <w:sz w:val="28"/>
        </w:rPr>
        <w:t>
      5) мүгедектікті растайтын құжат (бала жасынан мүгедектерге);
</w:t>
      </w:r>
      <w:r>
        <w:br/>
      </w:r>
      <w:r>
        <w:rPr>
          <w:rFonts w:ascii="Times New Roman"/>
          <w:b w:val="false"/>
          <w:i w:val="false"/>
          <w:color w:val="000000"/>
          <w:sz w:val="28"/>
        </w:rPr>
        <w:t>
      6) көпбалалы отбасы мәртебесін растайтын құжат (көпбалалы отбасының балалары үшін);
</w:t>
      </w:r>
      <w:r>
        <w:br/>
      </w:r>
      <w:r>
        <w:rPr>
          <w:rFonts w:ascii="Times New Roman"/>
          <w:b w:val="false"/>
          <w:i w:val="false"/>
          <w:color w:val="000000"/>
          <w:sz w:val="28"/>
        </w:rPr>
        <w:t>
      7) туу туралы куәлік (тұлдыр жетімдерге);
</w:t>
      </w:r>
      <w:r>
        <w:br/>
      </w:r>
      <w:r>
        <w:rPr>
          <w:rFonts w:ascii="Times New Roman"/>
          <w:b w:val="false"/>
          <w:i w:val="false"/>
          <w:color w:val="000000"/>
          <w:sz w:val="28"/>
        </w:rPr>
        <w:t>
      8) кешенді тестілеу өткізілген орны бойынша берілген тестілеу қорытындысын растайтын мемлекеттік сертификат.
</w:t>
      </w:r>
      <w:r>
        <w:br/>
      </w:r>
      <w:r>
        <w:rPr>
          <w:rFonts w:ascii="Times New Roman"/>
          <w:b w:val="false"/>
          <w:i w:val="false"/>
          <w:color w:val="000000"/>
          <w:sz w:val="28"/>
        </w:rPr>
        <w:t>
      Ұлы Отан соғысының қатысушылары мен мүгедектерін жерлеуді ұйымдастыруға әлеуметтік төлемдер алуға өтініш еркін нысанда ұсынылады.
</w:t>
      </w:r>
      <w:r>
        <w:br/>
      </w:r>
      <w:r>
        <w:rPr>
          <w:rFonts w:ascii="Times New Roman"/>
          <w:b w:val="false"/>
          <w:i w:val="false"/>
          <w:color w:val="000000"/>
          <w:sz w:val="28"/>
        </w:rPr>
        <w:t>
      Басқа жағдайларда әлеуметтік көмек ұсыну тұтынушының мәртебесін растайтын құжаттар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қызметті көрсету үшін өтініштер нысанын беру орны - Департамент ғимараты, Астана қаласы, Иманбаева көшесі, 68а, 1, 11-кабинеттер (тұратын аудандарына қарай).
</w:t>
      </w:r>
    </w:p>
    <w:p>
      <w:pPr>
        <w:spacing w:after="0"/>
        <w:ind w:left="0"/>
        <w:jc w:val="both"/>
      </w:pPr>
      <w:r>
        <w:rPr>
          <w:rFonts w:ascii="Times New Roman"/>
          <w:b w:val="false"/>
          <w:i w:val="false"/>
          <w:color w:val="000000"/>
          <w:sz w:val="28"/>
        </w:rPr>
        <w:t>
</w:t>
      </w:r>
      <w:r>
        <w:rPr>
          <w:rFonts w:ascii="Times New Roman"/>
          <w:b w:val="false"/>
          <w:i w:val="false"/>
          <w:color w:val="000000"/>
          <w:sz w:val="28"/>
        </w:rPr>
        <w:t>
      14. Оқуға әлеуметтік төлемдерді алуға қажетті құжаттармен бірге өтініш Департаменттің "Алматы" және "Сарыарқа" аудандарының әлеуметтік жәрдемақыларды тағайындау және төлеу бөлімдеріне мына мекен-жай бойынша тапсырылады: Астана қаласы, Иманбаева көшесі, 68а, 1, 11 кабинеттер (тұратын ауданына қарай).
</w:t>
      </w:r>
      <w:r>
        <w:br/>
      </w:r>
      <w:r>
        <w:rPr>
          <w:rFonts w:ascii="Times New Roman"/>
          <w:b w:val="false"/>
          <w:i w:val="false"/>
          <w:color w:val="000000"/>
          <w:sz w:val="28"/>
        </w:rPr>
        <w:t>
      Жерлеуді ұйымдастыруға әлеуметтік төлемдер алуға өтініш Астана қаласының Жұмыспен қамту және әлеуметтік бағдарламалар департаментінде Астана қаласы, Иманбаева көшесі, 68а, 8-кабинетке (кеңсе)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Тұтынушыға оқуға әлеуметтік төлемдерді жүзеге асыруға құжаттарды тапсырған кезде қажетті құжаттармен бірге өтінішті қабылдаған маманның тегі, құжаттарды алу мерзімі көрсетілген жыртылмалы талон беріледі.
</w:t>
      </w:r>
      <w:r>
        <w:br/>
      </w:r>
      <w:r>
        <w:rPr>
          <w:rFonts w:ascii="Times New Roman"/>
          <w:b w:val="false"/>
          <w:i w:val="false"/>
          <w:color w:val="000000"/>
          <w:sz w:val="28"/>
        </w:rPr>
        <w:t>
      Жерлеуді ұйымдастыруға әлеуметтік төлемдерді жүзеге асыруға өтініштерді тапсырған кезде өтініш кіріс құжатының тіркеу нөмірі қойылатын Департаменттің кеңсесінде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Ақшалай нысанда әлеуметтік көмек көрсеткен жағдайда, автоматтандырылған режимде екінші деңгейдегі банктерде алушылардың жеке шоттарына ақшалай қаражаттарды аудару алушылардың қосымша хабардар етуінсіз жүргізіледі.
</w:t>
      </w:r>
      <w:r>
        <w:br/>
      </w:r>
      <w:r>
        <w:rPr>
          <w:rFonts w:ascii="Times New Roman"/>
          <w:b w:val="false"/>
          <w:i w:val="false"/>
          <w:color w:val="000000"/>
          <w:sz w:val="28"/>
        </w:rPr>
        <w:t>
      Тегін қызмет көрсету түрінде әлеуметтік көмек көрсеткен жағдайда кезекке сәйкес қызметтерді алу жүргізіледі (қажеттілігіне қарай).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тоқтату әлеуметтік көмек алушы қайтыс болған жағдайда немесе Астана қаласында әлеуметтік көмек алуға үміткер ретінде тіркелімі болмаған жағдайда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 қызметі:
</w:t>
      </w:r>
      <w:r>
        <w:br/>
      </w:r>
      <w:r>
        <w:rPr>
          <w:rFonts w:ascii="Times New Roman"/>
          <w:b w:val="false"/>
          <w:i w:val="false"/>
          <w:color w:val="000000"/>
          <w:sz w:val="28"/>
        </w:rPr>
        <w:t>
      1) Қазақстан Республикасының Конституциясы мен заңдарын сақтау;
</w:t>
      </w:r>
      <w:r>
        <w:br/>
      </w:r>
      <w:r>
        <w:rPr>
          <w:rFonts w:ascii="Times New Roman"/>
          <w:b w:val="false"/>
          <w:i w:val="false"/>
          <w:color w:val="000000"/>
          <w:sz w:val="28"/>
        </w:rPr>
        <w:t>
      2) сыбайлас жемқорлық көріністеріне қарсы тұру;
</w:t>
      </w:r>
      <w:r>
        <w:br/>
      </w:r>
      <w:r>
        <w:rPr>
          <w:rFonts w:ascii="Times New Roman"/>
          <w:b w:val="false"/>
          <w:i w:val="false"/>
          <w:color w:val="000000"/>
          <w:sz w:val="28"/>
        </w:rPr>
        <w:t>
      3) мемлекеттік және еңбек тәртібін бұлжытпай сақтау;
</w:t>
      </w:r>
      <w:r>
        <w:br/>
      </w:r>
      <w:r>
        <w:rPr>
          <w:rFonts w:ascii="Times New Roman"/>
          <w:b w:val="false"/>
          <w:i w:val="false"/>
          <w:color w:val="000000"/>
          <w:sz w:val="28"/>
        </w:rPr>
        <w:t>
      4) көрсетілетін мемлекеттік қызмет туралы толық ақпарат беру;
</w:t>
      </w:r>
      <w:r>
        <w:br/>
      </w:r>
      <w:r>
        <w:rPr>
          <w:rFonts w:ascii="Times New Roman"/>
          <w:b w:val="false"/>
          <w:i w:val="false"/>
          <w:color w:val="000000"/>
          <w:sz w:val="28"/>
        </w:rPr>
        <w:t>
      5) тұтынушылардың құқықтары мен бостандықтарын бұзуға жол бермеу;
</w:t>
      </w:r>
      <w:r>
        <w:br/>
      </w:r>
      <w:r>
        <w:rPr>
          <w:rFonts w:ascii="Times New Roman"/>
          <w:b w:val="false"/>
          <w:i w:val="false"/>
          <w:color w:val="000000"/>
          <w:sz w:val="28"/>
        </w:rPr>
        <w:t>
      6) өтініштерді қарау кезінде төрешілдік пен сөзбұйдаға жол бермеу;
</w:t>
      </w:r>
      <w:r>
        <w:br/>
      </w:r>
      <w:r>
        <w:rPr>
          <w:rFonts w:ascii="Times New Roman"/>
          <w:b w:val="false"/>
          <w:i w:val="false"/>
          <w:color w:val="000000"/>
          <w:sz w:val="28"/>
        </w:rPr>
        <w:t>
      7) тұтынушы құжаттарының мазмұны туралы ақпаратты сақтау;
</w:t>
      </w:r>
      <w:r>
        <w:br/>
      </w:r>
      <w:r>
        <w:rPr>
          <w:rFonts w:ascii="Times New Roman"/>
          <w:b w:val="false"/>
          <w:i w:val="false"/>
          <w:color w:val="000000"/>
          <w:sz w:val="28"/>
        </w:rPr>
        <w:t>
      8) құжаттардың құпиялылығын қамтамасыз ету;
</w:t>
      </w:r>
      <w:r>
        <w:br/>
      </w:r>
      <w:r>
        <w:rPr>
          <w:rFonts w:ascii="Times New Roman"/>
          <w:b w:val="false"/>
          <w:i w:val="false"/>
          <w:color w:val="000000"/>
          <w:sz w:val="28"/>
        </w:rPr>
        <w:t>
      9) белгіленген мерзімде алмаған құжаттардың сақталуын қамтамасыз ету;
</w:t>
      </w:r>
      <w:r>
        <w:br/>
      </w:r>
      <w:r>
        <w:rPr>
          <w:rFonts w:ascii="Times New Roman"/>
          <w:b w:val="false"/>
          <w:i w:val="false"/>
          <w:color w:val="000000"/>
          <w:sz w:val="28"/>
        </w:rPr>
        <w:t>
      10) сыпайы және әдепті болу қағидаларына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 xml:space="preserve"> 2-қосымшасына </w:t>
      </w:r>
      <w:r>
        <w:rPr>
          <w:rFonts w:ascii="Times New Roman"/>
          <w:b w:val="false"/>
          <w:i w:val="false"/>
          <w:color w:val="000000"/>
          <w:sz w:val="28"/>
        </w:rPr>
        <w:t>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қажеттілігі кезінде тұтынушы Департаментке, Астана қаласы, Иманбаева көшесі, 68а, 1, 4, 5, 11-кабинеттерге (әлеуметтік көмектің түрлеріне қарай), бөлім бастықтары, 1, 4, 5, 11-кабинеттер телефондары: 21-09-41, 21-09-48, 21-62-17, 21-62-22 электрондық мекен-жайы: deptrud@at. kz.
</w:t>
      </w:r>
      <w:r>
        <w:br/>
      </w:r>
      <w:r>
        <w:rPr>
          <w:rFonts w:ascii="Times New Roman"/>
          <w:b w:val="false"/>
          <w:i w:val="false"/>
          <w:color w:val="000000"/>
          <w:sz w:val="28"/>
        </w:rPr>
        <w:t>
хабарласуына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 жазбаша түрде поштамен немесе қолма қол Департаменттің кеңсесі арқылы мына мекен-жай бойынша қабылданады: Астана қаласы, Иманбаева көшесі, 68а, 12-кабинет.
</w:t>
      </w:r>
      <w:r>
        <w:br/>
      </w:r>
      <w:r>
        <w:rPr>
          <w:rFonts w:ascii="Times New Roman"/>
          <w:b w:val="false"/>
          <w:i w:val="false"/>
          <w:color w:val="000000"/>
          <w:sz w:val="28"/>
        </w:rPr>
        <w:t>
      Электрондық мекен-жайы: deptrud@at. kz.
</w:t>
      </w:r>
      <w:r>
        <w:br/>
      </w:r>
      <w:r>
        <w:rPr>
          <w:rFonts w:ascii="Times New Roman"/>
          <w:b w:val="false"/>
          <w:i w:val="false"/>
          <w:color w:val="000000"/>
          <w:sz w:val="28"/>
        </w:rPr>
        <w:t>
      Бөлім бастықтары, (әлеуметтік көмектің түрлеріне қарай), бөлім бастықтары, 1, 4, 5, 11-кабинеттер, телефондары: 21-09-41, 21-09-48, 21-62-17, 21-62-22.
</w:t>
      </w:r>
      <w:r>
        <w:br/>
      </w:r>
      <w:r>
        <w:rPr>
          <w:rFonts w:ascii="Times New Roman"/>
          <w:b w:val="false"/>
          <w:i w:val="false"/>
          <w:color w:val="000000"/>
          <w:sz w:val="28"/>
        </w:rPr>
        <w:t>
      Директордың орынбасары 23-кабинет, телефоны: 21-54-97.
</w:t>
      </w:r>
      <w:r>
        <w:br/>
      </w:r>
      <w:r>
        <w:rPr>
          <w:rFonts w:ascii="Times New Roman"/>
          <w:b w:val="false"/>
          <w:i w:val="false"/>
          <w:color w:val="000000"/>
          <w:sz w:val="28"/>
        </w:rPr>
        <w:t>
      Тұтынушы қабылданған шараларға қанағаттанбаса немесе мәселе жоғары тұрған органның қарауын қажет етсе, ол Астана қаласы әкімінің орынбасарына жазбаша шағым жолдауына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Департаментке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Шағым жазған кезде тұтынушыға қабылдау туралы белгісі қойылған екінші данасы беріледі.
</w:t>
      </w:r>
      <w:r>
        <w:br/>
      </w:r>
      <w:r>
        <w:rPr>
          <w:rFonts w:ascii="Times New Roman"/>
          <w:b w:val="false"/>
          <w:i w:val="false"/>
          <w:color w:val="000000"/>
          <w:sz w:val="28"/>
        </w:rPr>
        <w:t>
      Заңнамада белгіленген тәртіппен берілген өтініштер міндетті түрде қабылдануға, тіркелуге, есепке алынуға және қаралуға тиіс. Кеңсе телефоны: 21-22-61.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Тұтынушыларды қабылдау Департамент жұмысының белгіленген кестесіне сәйкес жүзеге асырылады.
</w:t>
      </w:r>
      <w:r>
        <w:br/>
      </w:r>
      <w:r>
        <w:rPr>
          <w:rFonts w:ascii="Times New Roman"/>
          <w:b w:val="false"/>
          <w:i w:val="false"/>
          <w:color w:val="000000"/>
          <w:sz w:val="28"/>
        </w:rPr>
        <w:t>
      Департамент директоры, 23-кабинет, телефоны: 21-04-92, факс: 21-28-39.
</w:t>
      </w:r>
      <w:r>
        <w:br/>
      </w:r>
      <w:r>
        <w:rPr>
          <w:rFonts w:ascii="Times New Roman"/>
          <w:b w:val="false"/>
          <w:i w:val="false"/>
          <w:color w:val="000000"/>
          <w:sz w:val="28"/>
        </w:rPr>
        <w:t>
      Азаматтарды қабылдау кестесі: дүйсенбі, сәрсенбі сағат 14.00-ден 17.00-ге дейін.
</w:t>
      </w:r>
      <w:r>
        <w:br/>
      </w:r>
      <w:r>
        <w:rPr>
          <w:rFonts w:ascii="Times New Roman"/>
          <w:b w:val="false"/>
          <w:i w:val="false"/>
          <w:color w:val="000000"/>
          <w:sz w:val="28"/>
        </w:rPr>
        <w:t>
      Директордың орынбасары, 23-кабинет, телефоны: 21-54-97.
</w:t>
      </w:r>
      <w:r>
        <w:br/>
      </w:r>
      <w:r>
        <w:rPr>
          <w:rFonts w:ascii="Times New Roman"/>
          <w:b w:val="false"/>
          <w:i w:val="false"/>
          <w:color w:val="000000"/>
          <w:sz w:val="28"/>
        </w:rPr>
        <w:t>
      Азаматтарды қабылдау кестесі: күн сайын сағат 9.00-ден 18.00-ге дейін, түскі үзіліс сағат 13.00-ден 14.00-ге дейін.
</w:t>
      </w:r>
      <w:r>
        <w:br/>
      </w:r>
      <w:r>
        <w:rPr>
          <w:rFonts w:ascii="Times New Roman"/>
          <w:b w:val="false"/>
          <w:i w:val="false"/>
          <w:color w:val="000000"/>
          <w:sz w:val="28"/>
        </w:rPr>
        <w:t>
      Бөлім бастықтары 1, 4, 5, 11-кабинеттері, телефондары: 21-09-41, 21-09-48, 21-62-17, 21-62-22.
</w:t>
      </w:r>
      <w:r>
        <w:br/>
      </w:r>
      <w:r>
        <w:rPr>
          <w:rFonts w:ascii="Times New Roman"/>
          <w:b w:val="false"/>
          <w:i w:val="false"/>
          <w:color w:val="000000"/>
          <w:sz w:val="28"/>
        </w:rPr>
        <w:t>
      Жұмыс кестесі: күн сайын сағат 9.00-ден 18.00-ге дейін, түскі үзіліс сағат 13.00-ден 14.00-ге дейін.
</w:t>
      </w:r>
      <w:r>
        <w:br/>
      </w:r>
      <w:r>
        <w:rPr>
          <w:rFonts w:ascii="Times New Roman"/>
          <w:b w:val="false"/>
          <w:i w:val="false"/>
          <w:color w:val="000000"/>
          <w:sz w:val="28"/>
        </w:rPr>
        <w:t>
      Бөлімдердің жұмыс кестесі: азаматтарды қабылдау күн сайын сағат 9.00-ден 18.00-ге дейін, түскі үзіліс сағат 13.00-ден 14.00-ге дейін.
</w:t>
      </w:r>
      <w:r>
        <w:br/>
      </w:r>
      <w:r>
        <w:rPr>
          <w:rFonts w:ascii="Times New Roman"/>
          <w:b w:val="false"/>
          <w:i w:val="false"/>
          <w:color w:val="000000"/>
          <w:sz w:val="28"/>
        </w:rPr>
        <w:t>
      Астана қаласы әкімінің орынбасары, мекен-жайы: Астана қаласы, Бейбітшілік көшесі, 11, 233 кабинет. Азаматтарды қабылдау кестесі - Астана қаласы әкімдігінің жұмыс регламентіне сәйкес. Телефон: 75-21-68.
</w:t>
      </w:r>
      <w:r>
        <w:br/>
      </w:r>
      <w:r>
        <w:rPr>
          <w:rFonts w:ascii="Times New Roman"/>
          <w:b w:val="false"/>
          <w:i w:val="false"/>
          <w:color w:val="000000"/>
          <w:sz w:val="28"/>
        </w:rPr>
        <w:t>
      Астана қаласы әкімінің аппараты. Мекен-жайы: Астана қаласы, Бейбітшілік көшесі, 11, қала Әкімінің сайты www. Astana. kz.
</w:t>
      </w:r>
      <w:r>
        <w:br/>
      </w:r>
      <w:r>
        <w:rPr>
          <w:rFonts w:ascii="Times New Roman"/>
          <w:b w:val="false"/>
          <w:i w:val="false"/>
          <w:color w:val="000000"/>
          <w:sz w:val="28"/>
        </w:rPr>
        <w:t>
      Қазақстан Республикасы Еңбек және халықты әлеуметтік қорғау министрлігі, Астана қаласы, Министрлік үйі, 35 көше, 2-үй, 6-кіре беріс, сайты www. Enbek. kz.
</w:t>
      </w:r>
    </w:p>
    <w:p>
      <w:pPr>
        <w:spacing w:after="0"/>
        <w:ind w:left="0"/>
        <w:jc w:val="both"/>
      </w:pP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w:t>
      </w:r>
      <w:r>
        <w:br/>
      </w:r>
      <w:r>
        <w:rPr>
          <w:rFonts w:ascii="Times New Roman"/>
          <w:b w:val="false"/>
          <w:i w:val="false"/>
          <w:color w:val="000000"/>
          <w:sz w:val="28"/>
        </w:rPr>
        <w:t>
      Астана қаласы Әкімінің сайты www. аstana. kz.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Астана қаласының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департаментіне
</w:t>
      </w:r>
      <w:r>
        <w:br/>
      </w:r>
      <w:r>
        <w:rPr>
          <w:rFonts w:ascii="Times New Roman"/>
          <w:b w:val="false"/>
          <w:i w:val="false"/>
          <w:color w:val="000000"/>
          <w:sz w:val="28"/>
        </w:rPr>
        <w:t>
                                    кімнен________________________
</w:t>
      </w:r>
      <w:r>
        <w:br/>
      </w:r>
      <w:r>
        <w:rPr>
          <w:rFonts w:ascii="Times New Roman"/>
          <w:b w:val="false"/>
          <w:i w:val="false"/>
          <w:color w:val="000000"/>
          <w:sz w:val="28"/>
        </w:rPr>
        <w:t>
                                                  (аты-жөні)
</w:t>
      </w:r>
      <w:r>
        <w:br/>
      </w:r>
      <w:r>
        <w:rPr>
          <w:rFonts w:ascii="Times New Roman"/>
          <w:b w:val="false"/>
          <w:i w:val="false"/>
          <w:color w:val="000000"/>
          <w:sz w:val="28"/>
        </w:rPr>
        <w:t>
                                    ___________________________
</w:t>
      </w:r>
      <w:r>
        <w:br/>
      </w:r>
      <w:r>
        <w:rPr>
          <w:rFonts w:ascii="Times New Roman"/>
          <w:b w:val="false"/>
          <w:i w:val="false"/>
          <w:color w:val="000000"/>
          <w:sz w:val="28"/>
        </w:rPr>
        <w:t>
                                    мекен-жайы бойынша тұратын
</w:t>
      </w:r>
      <w:r>
        <w:br/>
      </w:r>
      <w:r>
        <w:rPr>
          <w:rFonts w:ascii="Times New Roman"/>
          <w:b w:val="false"/>
          <w:i w:val="false"/>
          <w:color w:val="000000"/>
          <w:sz w:val="28"/>
        </w:rPr>
        <w:t>
                                    __________________________
</w:t>
      </w:r>
      <w:r>
        <w:br/>
      </w:r>
      <w:r>
        <w:rPr>
          <w:rFonts w:ascii="Times New Roman"/>
          <w:b w:val="false"/>
          <w:i w:val="false"/>
          <w:color w:val="000000"/>
          <w:sz w:val="28"/>
        </w:rPr>
        <w:t>
                                    телефон _________ (бар болса)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Сізден________________________________________________________
</w:t>
      </w:r>
      <w:r>
        <w:br/>
      </w:r>
      <w:r>
        <w:rPr>
          <w:rFonts w:ascii="Times New Roman"/>
          <w:b w:val="false"/>
          <w:i w:val="false"/>
          <w:color w:val="000000"/>
          <w:sz w:val="28"/>
        </w:rPr>
        <w:t>
                                 (ЖОО атауы)
</w:t>
      </w:r>
      <w:r>
        <w:br/>
      </w:r>
      <w:r>
        <w:rPr>
          <w:rFonts w:ascii="Times New Roman"/>
          <w:b w:val="false"/>
          <w:i w:val="false"/>
          <w:color w:val="000000"/>
          <w:sz w:val="28"/>
        </w:rPr>
        <w:t>
__________________________факультеті_____________________мамандығы
</w:t>
      </w:r>
      <w:r>
        <w:br/>
      </w:r>
      <w:r>
        <w:rPr>
          <w:rFonts w:ascii="Times New Roman"/>
          <w:b w:val="false"/>
          <w:i w:val="false"/>
          <w:color w:val="000000"/>
          <w:sz w:val="28"/>
        </w:rPr>
        <w:t>
бойынша __________________________ ретінде оқу ақысын төлеу үшін
</w:t>
      </w:r>
      <w:r>
        <w:br/>
      </w:r>
      <w:r>
        <w:rPr>
          <w:rFonts w:ascii="Times New Roman"/>
          <w:b w:val="false"/>
          <w:i w:val="false"/>
          <w:color w:val="000000"/>
          <w:sz w:val="28"/>
        </w:rPr>
        <w:t>
әлеуметтік көмек тағайындауды сұраймын.
</w:t>
      </w:r>
      <w:r>
        <w:br/>
      </w:r>
      <w:r>
        <w:rPr>
          <w:rFonts w:ascii="Times New Roman"/>
          <w:b w:val="false"/>
          <w:i w:val="false"/>
          <w:color w:val="000000"/>
          <w:sz w:val="28"/>
        </w:rPr>
        <w:t>
      Мына құжаттарды қоса ұсынамын:
</w:t>
      </w:r>
      <w:r>
        <w:br/>
      </w:r>
      <w:r>
        <w:rPr>
          <w:rFonts w:ascii="Times New Roman"/>
          <w:b w:val="false"/>
          <w:i w:val="false"/>
          <w:color w:val="000000"/>
          <w:sz w:val="28"/>
        </w:rPr>
        <w:t>
      1.____________________________
</w:t>
      </w:r>
      <w:r>
        <w:br/>
      </w:r>
      <w:r>
        <w:rPr>
          <w:rFonts w:ascii="Times New Roman"/>
          <w:b w:val="false"/>
          <w:i w:val="false"/>
          <w:color w:val="000000"/>
          <w:sz w:val="28"/>
        </w:rPr>
        <w:t>
      2.____________________________
</w:t>
      </w:r>
      <w:r>
        <w:br/>
      </w:r>
      <w:r>
        <w:rPr>
          <w:rFonts w:ascii="Times New Roman"/>
          <w:b w:val="false"/>
          <w:i w:val="false"/>
          <w:color w:val="000000"/>
          <w:sz w:val="28"/>
        </w:rPr>
        <w:t>
      3.____________________________
</w:t>
      </w:r>
      <w:r>
        <w:br/>
      </w:r>
      <w:r>
        <w:rPr>
          <w:rFonts w:ascii="Times New Roman"/>
          <w:b w:val="false"/>
          <w:i w:val="false"/>
          <w:color w:val="000000"/>
          <w:sz w:val="28"/>
        </w:rPr>
        <w:t>
      4.____________________________
</w:t>
      </w:r>
      <w:r>
        <w:br/>
      </w:r>
      <w:r>
        <w:rPr>
          <w:rFonts w:ascii="Times New Roman"/>
          <w:b w:val="false"/>
          <w:i w:val="false"/>
          <w:color w:val="000000"/>
          <w:sz w:val="28"/>
        </w:rPr>
        <w:t>
      5.____________________________
</w:t>
      </w:r>
    </w:p>
    <w:p>
      <w:pPr>
        <w:spacing w:after="0"/>
        <w:ind w:left="0"/>
        <w:jc w:val="both"/>
      </w:pPr>
      <w:r>
        <w:rPr>
          <w:rFonts w:ascii="Times New Roman"/>
          <w:b w:val="false"/>
          <w:i w:val="false"/>
          <w:color w:val="000000"/>
          <w:sz w:val="28"/>
        </w:rPr>
        <w:t>
      Күні______________         Қолы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көрсеткіштерінің мәні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2373"/>
        <w:gridCol w:w="2453"/>
        <w:gridCol w:w="2233"/>
      </w:tblGrid>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w:t>
            </w:r>
            <w:r>
              <w:br/>
            </w:r>
            <w:r>
              <w:rPr>
                <w:rFonts w:ascii="Times New Roman"/>
                <w:b w:val="false"/>
                <w:i w:val="false"/>
                <w:color w:val="000000"/>
                <w:sz w:val="20"/>
              </w:rPr>
              <w:t>
көрсеткіштері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
</w:t>
            </w:r>
            <w:r>
              <w:br/>
            </w:r>
            <w:r>
              <w:rPr>
                <w:rFonts w:ascii="Times New Roman"/>
                <w:b w:val="false"/>
                <w:i w:val="false"/>
                <w:color w:val="000000"/>
                <w:sz w:val="20"/>
              </w:rPr>
              <w:t>
кіштің норматив-
</w:t>
            </w:r>
            <w:r>
              <w:br/>
            </w:r>
            <w:r>
              <w:rPr>
                <w:rFonts w:ascii="Times New Roman"/>
                <w:b w:val="false"/>
                <w:i w:val="false"/>
                <w:color w:val="000000"/>
                <w:sz w:val="20"/>
              </w:rPr>
              <w:t>
тік мәні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келесі
</w:t>
            </w:r>
            <w:r>
              <w:br/>
            </w:r>
            <w:r>
              <w:rPr>
                <w:rFonts w:ascii="Times New Roman"/>
                <w:b w:val="false"/>
                <w:i w:val="false"/>
                <w:color w:val="000000"/>
                <w:sz w:val="20"/>
              </w:rPr>
              <w:t>
жылдағы нысаналы
</w:t>
            </w:r>
            <w:r>
              <w:br/>
            </w:r>
            <w:r>
              <w:rPr>
                <w:rFonts w:ascii="Times New Roman"/>
                <w:b w:val="false"/>
                <w:i w:val="false"/>
                <w:color w:val="000000"/>
                <w:sz w:val="20"/>
              </w:rPr>
              <w:t>
мәні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
</w:t>
            </w:r>
            <w:r>
              <w:br/>
            </w:r>
            <w:r>
              <w:rPr>
                <w:rFonts w:ascii="Times New Roman"/>
                <w:b w:val="false"/>
                <w:i w:val="false"/>
                <w:color w:val="000000"/>
                <w:sz w:val="20"/>
              </w:rPr>
              <w:t>
кіштің
</w:t>
            </w:r>
            <w:r>
              <w:br/>
            </w:r>
            <w:r>
              <w:rPr>
                <w:rFonts w:ascii="Times New Roman"/>
                <w:b w:val="false"/>
                <w:i w:val="false"/>
                <w:color w:val="000000"/>
                <w:sz w:val="20"/>
              </w:rPr>
              <w:t>
есепті
</w:t>
            </w:r>
            <w:r>
              <w:br/>
            </w:r>
            <w:r>
              <w:rPr>
                <w:rFonts w:ascii="Times New Roman"/>
                <w:b w:val="false"/>
                <w:i w:val="false"/>
                <w:color w:val="000000"/>
                <w:sz w:val="20"/>
              </w:rPr>
              <w:t>
жылдағы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18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1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Уақтылығы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құжаттарды тапсырған
</w:t>
            </w:r>
            <w:r>
              <w:br/>
            </w:r>
            <w:r>
              <w:rPr>
                <w:rFonts w:ascii="Times New Roman"/>
                <w:b w:val="false"/>
                <w:i w:val="false"/>
                <w:color w:val="000000"/>
                <w:sz w:val="20"/>
              </w:rPr>
              <w:t>
сәттен бастап белгіленген
</w:t>
            </w:r>
            <w:r>
              <w:br/>
            </w:r>
            <w:r>
              <w:rPr>
                <w:rFonts w:ascii="Times New Roman"/>
                <w:b w:val="false"/>
                <w:i w:val="false"/>
                <w:color w:val="000000"/>
                <w:sz w:val="20"/>
              </w:rPr>
              <w:t>
мерзімде қызметті ұсыну оқи-
</w:t>
            </w:r>
            <w:r>
              <w:br/>
            </w:r>
            <w:r>
              <w:rPr>
                <w:rFonts w:ascii="Times New Roman"/>
                <w:b w:val="false"/>
                <w:i w:val="false"/>
                <w:color w:val="000000"/>
                <w:sz w:val="20"/>
              </w:rPr>
              <w:t>
ғаларының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w:t>
            </w:r>
            <w:r>
              <w:br/>
            </w:r>
            <w:r>
              <w:rPr>
                <w:rFonts w:ascii="Times New Roman"/>
                <w:b w:val="false"/>
                <w:i w:val="false"/>
                <w:color w:val="000000"/>
                <w:sz w:val="20"/>
              </w:rPr>
              <w:t>
минуттан аспайтын уақыт
</w:t>
            </w:r>
            <w:r>
              <w:br/>
            </w:r>
            <w:r>
              <w:rPr>
                <w:rFonts w:ascii="Times New Roman"/>
                <w:b w:val="false"/>
                <w:i w:val="false"/>
                <w:color w:val="000000"/>
                <w:sz w:val="20"/>
              </w:rPr>
              <w:t>
күткен тынушылардың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8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ұсыну үдерісі-
</w:t>
            </w:r>
            <w:r>
              <w:br/>
            </w:r>
            <w:r>
              <w:rPr>
                <w:rFonts w:ascii="Times New Roman"/>
                <w:b w:val="false"/>
                <w:i w:val="false"/>
                <w:color w:val="000000"/>
                <w:sz w:val="20"/>
              </w:rPr>
              <w:t>
нің сапасына қанағаттанған
</w:t>
            </w:r>
            <w:r>
              <w:br/>
            </w:r>
            <w:r>
              <w:rPr>
                <w:rFonts w:ascii="Times New Roman"/>
                <w:b w:val="false"/>
                <w:i w:val="false"/>
                <w:color w:val="000000"/>
                <w:sz w:val="20"/>
              </w:rPr>
              <w:t>
тұтынушылардың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 лауазымды
</w:t>
            </w:r>
            <w:r>
              <w:br/>
            </w:r>
            <w:r>
              <w:rPr>
                <w:rFonts w:ascii="Times New Roman"/>
                <w:b w:val="false"/>
                <w:i w:val="false"/>
                <w:color w:val="000000"/>
                <w:sz w:val="20"/>
              </w:rPr>
              <w:t>
тұлға дұрыс ресімдеген
</w:t>
            </w:r>
            <w:r>
              <w:br/>
            </w:r>
            <w:r>
              <w:rPr>
                <w:rFonts w:ascii="Times New Roman"/>
                <w:b w:val="false"/>
                <w:i w:val="false"/>
                <w:color w:val="000000"/>
                <w:sz w:val="20"/>
              </w:rPr>
              <w:t>
жағдайдың (жүргізілген
</w:t>
            </w:r>
            <w:r>
              <w:br/>
            </w:r>
            <w:r>
              <w:rPr>
                <w:rFonts w:ascii="Times New Roman"/>
                <w:b w:val="false"/>
                <w:i w:val="false"/>
                <w:color w:val="000000"/>
                <w:sz w:val="20"/>
              </w:rPr>
              <w:t>
төлемдер, есеп айырысулар
</w:t>
            </w:r>
            <w:r>
              <w:br/>
            </w:r>
            <w:r>
              <w:rPr>
                <w:rFonts w:ascii="Times New Roman"/>
                <w:b w:val="false"/>
                <w:i w:val="false"/>
                <w:color w:val="000000"/>
                <w:sz w:val="20"/>
              </w:rPr>
              <w:t>
және т.б.)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28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жетімділік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ұсыну тәртібі
</w:t>
            </w:r>
            <w:r>
              <w:br/>
            </w:r>
            <w:r>
              <w:rPr>
                <w:rFonts w:ascii="Times New Roman"/>
                <w:b w:val="false"/>
                <w:i w:val="false"/>
                <w:color w:val="000000"/>
                <w:sz w:val="20"/>
              </w:rPr>
              <w:t>
туралы сапаға және ақпаратқа
</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r>
      <w:tr>
        <w:trPr>
          <w:trHeight w:val="45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 құжаттарды
</w:t>
            </w:r>
            <w:r>
              <w:br/>
            </w:r>
            <w:r>
              <w:rPr>
                <w:rFonts w:ascii="Times New Roman"/>
                <w:b w:val="false"/>
                <w:i w:val="false"/>
                <w:color w:val="000000"/>
                <w:sz w:val="20"/>
              </w:rPr>
              <w:t>
дұрыс толтырған және бірінші
</w:t>
            </w:r>
            <w:r>
              <w:br/>
            </w:r>
            <w:r>
              <w:rPr>
                <w:rFonts w:ascii="Times New Roman"/>
                <w:b w:val="false"/>
                <w:i w:val="false"/>
                <w:color w:val="000000"/>
                <w:sz w:val="20"/>
              </w:rPr>
              <w:t>
реттен тапсырған оқиғалардың
</w:t>
            </w:r>
            <w:r>
              <w:br/>
            </w:r>
            <w:r>
              <w:rPr>
                <w:rFonts w:ascii="Times New Roman"/>
                <w:b w:val="false"/>
                <w:i w:val="false"/>
                <w:color w:val="000000"/>
                <w:sz w:val="20"/>
              </w:rPr>
              <w:t>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8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w:t>
            </w:r>
            <w:r>
              <w:br/>
            </w:r>
            <w:r>
              <w:rPr>
                <w:rFonts w:ascii="Times New Roman"/>
                <w:b w:val="false"/>
                <w:i w:val="false"/>
                <w:color w:val="000000"/>
                <w:sz w:val="20"/>
              </w:rPr>
              <w:t>
жетімді қызметтерінің ақпарат
</w:t>
            </w:r>
            <w:r>
              <w:br/>
            </w:r>
            <w:r>
              <w:rPr>
                <w:rFonts w:ascii="Times New Roman"/>
                <w:b w:val="false"/>
                <w:i w:val="false"/>
                <w:color w:val="000000"/>
                <w:sz w:val="20"/>
              </w:rPr>
              <w:t>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30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225"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қызметтің осы түрі
</w:t>
            </w:r>
            <w:r>
              <w:br/>
            </w:r>
            <w:r>
              <w:rPr>
                <w:rFonts w:ascii="Times New Roman"/>
                <w:b w:val="false"/>
                <w:i w:val="false"/>
                <w:color w:val="000000"/>
                <w:sz w:val="20"/>
              </w:rPr>
              <w:t>
бойынша қызмет көрсетілген
</w:t>
            </w:r>
            <w:r>
              <w:br/>
            </w:r>
            <w:r>
              <w:rPr>
                <w:rFonts w:ascii="Times New Roman"/>
                <w:b w:val="false"/>
                <w:i w:val="false"/>
                <w:color w:val="000000"/>
                <w:sz w:val="20"/>
              </w:rPr>
              <w:t>
тұтынушылардың жалпы санына
</w:t>
            </w:r>
            <w:r>
              <w:br/>
            </w:r>
            <w:r>
              <w:rPr>
                <w:rFonts w:ascii="Times New Roman"/>
                <w:b w:val="false"/>
                <w:i w:val="false"/>
                <w:color w:val="000000"/>
                <w:sz w:val="20"/>
              </w:rPr>
              <w:t>
негізделген шағымдардың %
</w:t>
            </w:r>
            <w:r>
              <w:br/>
            </w:r>
            <w:r>
              <w:rPr>
                <w:rFonts w:ascii="Times New Roman"/>
                <w:b w:val="false"/>
                <w:i w:val="false"/>
                <w:color w:val="000000"/>
                <w:sz w:val="20"/>
              </w:rPr>
              <w:t>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195"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w:t>
            </w:r>
            <w:r>
              <w:br/>
            </w:r>
            <w:r>
              <w:rPr>
                <w:rFonts w:ascii="Times New Roman"/>
                <w:b w:val="false"/>
                <w:i w:val="false"/>
                <w:color w:val="000000"/>
                <w:sz w:val="20"/>
              </w:rPr>
              <w:t>
қаралған және қанағаттанды-
</w:t>
            </w:r>
            <w:r>
              <w:br/>
            </w:r>
            <w:r>
              <w:rPr>
                <w:rFonts w:ascii="Times New Roman"/>
                <w:b w:val="false"/>
                <w:i w:val="false"/>
                <w:color w:val="000000"/>
                <w:sz w:val="20"/>
              </w:rPr>
              <w:t>
рылған негізделген шағымдар-
</w:t>
            </w:r>
            <w:r>
              <w:br/>
            </w:r>
            <w:r>
              <w:rPr>
                <w:rFonts w:ascii="Times New Roman"/>
                <w:b w:val="false"/>
                <w:i w:val="false"/>
                <w:color w:val="000000"/>
                <w:sz w:val="20"/>
              </w:rPr>
              <w:t>
дың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r>
      <w:tr>
        <w:trPr>
          <w:trHeight w:val="36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
</w:t>
            </w:r>
            <w:r>
              <w:br/>
            </w:r>
            <w:r>
              <w:rPr>
                <w:rFonts w:ascii="Times New Roman"/>
                <w:b w:val="false"/>
                <w:i w:val="false"/>
                <w:color w:val="000000"/>
                <w:sz w:val="20"/>
              </w:rPr>
              <w:t>
ғы тәртібіне қанағаттанған
</w:t>
            </w:r>
            <w:r>
              <w:br/>
            </w:r>
            <w:r>
              <w:rPr>
                <w:rFonts w:ascii="Times New Roman"/>
                <w:b w:val="false"/>
                <w:i w:val="false"/>
                <w:color w:val="000000"/>
                <w:sz w:val="20"/>
              </w:rPr>
              <w:t>
тұтынушылардың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r>
      <w:tr>
        <w:trPr>
          <w:trHeight w:val="225"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мерзіміне қа-
</w:t>
            </w:r>
            <w:r>
              <w:br/>
            </w:r>
            <w:r>
              <w:rPr>
                <w:rFonts w:ascii="Times New Roman"/>
                <w:b w:val="false"/>
                <w:i w:val="false"/>
                <w:color w:val="000000"/>
                <w:sz w:val="20"/>
              </w:rPr>
              <w:t>
нағаттанған тұтынушылардың %
</w:t>
            </w:r>
            <w:r>
              <w:br/>
            </w:r>
            <w:r>
              <w:rPr>
                <w:rFonts w:ascii="Times New Roman"/>
                <w:b w:val="false"/>
                <w:i w:val="false"/>
                <w:color w:val="000000"/>
                <w:sz w:val="20"/>
              </w:rPr>
              <w:t>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180" w:hRule="atLeast"/>
        </w:trPr>
        <w:tc>
          <w:tcPr>
            <w:tcW w:w="5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қызметкерлердің сыпайы-
</w:t>
            </w:r>
            <w:r>
              <w:br/>
            </w:r>
            <w:r>
              <w:rPr>
                <w:rFonts w:ascii="Times New Roman"/>
                <w:b w:val="false"/>
                <w:i w:val="false"/>
                <w:color w:val="000000"/>
                <w:sz w:val="20"/>
              </w:rPr>
              <w:t>
лығына қанағаттанған тұтыну-
</w:t>
            </w:r>
            <w:r>
              <w:br/>
            </w:r>
            <w:r>
              <w:rPr>
                <w:rFonts w:ascii="Times New Roman"/>
                <w:b w:val="false"/>
                <w:i w:val="false"/>
                <w:color w:val="000000"/>
                <w:sz w:val="20"/>
              </w:rPr>
              <w:t>
шылардың % (үлесі)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
</w:t>
      </w:r>
      <w:r>
        <w:rPr>
          <w:rFonts w:ascii="Times New Roman"/>
          <w:b w:val="false"/>
          <w:i w:val="false"/>
          <w:color w:val="000000"/>
          <w:sz w:val="28"/>
        </w:rPr>
        <w:t>
</w:t>
      </w:r>
      <w:r>
        <w:br/>
      </w:r>
      <w:r>
        <w:rPr>
          <w:rFonts w:ascii="Times New Roman"/>
          <w:b w:val="false"/>
          <w:i w:val="false"/>
          <w:color w:val="000000"/>
          <w:sz w:val="28"/>
        </w:rPr>
        <w:t>
                                                 (кімге жолданады)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 тарту себебін көрсету)
</w:t>
      </w:r>
      <w:r>
        <w:br/>
      </w:r>
      <w:r>
        <w:rPr>
          <w:rFonts w:ascii="Times New Roman"/>
          <w:b w:val="false"/>
          <w:i w:val="false"/>
          <w:color w:val="000000"/>
          <w:sz w:val="28"/>
        </w:rPr>
        <w:t>
байланысты _________________________шешімімен ұсынудан бас
</w:t>
      </w:r>
      <w:r>
        <w:br/>
      </w:r>
      <w:r>
        <w:rPr>
          <w:rFonts w:ascii="Times New Roman"/>
          <w:b w:val="false"/>
          <w:i w:val="false"/>
          <w:color w:val="000000"/>
          <w:sz w:val="28"/>
        </w:rPr>
        <w:t>
тартылғандығы жөнінде хабардар етеміз.
</w:t>
      </w:r>
    </w:p>
    <w:p>
      <w:pPr>
        <w:spacing w:after="0"/>
        <w:ind w:left="0"/>
        <w:jc w:val="both"/>
      </w:pPr>
      <w:r>
        <w:rPr>
          <w:rFonts w:ascii="Times New Roman"/>
          <w:b w:val="false"/>
          <w:i w:val="false"/>
          <w:color w:val="000000"/>
          <w:sz w:val="28"/>
        </w:rPr>
        <w:t>
      Департамент директорының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