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8746" w14:textId="b778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"Үйде тәрбиеленетін және оқытылатын мүгедек балалары бар отбасыларына әлеуметтік көмек көрсету Қағидасын бекіту туралы" Астана қаласы әкімдігінің 2004 жылғы 20 ақпандағы N 3-1-550қ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2008 жылғы 18 сәуірдегі N 23-427қ Қаулысы. Астана қаласының Әділет департаментінде 2008 жылғы 13 мамырда нормативтік құқықтық кесімдерді Мемлекеттік тіркеудің тізіліміне N 533 болып енгізілді. Күші жойылды- Астана қаласы әкімдігінің 2017 жылғы 6 сәуірдегі № 158-653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Астана қаласы әкімдігінің 06.04 2017 </w:t>
      </w:r>
      <w:r>
        <w:rPr>
          <w:rFonts w:ascii="Times New Roman"/>
          <w:b w:val="false"/>
          <w:i w:val="false"/>
          <w:color w:val="ff0000"/>
          <w:sz w:val="28"/>
        </w:rPr>
        <w:t>№ 158-653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Қолданушылардың назарына!!!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 мүгедектерді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2005 жылғы 13 сәуірдегі, "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Кемтар балаларды әлеуметтік және медициналық-педагогикалық түзеу арқылы қолдау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2002 жылғы 11 шілдедегі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"Үйде тәрбиеленетін және оқытылатын мүгедек-балалары бар отбасыларына әлеуметтік көмек көрсету Қағидасын бекіту туралы" Астана қаласы әкімдігінің 2004 жылғы 20 ақпандағы N 3-1-550қ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(Астана қаласының Әділет департаментінде 2004 жылғы 10 наурызда N 314 болып тіркелген; 2004 жылғы 30 наурызда N 41 "Астана хабары"; 2004 жылғы 30 наурызда N 35 "Вечерняя Астана" газеттерінде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қаулының преамбуласы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"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Неке және отбасы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1998 жылғы 17 желтоқсандағы, "Қазақстан Республикасындағы жергілікті мемлекеттік басқару туралы" 2001 жылғы 23 қаңтардағы, "Қазақстан Республикасында мүгедектерді әлеуметтік қорғау туралы" 1995 жылғы 13 сәуірдегі, "Кемтар балаларды әлеуметтік және медициналық-педагогикалық түзеу арқылы қолдау туралы" 2002 жылғы 11 шілдедегі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 xml:space="preserve">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Үйде тәрбиеленетін және оқытылатын мүгедек балалары бар отбасыларына әлеуметтік көмек көрсету </w:t>
      </w:r>
      <w:r>
        <w:rPr>
          <w:rFonts w:ascii="Times New Roman"/>
          <w:b w:val="false"/>
          <w:i w:val="false"/>
          <w:color w:val="000000"/>
          <w:sz w:val="28"/>
        </w:rPr>
        <w:t xml:space="preserve">Қағидасында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6-тармақтың 3)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"3) азаматтарды тіркеу кітабы немесе мекен-жай бюросынан анықтамасы (түпнұсқасы мен көшірмесі)";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 "қажеттілігі туралы анықтама" деген сөздерден кейін "тәрбие және/немесе"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тармақша "түпнұсқасы" деген сөзден кейін "және көшірмесі"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6-1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"6-1) Астана қаласының Білім департаменті" мемлекеттік мекемесі тоқсан сайын, тоқсанның соңғы айының 25-не дейін Департаментке алдағы тоқсанға мектептер бөлігінде үйде тәрбиеленетін мүгедек балалардың тізімін ұсынады.";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8, 13-тармақтар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11-тармақтағы "ағымдағы тоқсанның соңына дейін тағайындалады және тоқсан сайын төленеді" деген сөздер "Астана қаласының Білім департаменті" мемлекеттік мекемесінің жанындағы психологиялық-медициналық-педагогикалық кеңестің мүгедек баланы үйде тәрбиелеу және/немесе оқыту қажеттілігі туралы қорытындысында көрсетілген мерзіміне"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"Астана қаласының Жұмыспен қамту және әлеуметтік бағдарламалар департаменті" мемлекеттік мекемесі осы қаулыны әділет органдарында мемлекеттік тіркеуді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Астана қаласы әкімінің орынбасары Ә.М. Рахымжановқа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әділет органдарында мемлекеттік тіркелген күнінен бастап күшіне енеді және алғаш ресми жарияланған күннен кейiн он күнтiзбелiк күн өткен соң қолданысқа енгiзiледi.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17"/>
        <w:gridCol w:w="5183"/>
      </w:tblGrid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Тасмағамбетов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Әкiмнiң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 Жақсылықов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Әкiмнiң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Е.Т. Қожағапанов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Әкiмнiң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В.Л. Крылов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Әкiмнiң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Ә.М. Рахымжанов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Әкiмнiң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С.М. Хорошун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 аппаратының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Ж.А. Мырзалин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қаласының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департаменті"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Ж.Ғ. Нұрпейісов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Мемлекеттік-құқықтық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бөлiмiнің меңгерушiсінің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 Түсіпбаев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қаласының 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қамту және әлеуметтiк бағдарламалар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департаментi"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А.Қ. Алтыбаева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қаласының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департаменті"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Ә.Т. Бимендина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