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e01c0" w14:textId="8ce01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қаласының жекелеген көшелеріне атау беру және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2008 жылғы 19 мамырдағы N 63 Қаулысы және Астана қаласы мәслихатының 2008 жылғы 27 мамырдағы N 97/15-IV Шешімі. Астана қаласының Әділет департаментінде 2008 жылғы 9 маусымда нормативтік құқықтық кесімдерді Мемлекеттік тіркеудің тізіліміне N 536 болып енгізілді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әкiмшiлiк-аумақтық құрылысы туралы" 1993 жылғы 8 желтоқсандағы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қала тұрғындарының пікірін ескере отырып, қалалық ономастика комиссиясының 2008 жылғы 4 наурыздағы N 26, 2008 жылғы 11 сәуірдегі N 3 және 2008 жылғы 14 мамырдағы N 4 шешімдері негізінде Астана қаласының әкiмдiгi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өзгеріс енгізілді - Астана қаласы әкімдігінің 04.12.2014 № 110-2043 қаулысы және мәслихатының 11.12.2014 </w:t>
      </w:r>
      <w:r>
        <w:rPr>
          <w:rFonts w:ascii="Times New Roman"/>
          <w:b w:val="false"/>
          <w:i w:val="false"/>
          <w:color w:val="000000"/>
          <w:sz w:val="28"/>
        </w:rPr>
        <w:t>№ 312/45-V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рет ресми жарияланған күнінен бастап күнтізбелік он күн өткеннен кейін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"Сарыарқа" ауданы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Қ. Жалайыри көшесі - Әлия Молдағұлова көшесі;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Ә. Молдағұлова көшесі - Қоскөл көшесі болып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"Алматы" ауданы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40-19 көше - Шарль де Голль көшесі;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23-12 көше - Райымбек батыр көшесі;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 көше - Қадырғали Жалайыри көшесі болып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Астана қаласы "Алматы" және "Сарыарқа" аудандарының әкiмдерi, "Астана қаласының Сәулет және қала құрылысы департаменті" мемлекеттік мекемесі осы қаулы мен шешiмдi iске асыру жөнiнде қажеттi шара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Астана қаласы әкімдігінің қаулысы және Астана қаласы мәслихатының шешімі алғаш ресми жарияланған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қаласының әкімі                     И. Тасмағамбетов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 мәслихаты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                       С. Богатырев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хатшысы                                    В. Редкокашин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