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3e4e" w14:textId="5df3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2008 жылға арналған бюджеті туралы" Астана қаласы мәслихатының 2007 жылғы 12 желтоқсандағы N 24/6-ІV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2008 жылғы 18 маусымдағы N 110/17-IV Шешімі. Астана қаласының Әділет департаментінде 2008 жылғы 16 шілдеде нормативтік құқықтық кесімдерді мемлекеттік тіркеудің тізіліміне N 539 болып енгізілді. Күші жойылды - Астана қаласы мәслихатының 2009 жылғы 28 мамырдағы N 223/35-IV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Астана қаласы мәслихатының 2009.05.28 N 223/35-IV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2001 жылғы 23 қаңтардағы»"Қазақстан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сәйкес, Астана қаласының мәслихаты 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"Астана қаласының 2008 жылға арналған бюджеті туралы" Астана қаласы мәслихатының 2007 жылғы 12 желтоқсандағы N 24/6-ІV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2008 жылдың 17 қаңтарында N 481 болып тіркелген), "Астана қаласының 2008 жылға арналған бюджеті туралы" Астана қаласы мәслихатының 2007 жылғы 12 желтоқсандағы N 24/6-ІV шешіміне өзгерістер мен толықтырулар енгізу туралы" 2008 жылғы 14 наурыздағы N 55/9-IV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2008 жылдың 10 сәуірінде N 525 болып тіркелген), "Астана қаласының 2008 жылға арналған бюджеті туралы" Астана қаласы мәслихатының 2007 жылғы 12 желтоқсандағы N 24/6-ІV шешіміне өзгерістер енгізу туралы" 2008 жылғы 11 сәуірдегі N 72/13-IV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2008 жылдың 8 мамырында N 531 болып тіркелген) келесі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"212 921 933" сандары "215 771 270"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"130 576 939" сандары "133 426 276"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"225 192 269" сандары "216 891 606"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"(-12 270 336)" сандары "(-1 120 336)"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"2 440 030" сандары "7 440 030"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"(-14 660 336)" сандары "(-8 660 366)"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"14 660 336" сандары "8 660 366"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"13 900 000" сандары "7 900 000"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"10 515" сандары "12 025"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"4 210" сандары "4 810"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"10 515" сандары "12 025"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"1 249 258" сандары "1 382 680"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1-тармақтың 3-1 тармақшасы келесі редакцияда мазмұндалсын: "Таза бюджеттік несиелеу - 100 000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- 150 000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(-50 000 мың теңге)";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5-тармақтағы келесі сөздер мен сандар алынып тасталсын: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"Шұғыл шығындарға арналған республикалық маңызы бар қаланың, астананың жергілікті атқарушы органының резерві - 167 318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қаланың, астананың аумағындағы  табиғи және техногендік сипаттағы төтенше жағдайларды жоюға арналған республикалық маңызы бар қаланың, астананың жергілікті атқарушы органының төтенше резерві - 178 652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соттардың шешімдері бойынша міндеттемелерді орындауға арналған республикалық маңызы бар қаланың, астананың жергілікті атқарушы органының резерві - 105 288 мың теңге.".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5-тармақ келесі редакцияда мазмұндалсын: "Астана қаласының жергілікті атқарушы органының 2008 жылға арналған 1 382 680 мың теңге мөлшеріндегі резерві бекітілсін".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 1, 2, 4, 5-қосымшалары осы шешімнің 1-4-қосымшаларына сәйкес жаңа редакцияда мазмұндалсын.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2008 жылдың 1 қаңтарынан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 мәслихаты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                         C. Богатырев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КЕЛІСІЛДІ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жоспарлау басқармасы (ЭжБЖБ)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бастығының міндетін атқарушы                    Б. Сағын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2008 жылғы 18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110/17-IV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24/6-IV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Астана қаласының 2008 жылға арналған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792"/>
        <w:gridCol w:w="871"/>
        <w:gridCol w:w="8460"/>
        <w:gridCol w:w="24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55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215 771 270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60 479 940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22 832 732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22 832 732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26 802 000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26 802 000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6 019 012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4 616 553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920 478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481 957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2 528 377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212 280
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1 798 095
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518 002
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8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2 297 787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2 297 787
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1 179 638
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350 971
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40 540
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208 286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
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өзге де кірістер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
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
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
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
</w:t>
            </w:r>
          </w:p>
        </w:tc>
      </w:tr>
      <w:tr>
        <w:trPr>
          <w:trHeight w:val="10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397 950
</w:t>
            </w:r>
          </w:p>
        </w:tc>
      </w:tr>
      <w:tr>
        <w:trPr>
          <w:trHeight w:val="12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кәсіпорындарынан түсетін түсімдерді қоспағанда, мемлекеттік 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397 950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428 805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428 805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20 685 416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3 718 687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3 718 687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16 966 729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16 820 791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145 938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133 426 276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133 426 276
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133 426 276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983"/>
        <w:gridCol w:w="1143"/>
        <w:gridCol w:w="1163"/>
        <w:gridCol w:w="6349"/>
        <w:gridCol w:w="247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Функциалдық топ
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216 891 606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857 757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57 268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515 792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515 792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284 697
</w:t>
            </w:r>
          </w:p>
        </w:tc>
      </w:tr>
      <w:tr>
        <w:trPr>
          <w:trHeight w:val="76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284 697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232 945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232 945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
</w:t>
            </w:r>
          </w:p>
        </w:tc>
      </w:tr>
      <w:tr>
        <w:trPr>
          <w:trHeight w:val="76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 қамтамасыз етуді ұйымдастыру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46 176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197 988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197 988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197 988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компьютерлік сауаттылыққа оқыту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178 025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
</w:t>
            </w:r>
          </w:p>
        </w:tc>
      </w:tr>
      <w:tr>
        <w:trPr>
          <w:trHeight w:val="76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республикалық маңызы бар қаланың, астананың аумақтық қорғанысы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157 831
</w:t>
            </w:r>
          </w:p>
        </w:tc>
      </w:tr>
      <w:tr>
        <w:trPr>
          <w:trHeight w:val="76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жұмылдыру дайындығы, азаматтық қорғаныс, авариялармен дүлей апаттардың алдын алуды және жоюды ұйымдастыру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157 831
</w:t>
            </w:r>
          </w:p>
        </w:tc>
      </w:tr>
      <w:tr>
        <w:trPr>
          <w:trHeight w:val="76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 және авариялар мен дүлей апаттардың алдын алуды және жоюды ұйымдастыру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астананың азаматтық қорғаныс іс-шаралары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55 761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 алу және оларды жою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49 905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5 181 807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5 181 807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3 979 790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бюджетінен қаржыландырылатын атқарушы ішкі істер органының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3 853 894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102 896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есірткісіз қала" өңірлік бағдарламасын жүзеге асыру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379 483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379 483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822 534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822 534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16 097 058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1 168 777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1 168 777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1 168 777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6 559 784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481 927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бiлiм беру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481 927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беру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6 077 857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5 515 749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132 115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98 551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331 442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1 098 985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154 494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154 494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беру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944 491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944 491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213 363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беру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7 056 149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беру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434 445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107 094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44 975
</w:t>
            </w:r>
          </w:p>
        </w:tc>
      </w:tr>
      <w:tr>
        <w:trPr>
          <w:trHeight w:val="76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127 054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
</w:t>
            </w:r>
          </w:p>
        </w:tc>
      </w:tr>
      <w:tr>
        <w:trPr>
          <w:trHeight w:val="147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 оңалту және әлеуметтік бейімдеу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6 621 704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6 621 704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28 422 605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5 023 600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5 023 600
</w:t>
            </w:r>
          </w:p>
        </w:tc>
      </w:tr>
      <w:tr>
        <w:trPr>
          <w:trHeight w:val="76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5 023 600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916 592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532 631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препараттарды өндіру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134 137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68 064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санитарлық-эпидемиологиялық қадағалау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366 861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114 615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қызмет объектілерін дамыту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3 434 764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3 253 997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 қауіп төндіретін аурулармен ауыратын адамдарға медициналық көмек көрсету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2 496 186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72 089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ауыратын ауруларды диабетке қарсы препараттарымен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408 552
</w:t>
            </w:r>
          </w:p>
        </w:tc>
      </w:tr>
      <w:tr>
        <w:trPr>
          <w:trHeight w:val="76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167 483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санитарлық-эпидемиологиялық қадағалау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180 767
</w:t>
            </w:r>
          </w:p>
        </w:tc>
      </w:tr>
      <w:tr>
        <w:trPr>
          <w:trHeight w:val="76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3 624 842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3 624 842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2 816 168
</w:t>
            </w:r>
          </w:p>
        </w:tc>
      </w:tr>
      <w:tr>
        <w:trPr>
          <w:trHeight w:val="76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808 674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740 773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740 773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687 534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14 682 034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341 872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128 831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77 239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 емделуге тегін және жеңілдетілген жол жүрумен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14 340 162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14 340 162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2 519 936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892 947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502 922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502 922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беру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343 981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343 981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1 436 515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1 344 560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130 498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979 714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
</w:t>
            </w:r>
          </w:p>
        </w:tc>
      </w:tr>
      <w:tr>
        <w:trPr>
          <w:trHeight w:val="76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беру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190 474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190 474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109 616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64 469 693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23 776 286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7 248 000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11 847 270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11 847 270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4 681 016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44 716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 тұрғын үйлердi бұзу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273 246
</w:t>
            </w:r>
          </w:p>
        </w:tc>
      </w:tr>
      <w:tr>
        <w:trPr>
          <w:trHeight w:val="76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4 107 900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30 905 426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30 905 426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93 806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17 631 211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310 441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10 847 468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техника сатып алу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9 787 981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6 837 653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367 261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2 688 260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3 760 920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2 950 328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2 950 328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30 822 836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23 063 859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2 086 916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1 239 878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614 497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20 976 943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20 976 943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6 317 512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1 591 728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
</w:t>
            </w:r>
          </w:p>
        </w:tc>
      </w:tr>
      <w:tr>
        <w:trPr>
          <w:trHeight w:val="76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1 526 514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4 725 784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4 725 784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846 408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мұрағат және құжаттар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65 971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483 791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483 791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197 922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545 812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545 812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439 970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15 024 421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15 024 421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15 024 421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15 024 421
</w:t>
            </w:r>
          </w:p>
        </w:tc>
      </w:tr>
      <w:tr>
        <w:trPr>
          <w:trHeight w:val="76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454 384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
</w:t>
            </w:r>
          </w:p>
        </w:tc>
      </w:tr>
      <w:tr>
        <w:trPr>
          <w:trHeight w:val="102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өнімінің шығымдылығын және сапасын арттыру, көктемгі егіс және егін жинау жұмыстарын жүргізу үшін қажетті жанар-жағармай және басқа да тауар-материалдық құндылықтарының құнын арзандату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369 242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табиғатты пайдалануды реттеу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369 242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қоршаған ортаны қорғау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 өткізу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аңалту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55 886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55 886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46 942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1 340 867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1 340 867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құрылыс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1 175 927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бас жоспарын әзірлеу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1 127 153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75 361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75 361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басқарма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39 066 748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1 896 313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1 896 313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1 896 313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37 170 435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37 170 435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жолдарының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37 083 586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ұйымдастыру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1 935 240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84 007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басқармасының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84 007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1 833 200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1 382 680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1 382 680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399 440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 (бағдарламаларды) әзірлеу мен техникалық-экономикалық негіздемелерін сараптау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399 440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 қала" арнайы экономикалық аймағын әкімшілендіру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 қала" арнайы экономикалық аймағын әкімшілендіру бойынша департаменттің қызметін қамтамасыз 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10 076 513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10 076 513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10 076 513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442 229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9 634 284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 сальдо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-1 120 336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бюджеттік несиелендіру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5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саясатын іске асыруға "Шағын кәсіпкерлікті дамыту қоры" АҚ-на кредит беру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 активтерімен жасалатын операциялар бойынша сальдо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7 440 030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7 440 030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7 440 030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7 440 030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7 440 030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7 440 030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 (профициті)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-8 660 366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 қаржыландыру (профицитті қолдану)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8 660 366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-42 528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-42 528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-42 528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-42 528
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қалдықтардың қозғалысы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802 894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 мәслихат хатшысы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2008 жылғы 18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110/17-ІV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24/6-IV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Астана қаласының 2008 жылға арналған бюджетінің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бюджеттік инвестициялық жобаларын іске асыруға және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заңды тұлғалардың жарғылық капиталын қалыптастыруға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немесе ұлғайтуға бағытталған бюджеттік бағдарламаларға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бөлінген бюджеттік даму бағдарламаларының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188"/>
        <w:gridCol w:w="1289"/>
        <w:gridCol w:w="1209"/>
        <w:gridCol w:w="842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</w:tr>
      <w:tr>
        <w:trPr>
          <w:trHeight w:val="255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                  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
</w:t>
            </w:r>
          </w:p>
        </w:tc>
      </w:tr>
      <w:tr>
        <w:trPr>
          <w:trHeight w:val="72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
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
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компьютерлік сауаттылыққа оқыту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</w:tr>
      <w:tr>
        <w:trPr>
          <w:trHeight w:val="31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</w:tr>
      <w:tr>
        <w:trPr>
          <w:trHeight w:val="24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</w:tr>
      <w:tr>
        <w:trPr>
          <w:trHeight w:val="28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
</w:t>
            </w:r>
          </w:p>
        </w:tc>
      </w:tr>
      <w:tr>
        <w:trPr>
          <w:trHeight w:val="27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беру басқармасы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
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беру басқармасы
</w:t>
            </w:r>
          </w:p>
        </w:tc>
      </w:tr>
      <w:tr>
        <w:trPr>
          <w:trHeight w:val="51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
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</w:tr>
      <w:tr>
        <w:trPr>
          <w:trHeight w:val="28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қызмет объектілерін дамыту
</w:t>
            </w:r>
          </w:p>
        </w:tc>
      </w:tr>
      <w:tr>
        <w:trPr>
          <w:trHeight w:val="28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</w:tr>
      <w:tr>
        <w:trPr>
          <w:trHeight w:val="27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</w:tr>
      <w:tr>
        <w:trPr>
          <w:trHeight w:val="27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</w:tr>
      <w:tr>
        <w:trPr>
          <w:trHeight w:val="51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</w:tr>
      <w:tr>
        <w:trPr>
          <w:trHeight w:val="27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28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</w:tr>
      <w:tr>
        <w:trPr>
          <w:trHeight w:val="27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</w:p>
        </w:tc>
      </w:tr>
      <w:tr>
        <w:trPr>
          <w:trHeight w:val="51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</w:tr>
      <w:tr>
        <w:trPr>
          <w:trHeight w:val="5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</w:tr>
      <w:tr>
        <w:trPr>
          <w:trHeight w:val="51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табиғатты пайдалануды реттеу басқармасы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оңалту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
</w:t>
            </w:r>
          </w:p>
        </w:tc>
      </w:tr>
      <w:tr>
        <w:trPr>
          <w:trHeight w:val="51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</w:tr>
      <w:tr>
        <w:trPr>
          <w:trHeight w:val="27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
</w:t>
            </w:r>
          </w:p>
        </w:tc>
      </w:tr>
      <w:tr>
        <w:trPr>
          <w:trHeight w:val="51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саясатын іске асыруға "Шағын кәсіпкерлікті дамыту қоры" АҚ-на кредит беру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
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 мәслихат хатшысы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2008 жылғы 18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110/17-IV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24/6-IV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2008 жылға арналған Астана қаласының "Алматы" ауданының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бюджеттік бағдарламаларының тізімі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944"/>
        <w:gridCol w:w="888"/>
        <w:gridCol w:w="927"/>
        <w:gridCol w:w="7354"/>
        <w:gridCol w:w="212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55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                    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132 904
</w:t>
            </w:r>
          </w:p>
        </w:tc>
      </w:tr>
      <w:tr>
        <w:trPr>
          <w:trHeight w:val="5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132 904
</w:t>
            </w:r>
          </w:p>
        </w:tc>
      </w:tr>
      <w:tr>
        <w:trPr>
          <w:trHeight w:val="5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132 904
</w:t>
            </w:r>
          </w:p>
        </w:tc>
      </w:tr>
      <w:tr>
        <w:trPr>
          <w:trHeight w:val="7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132 904
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628 259
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628 259
</w:t>
            </w:r>
          </w:p>
        </w:tc>
      </w:tr>
      <w:tr>
        <w:trPr>
          <w:trHeight w:val="5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628 259
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628 259
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
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
</w:t>
            </w:r>
          </w:p>
        </w:tc>
      </w:tr>
      <w:tr>
        <w:trPr>
          <w:trHeight w:val="5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
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
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4 227 889
</w:t>
            </w:r>
          </w:p>
        </w:tc>
      </w:tr>
      <w:tr>
        <w:trPr>
          <w:trHeight w:val="2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4 227 889
</w:t>
            </w:r>
          </w:p>
        </w:tc>
      </w:tr>
      <w:tr>
        <w:trPr>
          <w:trHeight w:val="5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4 227 889
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197 344
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1 508 989
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2 521 556
</w:t>
            </w:r>
          </w:p>
        </w:tc>
      </w:tr>
      <w:tr>
        <w:trPr>
          <w:trHeight w:val="2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5 009 798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 мәслихат хатшысы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2008 жылғы 18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110/17-IV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24/6-IV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5-қосымша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2008 жылға арналған Астана қаласының "Сарыарқа" ауданының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бюджеттік бағдарламаларының тізімі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3"/>
        <w:gridCol w:w="933"/>
        <w:gridCol w:w="993"/>
        <w:gridCol w:w="1"/>
        <w:gridCol w:w="7093"/>
        <w:gridCol w:w="227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
</w:t>
            </w:r>
          </w:p>
        </w:tc>
      </w:tr>
      <w:tr>
        <w:trPr>
          <w:trHeight w:val="25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
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540 518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540 518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540 518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540 518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2 609 764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2 609 764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2 609 764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169 917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1 179 271
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1 239 364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3 323 284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 мәслихат хатшысы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