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a198" w14:textId="115a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дәрілік затпен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9 шілдедегі N 117/18-IV Шешімі. Астана қаласының Әділет департаментінде 2008 жылғы 15 тамызда нормативтік құқықтық кесімдерді Мемлекеттік тіркеудің тізіліміне N 543 болып енгізілді. Күші жойылды - Астана қаласы мәслихатының 2009 жылғы 26 тамыздағы N 244/37-IV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Астана қаласы мәслихатының 2009.08.26 N 244/37-IV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2004 жылғы 13 қаңтардағы "Дәрілік заттар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жылғы жергілікті бюджет қаражаты есебінен "Жүйелі қызыл жегі" дертімен ауыратын науқастар амбулаториялық деңгейде Мофетила микофенолат дәрісімен тегін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    С.Богатырев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 В.Редкокашин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бастығы                            Т.Кәрібеков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 Б.Сагын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