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210a" w14:textId="c492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2008 жылға арналған бюджеті туралы" Астана қаласы мәслихатының 2007 жылғы 12 желтоқсандағы N 24/6-ІV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18 тамыздағы N 136/21-IV Шешімі. Астана қаласының әділет департаментінде 2008 жылғы 22 қыркүйекте нормативтік құқықтық кесімдерді мемлекеттік тіркеудің тізіліміне N 546 болып енгізілді. Күші жойылды - Астана қаласы мәслихатының 2009.05.28 N 223/35-IV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Астана қаласы мәслихатының 2009.05.28 N 223/35-IV Шешімімен.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кодексіне, Қазақстан Республикасының 2001 жылғы 23 қаңтардағы "Қазақстан Республикасындағы жергілікті мемлекеттік басқару туралы" Заңына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2008 жылға арналған бюджеті туралы" Астана қаласы мәслихатының 2007 жылғы 12 желтоқсандағы N 24/6-ІV (Нормативтік құқықтық актілерді мемлекеттік тіркеу тізілімінде 2008 жылдың 17 қаңтарында N 481 болып тіркелген), "Астана қаласының 2008 жылға арналған бюджеті туралы" Астана қаласы мәслихатының 2007 жылғы 12 желтоқсандағы N 24/6-ІV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2008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(Нормативтік құқықтық актілерді мемлекеттік тіркеу тізілімінде 2008 жылдың 10 сәуірінде N 525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72/13-IV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2008 жылдың 8 мамырында N 531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2008 жылдың 16 шілдесінде N 539 болып тіркелген)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"215 771 270" сандары "211 785 657"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"20 685 416" сандары "16 685 416"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"133 426 276" сандары "133 440 663" сандарына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"216 891 606" сандары "212 905 993" сандарына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"1 382 680" сандары "1 566 760"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1, 4, 5-қосымшалары осы шешімнің 1, 2, 3-қосымшаларына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6-қосымшаға сәйкес "9-1. Астана қаласы "Есіл" ауданы бюджеттік бағдарламаларының 2008 жылға арналған тізбесі бекітілсін" мазмұнындағы 9-1-тармағымен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осы шешімнің 4-қосымшасына сәйкес "Астана қаласы "Есіл" ауданы бюджеттік бағдарламаларының 2008 жылға арналған тізбесі" атты 6-қосымшамен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  К. Анасова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басқармасы (Э ж БЖБ)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бастығының міндетін атқарушы                Б. Сағын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136/21-IV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24/6-IV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Астана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1333"/>
        <w:gridCol w:w="8193"/>
        <w:gridCol w:w="25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211 785 657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60 479 940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6 019 012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4 616 553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920 478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481 957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2 528 377 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212 280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1 798 095 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518 002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 немесе лауазымды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 құжаттар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төлемдер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1 179 638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350 971 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бөлігіндегі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40 540 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пакетіне дивидендтер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208 286 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беруден түсетін кірістер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59 650 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сыйақылар (мүдделер)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қызметтерді) өткізуінен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қызметтерді) өткізуінен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ақша түсімдері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ақша түсімдері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айыппұлдар, өсімпұлдар,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санкциялар, өндіріп алулар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айыппұлдар, өсімпұлдар,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санкциялар, өндіріп алулар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16 685 416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12 966 729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12 820 791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145 938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түсетін 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07"/>
        <w:gridCol w:w="648"/>
        <w:gridCol w:w="763"/>
        <w:gridCol w:w="8432"/>
        <w:gridCol w:w="21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212 905 993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1 320 454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өкiлдi, атқарушы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896 157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515 792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515 792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кент, ауыл (село), ауылдық 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кентті, ауылдың 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218 445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218 445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142 529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5 838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біржолғы талондарды іске асырудан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сомаларды жинаудың толықтығын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 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алу, сақтау, бағалау және сату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197 988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сауаттылыққа оқыту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178 025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дайындығы, азаматтық қорғаныс,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апаттардың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жоюды ұйымдастыру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шеңберiндегi iс-шаралар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дайындығы, азаматтық қорғаныс,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апаттардың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жоюды ұйымдастыру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авариялармен дүлей апаттардың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және жоюды ұйымдастыру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 іс-шаралары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55 761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жұмылдыру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төтенше жағдайлардың алдын-алу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жою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сот, қылмыстық-атқару қызметі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5 089 615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3 887 598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атқарушы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4 018 715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атқарушы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3 892 819 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қоғамдық тәртіпті қорғау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қауіпсіздікті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102 896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есірткісіз қала"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жүзеге асыру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жабдықтар мен құралдарды пайдалану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15 082 788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кент, ауыл (село), ауылдық 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1 168 777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6 578 103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6 096 176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5 534 068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бiлiм беру оқу бағдарламалары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жалпы 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132 115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балаларға жалпы 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331 442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1 113 372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біліктіліктерін арттыру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6 009 173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434 445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107 094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мекемелерінде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жүйесін ақпараттандыру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44 975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мекемелер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оқулықтар мен 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127 054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мектеп олимпиадаларын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мектептен тыс іс-шараларды өткiзу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36 685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 зерттеу және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психологиялық-медициналық-педагогикалық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жеткіншектерді оңалту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77 140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5 574 728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5 574 728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28 272 083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мамандарының және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жолдамасы бойынша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919 848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532 631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қанды, оның құрамдарын және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134 137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68 064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тест-жүйелерін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371 261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114 615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салауаттылығы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253 002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3 434 764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3 253 997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 төндіретін аурулармен ауыратын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адамдарға медициналық көмек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2 496 186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препараттарымен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72 089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109 687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408 552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құралдарымен, 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бүйрегі алмастырылған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 дәрі-дәрмек құралдарымен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167 483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дәрiлiк заттарды, вакциналарды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иммунды 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3 626 971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3 626 971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2 818 297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деңгейде дәрілік заттармен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мамандандырылған балалар және 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өнімдерімен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808 674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687 534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көмекті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14 526 127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341 872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және қарсы күрес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іске асыру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77 239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емделуге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және жеңілдетілген жол жүрумен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14 184 255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14 184 255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2 544 523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912 544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343 981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қалған балаларды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343 981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1 440 445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кент, ауыл (село), ауылдық 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1 348 490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азаматтардың жекелеген санаттарына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979 714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79 248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15 300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сәйкес, мұқтаж мүгедектерді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құралдармен қамтамасыз етуге,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ымдау тілі мамандарының,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көмекшілердің қызмет көрсетуі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55 560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нысанының оқушылары мен тәрбиеленушілерін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салаларындағы өзге де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191 534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191 534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төлемдерді есептеу, төлеу мен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төлеу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бейімдеу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63 900 264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23 345 821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және жайластыру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11 549 729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11 549 729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4 548 092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басқармасының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ескірген тұрғын үйлердi бұзу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273 246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учаскелерiн алып қою, оның iшiнде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жолымен алып қою және осыған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мүлiктi иелiктен айыру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3 915 252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 сақтауды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29 993 562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29 993 562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16 719 347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310 441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10 847 468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техника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10 560 881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кент, ауыл (село), ауылдық 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7 694 553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408 461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3 368 660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жерлеу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3 896 220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2 866 328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2 866 328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кеңістiк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29 900 904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22 246 494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2 122 781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1 275 743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ескерткіштерін сақтауды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оларға қол жетімділікті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176 122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614 497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20 123 713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20 123 713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6 212 945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1 649 728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деңгейінде спорттық жарыстар өткiзу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27 051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астана құрама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командаларының мүшелерiн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1 584 514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846 408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 және құжаттамалар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29 278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iстеуiн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ақпарат саясатын жүргізу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тілдерді дамыту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197 922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тілдерін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164 254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49 245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кеңiстiктi ұйымдастыру жөнiндегi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545 812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545 812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439 970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iске асыру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105 842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саласындағы өзге де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және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14 902 771 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аумақтар,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дүниесін қорғау,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446 984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атқарушы органы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ауыл шаруашылық атқарушы органының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19 423 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сапасын арттыру, көктемгі егіс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 жинау жұмыстарын жүргізу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 және басқа датауар-материалдық құндылықтарының құнын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арзандату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361 842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 және табиғатты 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361 842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басқармасының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42 252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оңалту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55 886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55 886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46 942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аймақтарға бөлу 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1 345 867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1 345 867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сәулет, қала құрылысы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1 175 927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жоспарын әзірлеу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1 127 153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сәулет-құрылыс бақылауы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94 579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 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94 579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37 720 963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35 926 550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35 926 550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85 609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35 819 701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қатынастар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жолаушылар тасымалдарын ұйымдастыру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21 240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2 119 320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84 007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84 007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бәсекелестікті қорғау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18 033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18 033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18 033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2 017 280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1 566 760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органының резервi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1 566 760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399 440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 (бағдарламаларды) әзірлеу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негіздемелерін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399 440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арнайы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әкімшілендіру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47 510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- жаңа қала" арнайы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аймағын әкімшілендіру бойынша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47 510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  қызмет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пайдаланылмаған) трансферттерді қайтару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442 229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9 634 284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-1 120 336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несиелендіру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бәсекелестікті қорғау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өнеркәсіп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асыруға "Шағын кәсіпкерлікті дамыту қоры"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АҚ-на кредит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кредиттерді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сальдо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7 440 030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дефициті (профициті)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-8 660 366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 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(профицитті қолдану)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8 660 366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басқармасы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-42 528 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 қалдықтардың қозғалысы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802 894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                          В.Редкокашин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136/21-IV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2-қосымша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24/6-IV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4-қосымша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2008 жылға арналған Астана қаласының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1213"/>
        <w:gridCol w:w="1133"/>
        <w:gridCol w:w="691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 орындайтын өкілді,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және басқа органдар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қала, кент, ауыл 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қаланың, кенттің, ауылдың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(селоның), ауылдық (селолық)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округтің әкімі 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қала, кент, ауыл 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қала, кент, ауыл 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4 928 289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4 928 289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қала, кент, ауыл (село),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4 928 289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227 344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2 079 389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2 621 556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5 710 198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 В.Редкокашин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136/21-IV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3-қосымша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24/6-IV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5-қосымша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2008 жылға арналған Астана қаласының "Сарыарқа"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86"/>
        <w:gridCol w:w="777"/>
        <w:gridCol w:w="853"/>
        <w:gridCol w:w="7635"/>
        <w:gridCol w:w="24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 орындайтын өкілді,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органдар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кенттің, ауылдың (селоның),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қамтамасыз ету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540 518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540 518 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540 518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540 518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2 766 264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2 766 264 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2 766 264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181 117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1 289 271 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адамдарды жерлеу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1 274 664 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3 479 784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 В.Редкокашин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136/21-IV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4-қосымша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2008 жылға арналған Астана қаласының "Есіл"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ауданының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98"/>
        <w:gridCol w:w="784"/>
        <w:gridCol w:w="804"/>
        <w:gridCol w:w="7931"/>
        <w:gridCol w:w="216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 орындайтын өкілді,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органдар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кенттің, ауылдың (селоның),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қамтамасыз ету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әкімінің аппараты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адамдарды жерлеу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 В.Редкокашин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