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373fc" w14:textId="94373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қаласының N 103 көшесіне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2008 жылғы 12 қыркүйектегі N 67 қаулысы және Астана қаласы мәслихатының 2008 жылғы 26 қыркүйектегі N 148/23-IV Шешімі. Астана қаласының Әділет департаментінде 2008 жылғы 8 қазанда нормативтік құқықтық кесімдерді Мемлекеттік тіркеудің тізіліміне N 550 болып енгізілді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әкiмшiлiк-аумақтық құрылысы туралы" Қазақстан Республикасының 1993 жылғы 8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тұрғындарының пікірін ескере отырып, қалалық ономастика комиссиясының 2008 жылғы 4 наурыздағы N 26 шешімінің негізінде Астана қаласының әкiмдiгi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 енгізілді - Астана қаласы әкімдігінің 04.12.2014 № 110-2043 қаулысы және мәслихатының 11.12.2014 </w:t>
      </w:r>
      <w:r>
        <w:rPr>
          <w:rFonts w:ascii="Times New Roman"/>
          <w:b w:val="false"/>
          <w:i w:val="false"/>
          <w:color w:val="000000"/>
          <w:sz w:val="28"/>
        </w:rPr>
        <w:t>№ 312/45-V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рет ресми жарияланған күнінен бастап күнтізбелік он күн өткеннен кейін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N 103 көше – Тарас Шевченко көшесі деп аталсын.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Астана қаласы "Сарыарқа" ауданының әкiмi, "Астана қаласының Сәулет және қала құрылысы басқармасы" мемлекеттік мекемесі осы қаулы мен шешiмдi iске асыру жөнiнде қажеттi шара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Астана қаласы әкімдігінің қаулысы және Астана қаласы мәслихатының шешімі алғаш ресми жарияланған күнінен кейін он күнтізбелік күн өткеннен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қаласының әкімі                     И. Тасмағамбетов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мәслихаты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төрайымы                       К. Анасова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хатшысы                                    В. Редкокашин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