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9993" w14:textId="1769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коммуналдық кәсіпорынның шаруашылық жүргізу құқығындағы
мемлекеттік коммуналдық тұрғын үй қорынан тұрғын-жайларды жалға беру және
оны пайдалану үшін төлемақы алу туралы" Астана қаласы әкімдігінің 2002 жылғы 28 наурыздағы N 3-1-516қ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7 қарашадағы N 17-1277қ Қаулысы. Астана қаласының Әділет департаментінде 2008 жылғы 3 желтоқсанда нормативтік құқықтық кесімдерді Мемлекеттік тіркеудің тізіліміне N 552 болып енгізілді. Күші жойылды - Астана қаласы әкімдігінің 2012 жылғы 6 ақпандағы N 06-178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әкімдігінің 06.02.2012 N 06-178 қаулысымен (қаулының мемлекеттік тілдегі мәтіні РҚАО-ға  түспеген).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2) тармақшасы негізінде, "Жергілікті атқарушы органдардың Қазақстан Республикасындағы тұрғын үй құрылысының 2008 - 2010 жылдарға арналған мемлекеттік бағдарламасы шеңберінде салынған тұрғын үйлерді сату ережесін бекіту туралы" Қазақстан Республикасы Үкіметінің 2008 жылғы 19 шілдедегі N 711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коммуналдық кәсіпорынның шаруашылық жүргізу құқығындағы мемлекеттік коммуналдық тұрғын үй қорының тұрғын үй-жайларын жалға беру және пайдаланғаны үшін өтемақы алу" Астана қаласы әкімдігінің 2002 жылғы 28 наурыздағы N 3-1-516қ (Астана қаласының Әділет департаментінде 2002 жылғы 11 сәуірде N 186 тіркелген)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1-тараудың 5-тармағы және 6-тараудың 19-тармағы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6-тараудың 17-тармағы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Мемлекеттік коммуналдық кәсіпорнының мемлекеттік коммуналдық тұрғын үй қорынан тұрғын үйді пайдалану үшін ақыға уәкілетті орган белгілеген жалға беру ақысы, сондай-ақ мемлекеттік коммуналдық кәсіпорнының шығындары кіреді.".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әкімінің орынбасары С.М. Хорошунға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Әкім                                       И. Тасмағамбетов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