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34c2" w14:textId="f0134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2008 жылға арналған бюджеті туралы" Астана қаласы 
мәслихатының 2007 жылғы 12 желтоқсандағы N 24/6-ІV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2008 жылғы 5 қарашадағы N 157/26-IV шешімі. Астана қаласының Әділет департаментінде 2008 жылғы 3 желтоқсанда нормативтік құқықтық кесімдерді мемлекеттік тіркеудің тізіліміне N 553 болып енгізілді. Күші жойылды - Астана қаласы мәслихатының 2009 жылғы 28 мамырдағы N 223/35-IV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Ескерту. Күші жойылды - Астана қаласы мәслихатының 2009.05.28 N 223/35-IV Шешімімен.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Қолданушылардың назарына!!!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Шешім 2008 жылдың 1 қаңтарынан бастап қолданысқа енгізіледі.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 кодексіне 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 мәслихатының "Астана қаласының 2008 жылға арналған бюджеті туралы" 2007 жылғы 12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24/6-ІV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2008 жылдың 17 қаңтарында N 481 болып тіркелген), "Астана қаласының 2008 жылға арналған бюджеті туралы" Астана қаласы мәслихатының 2007 жылғы 12 желтоқсандағы N 24/6-ІV шешіміне өзгерістер мен толықтырулар енгізу туралы" 2008 жылғы 14 наурыздағы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55/9-IV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2008 жылдың 10 сәуірінде N 525 болып тіркелген), "Астана қаласының 2008 жылға арналған бюджеті туралы" Астана қаласы мәслихатының 2007 жылғы 12 желтоқсандағы N 24/6-ІV шешіміне өзгерістер енгізу туралы" 2008 жылғы 11 сәуірдегі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N 72/13-IV </w:t>
      </w:r>
      <w:r>
        <w:rPr>
          <w:rFonts w:ascii="Times New Roman"/>
          <w:b w:val="false"/>
          <w:i w:val="false"/>
          <w:color w:val="000000"/>
          <w:sz w:val="28"/>
        </w:rPr>
        <w:t>, (Нормативтік құқықтық актілерді мемлекеттік тіркеу тізілімінде 2008 жылдың 8 мамырында N 531 болып тіркелген), "Астана қаласының 2008 жылға арналған бюджеті туралы" Астана қаласы мәслихатының 2007 жылғы 12 желтоқсандағы N 24/6-ІV шешіміне өзгерістер енгізу туралы" 2008 жылғы 18 маусымдағы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110/17-IV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2008 жылдың 16 шілдесінде N 539 болып тіркелген), "Астана қаласының 2008 жылға арналған бюджеті туралы" Астана қаласы мәслихатының 2007 жылғы 12 желтоқсандағы N 24/6-ІV шешіміне өзгерістер енгізу туралы" 2008 жылғы 18 тамыздағы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136/21-IV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2008 жылдың 22 қыркүйегінде N 546 болып тіркелген), "Астана қаласының 2008 жылға арналған бюджеті туралы" Астана қаласы мәслихатының 2007 жылғы 12 желтоқсандағы N 24/6-ІV шешіміне өзгерістер енгізу туралы" 2008 жылғы 1 қазандағы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153/24-IV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2008 жылдың 3 қарашасында N 551 болып тіркелген) шешіміне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1-тармақтағы: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тармақшадағы "210 845 994" сандары "218 015 802" сандарына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"60 479 940" сандары "60 303 680" сандарына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"1 179 638" сандары "1 355 898" сандарына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"15 745 753" сандары "14 581 837" сандарына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"133 440 663" сандары "141 774 387" сандарына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тармақшадағы "211 975 410" сандары "219 145 218" сандарына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1-қосымшасы осы шешемнің 1-косымшасына сәйкес жаңа редакцияда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2008 жылдың 1 қаңтарынан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Астана қаласы мәслихаты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                          А. Байгенжин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                              В. Редкокашин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КЕЛІСІЛДІ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жоспарлау басқармасының (Э ж БЖБ)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бастығы                                           Б. Сағын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2008 жылғы 5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N 157/26-IV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1-қосымша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2007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N 24/6-IV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1-қосымша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Астана қаласының 2008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"/>
        <w:gridCol w:w="356"/>
        <w:gridCol w:w="357"/>
        <w:gridCol w:w="10068"/>
        <w:gridCol w:w="256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55" w:hRule="atLeast"/>
        </w:trPr>
        <w:tc>
          <w:tcPr>
            <w:tcW w:w="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218 015 802 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60 303 680 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25 145 549 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25 145 549 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23 187 646 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23 187 646 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 салынатын салықтар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7 252 906 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5 443 904 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909 002 </w:t>
            </w:r>
          </w:p>
        </w:tc>
      </w:tr>
      <w:tr>
        <w:trPr>
          <w:trHeight w:val="30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құралдарына салынатын салық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28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iшкi салықтар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2 079 375 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165 009 </w:t>
            </w:r>
          </w:p>
        </w:tc>
      </w:tr>
      <w:tr>
        <w:trPr>
          <w:trHeight w:val="30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1 385 348 </w:t>
            </w:r>
          </w:p>
        </w:tc>
      </w:tr>
      <w:tr>
        <w:trPr>
          <w:trHeight w:val="28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кәсiби қызметтi жүргiзгенi үшiн алынатын алымдар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529 018 </w:t>
            </w:r>
          </w:p>
        </w:tc>
      </w:tr>
      <w:tr>
        <w:trPr>
          <w:trHeight w:val="8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2 638 204 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2 638 204 </w:t>
            </w:r>
          </w:p>
        </w:tc>
      </w:tr>
      <w:tr>
        <w:trPr>
          <w:trHeight w:val="30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түсімдер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1 355 898 </w:t>
            </w:r>
          </w:p>
        </w:tc>
      </w:tr>
      <w:tr>
        <w:trPr>
          <w:trHeight w:val="30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түсімдер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350 966 </w:t>
            </w:r>
          </w:p>
        </w:tc>
      </w:tr>
      <w:tr>
        <w:trPr>
          <w:trHeight w:val="28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бөлігіндегі түсімдер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40 540 </w:t>
            </w:r>
          </w:p>
        </w:tc>
      </w:tr>
      <w:tr>
        <w:trPr>
          <w:trHeight w:val="3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пакетіне дивидендтер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208 286 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59 650 </w:t>
            </w:r>
          </w:p>
        </w:tc>
      </w:tr>
      <w:tr>
        <w:trPr>
          <w:trHeight w:val="3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(мүдделер)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42 490 </w:t>
            </w:r>
          </w:p>
        </w:tc>
      </w:tr>
      <w:tr>
        <w:trPr>
          <w:trHeight w:val="6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 </w:t>
            </w:r>
          </w:p>
        </w:tc>
      </w:tr>
      <w:tr>
        <w:trPr>
          <w:trHeight w:val="57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 </w:t>
            </w:r>
          </w:p>
        </w:tc>
      </w:tr>
      <w:tr>
        <w:trPr>
          <w:trHeight w:val="57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1 089 </w:t>
            </w:r>
          </w:p>
        </w:tc>
      </w:tr>
      <w:tr>
        <w:trPr>
          <w:trHeight w:val="51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1 089 </w:t>
            </w:r>
          </w:p>
        </w:tc>
      </w:tr>
      <w:tr>
        <w:trPr>
          <w:trHeight w:val="102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574 215 </w:t>
            </w:r>
          </w:p>
        </w:tc>
      </w:tr>
      <w:tr>
        <w:trPr>
          <w:trHeight w:val="12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574 215 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428 805 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428 805 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14 581 837 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3 718 687 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3 718 687 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10 863 150 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10 717 212 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145 938 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141 774 387 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жоғары тұрған органдарынан түсетін трансферттер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141 774 387 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түсетін трансферттер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141 774 387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480"/>
        <w:gridCol w:w="480"/>
        <w:gridCol w:w="862"/>
        <w:gridCol w:w="714"/>
        <w:gridCol w:w="8165"/>
        <w:gridCol w:w="2519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ШЫҒЫСТАР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219 145 218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1 294 956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924 025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қала, астана мәслихатының аппараты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57 268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қала, астана мәслихатының қызметін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57 268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қала, астана әкімінің аппараты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543 660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қала, астана әкімінің қызметін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543 660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323 097 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аппаратының қызметін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323 097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184 782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қаржы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184 782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басқармасының қызметін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140 322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5 838 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және біржолғы талондарды іске асырудан сомаларды жинаудың толықтығын қамтамасыз етуді ұйымдастыру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35 639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жекешелендіруді ұйымдастыру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2 263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178 285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экономика және бюджеттік жоспарлау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178 285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басқармасының қызметін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178 285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7 864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қала, астана әкімінің аппараты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7 864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сауаттылыққа оқыту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7 864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178 025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20 194 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01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Жұмылдыру дайындығы, азаматтық қорғаныс, авариялар мен дүлей апаттардың алдын алуды және жоюды ұйымдастыру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20 194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01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350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бiрдей әскери мiндеттi атқару шеңберiндегi iс-шаралар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12 194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01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350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Аумақтық қорғанысты дайындау және республикалық маңызы бар қаланың, астананың аумақтық қорғанысы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 ұйымдастыру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157 831 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02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Жұмылдыру дайындығы, азаматтық қорғаныс, авариялар мен дүлей апаттардың алдын алуды және жоюды ұйымдастыру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157 831 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02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350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дайындығы, азаматтық қорғаныс және авариялармен дүлей апаттардың алдын алуды және жоюды ұйымдастыру басқармасының қызметін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41 680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02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350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қалалар, астананың азаматтық қорғаныс іс-шаралары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55 761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02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350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қалалар, астананың жұмылдыру дайындығы және жұмылдыру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10 485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02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350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қалалар, астана ауқымындағы төтенше жағдайлардың алдын-алу және оларды жою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49 905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құқықтық, сот, қылмыстық-атқару қызметі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5 086 141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5 086 141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01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бюджетінен қаржыландырылатын атқарушы ішкі істер органы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4 015 240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01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352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қала, астана бюджетінен қаржыландырылатын атқарушы ішкі істер органының қызметін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3 893 009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01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352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аумағында қоғамдық тәртіпті қорғау және қоғамдық қауіпсіздікті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99 231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01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352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"Астана - есірткісіз қала" өңірлік бағдарламасын жүзеге асыру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01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жолаушылар көлігі және автомобиль жолдары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429 383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01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368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жол жүру қозғалысын реттеу бойынша жабдықтар мен құралдарды пайдалану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429 383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01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Құрылыс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641 518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01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373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объектілерін дамыту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641 518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14 651 313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1 170 777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01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1 170 777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01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123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 қолдау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1 170 777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6 339 242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02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481 927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спорт бойынша қосымша бiлiм беру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481 927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білім беру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5 857 315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5 290 528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Арнаулы бiлiм беру оқу бағдарламалары бойынша жалпы бiлiм беру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132 115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бiлiм беру ұйымдарында дарынды балаларға жалпы бiлiм беру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98 551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үшін қосымша білім беру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336 121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кәсіптік, орта білімнен кейінгі білім беру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1 113 372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денсаулық сақтау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157 883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 білім беру ұйымдарында мамандар даярлау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157 883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білім беру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955 489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 білім беру ұйымдарында мамандар даярлау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955 489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қайта даярлау және біліктіліктерін арттыру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213 363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денсаулық сақтау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179 159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қайта даярлау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179 159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білім беру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34 204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34 204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5 814 559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білім беру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434 417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басқармасының қызметін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107 094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мемлекеттік білім беру мекемелерінде білім беру жүйесін ақпараттандыру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44 975 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мемлекеттік білім беру мекемелер үшін оқулықтар мен оқу-әдiстемелiк кешендерді сатып алу және жеткізу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127 054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қала, астана ауқымындағы мектеп олимпиадаларын және мектептен тыс іс-шараларды өткiзу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36 685 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жеткіншектердің психикалық денсаулығын зерттеу және халыққа психологиялық-медициналық-педагогикалық консультациялық көмек көрсету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23 214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Дамуында проблемалары бар балалар мен жеткіншектерді оңалту және әлеуметтік бейімдеу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18 283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77 112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Құрылыс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5 380 142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5 380 142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25 906 508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 бейiндi ауруханалар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5 023 600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денсаулық сақтау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5 023 600 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медициналық-санитарлық көмек көрсету мамандарының және денсаулық сақтау ұйымдарының жолдамасы бойынша стационарлық медициналық көмек көрсету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5 023 600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денсаулығын қорғау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916 576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денсаулық сақтау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532 631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денсаулық сақтау ұйымдары үшін қанды, оның құрамдарын және препараттарды өндіру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329 667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мен баланы қорғау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134 137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салтын насихаттау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68 064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Шолғыншы эпидемиологиялық қадағалау жүргізу үшін тест-жүйелерін сатып алу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мемлекеттік санитарлық-эпидемиологиялық қадағалау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367 989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санитарлық-эпидемиологиялық қадағалау басқармасының қызметін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111 585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санитарлық-эпидемиологиялық салауаттылығы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252 760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Індетке қарсы күрес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3 644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Құрылыс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15 956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Санитарлық-эпидемиологиялық қызмет объектілерін дамыту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15 956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медициналық көмек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3 415 563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денсаулық сақтау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3 238 931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Әлеуметтік-елеулі және айналадағылар үшін қауіп төндіретін аурулармен ауыратын адамдарға медициналық көмек көрсету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2 496 186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ауруларын туберкулез ауруларына қарсы препараттарымен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66 645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 ауруларын диабетке қарсы препараттарымен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108 645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ауруларды химия препараттарымен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399 673 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166 792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Гемофилиямен ауратын ауру адамдарды кезде қанның ұйылу факторын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мемлекеттік санитарлық-эпидемиологиялық қадағалау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176 632 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иммундық алдын алуды жүргізу үшін дәрiлiк заттарды, вакциналарды және басқа иммунды биологиялық препараттарды орталықтандырылған сатып алу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176 632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Емханалар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3 612 769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денсаулық сақтау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3 612 769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медициналық-санитарлық көмек көрсету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2 803 404 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жекелеген санаттарын амбулаториялық деңгейде дәрілік заттармен және мамандандырылған балалар және емдік тамақ өнімдерімен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809 365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көмектiң басқа түрлерi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740 773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денсаулық сақтау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740 773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және шұғыл көмек көрсету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687 534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 көмекті көрсету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53 239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өзге де қызметтер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12 197 227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денсаулық сақтау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356 765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басқармасының қызметін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83 256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ЖҚТБ індетінің алдын алу және қарсы күрес жөніндегі іс-шараларды іске асыру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143 724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Патологоанатомиялық союды жүргізу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77 239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 шегінен тыс жерлерде емделуге тегін және жеңілдетілген жол жүрумен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2 072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талдау орталықтарының қызметін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50 474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Құрылыс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11 840 462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11 840 462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2 546 899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қамсыздандыру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903 465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жұмыспен қамту және әлеуметтік бағдарламалар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544 120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үлгідегі мүгедектер мен қарттарды әлеуметтік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544 120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білім беру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334 902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Жетiм балаларды, ата-анасының қамқорлығынсыз қалған балаларды әлеуметтiк қамсыздандыру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334 902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Құрылыс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24 443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дамыту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24 443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1 451 150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41 955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үйінде әлеуметтік көмек көрсету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41 955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жұмыспен қамту және әлеуметтік бағдарламалар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1 344 240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134 428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36 200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51 476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азаматтардың жекелеген санаттарына әлеуметтік көмек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966 780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әлеуметтік қолдау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81 012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15 900 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58 444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білім беру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64 955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ұйымдарының күндізгі оқу нысанының оқушылары мен тәрбиеленушілерін әлеуметтік қолдау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64 955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192 284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жұмыспен қамту және әлеуметтік бағдарламалар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192 284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бағдарламалар басқармасының қызметін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109 616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2 110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Белгілі бір тұрғылықты жері жоқ адамдарды әлеуметтік бейімдеу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80 558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65 486 920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7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20 524 485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7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01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Энергетика және коммуналдық шаруашылық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7 248 000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 және жайластыру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7 248 000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Құрылыс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10 359 213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10 359 213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Тұрғын үй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2 917 272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басқармасының қызметін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48 745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жекелеген санаттарын тұрғын үймен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Авариялық және ескiрген тұрғын үйлердi бұзу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196 735 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қажеттiлiктер үшiн жер учаскелерiн алып қою, оның iшiнде сатып алу жолымен алып қою және осыған байланысты жылжымайтын мүлiктi иелiктен айыру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2 362 362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тұрғын үй қорын сақтауды ұйымдастыру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309 430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34 015 554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Энергетика және коммуналдық шаруашылық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34 015 554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Энергетика және коммуналдық шаруашылық басқармасының қызметін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92 006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газдандыру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22 500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объектілерін дамыту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19 736 139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310 441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11 854 468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техника сатып алу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2 000 000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10 946 881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8 015 553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408 461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3 682 092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күтіп-ұстау және туысы жоқ адамдарды жерлеу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21 212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3 903 788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Құрылыс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2 931 328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объектілерін дамыту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2 931 328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36 877 269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29 259 294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мәдениет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2 131 581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басқармасының қызметін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56 419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1 284 543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Тарихи-мәдени мұра ескерткіштерін сақтауды және оларға қол жетімділікті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176 122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Театр және музыка өнерiн қолдау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614 497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Құрылыс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27 127 713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27 127 713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6 207 945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1 644 728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басқармасының қызметін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38 163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қала, астана деңгейінде спорттық жарыстар өткiзу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27 051 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республикалық маңызы бар қала, астана құрама командаларының мүшелерiн дайындау және олардың республикалық және халықаралық спорт жарыстарына қатысуы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1 579 514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Құрылыс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4 563 217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4 563 217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840 608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мұрағат және құжаттамалар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65 971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және құжаттама басқармасының қызметін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29 278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қордың сақталуын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36 693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мәдениет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98 724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кiтапханалардың жұмыс iстеуiн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98 724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ішкі саясат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483 791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мемлекеттiк ақпарат саясатын жүргізу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483 791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тілдерді дамыту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192 122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басқармасының қызметін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33 668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халықтарының басқа да тілдерін дамыту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158 454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47 110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кәсіпкерлік және өнеркәсіп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47 110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қызметті реттеу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47 110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522 312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ішкі саясат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522 312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басқармасының қызметін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421 470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бағдарламаларды iске асыру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100 842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14 903 422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14 903 422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Энергетика және коммуналдық шаруашылық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14 903 422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14 903 422 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447 144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28 256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ауыл шаруашылық атқарушы органы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28 256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ауыл шаруашылық атқарушы органының қызметін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18 423 </w:t>
            </w:r>
          </w:p>
        </w:tc>
      </w:tr>
      <w:tr>
        <w:trPr>
          <w:trHeight w:val="10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Өсімдік шаруашылығы өнімінің шығымдылығын және сапасын арттыру, көктемгі егіс және егін жинау жұмыстарын жүргізу үшін қажетті жанар-жағармай және басқа да тауар-материалдық құндылықтарының құнын арзандату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 жануарларды санитарлық союды ұйымдастыру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7 833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359 892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табиғи ресурстар және табиғатты пайдалануды реттеу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359 892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қоршаған ортаны қорғау басқармасының қызметін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26 540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өткізу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42 252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оңалту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291 100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58 996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жер қатынастары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58 996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басқармасының қызметін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50 052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аймақтарға бөлу жөнiндегi жұмыстарды ұйымдастыру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8 944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1 286 867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1 286 867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сәулет, қала құрылысы және құрылыс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1 109 927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басқармасының қызметін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48 774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бас жоспарын әзірлеу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1 061 153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мемлекеттік сәулет-құрылыс бақылауы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75 361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 бақылауы басқармасының қызметін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75 361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Құрылыс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101 579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басқарма қызметін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101 579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37 729 350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1 789 413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жолаушылар көлігі және автомобиль жолдары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1 789 413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1 789 413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саласындағы өзге де қызметтер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35 939 937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жолаушылар көлігі және автомобиль жолдары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35 939 937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автомобиль жолдарының басқармасының қызметін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85 609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35 813 088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маңызы бар iшкi қатынастар бойынша жолаушылар тасымалдарын ұйымдастыру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41 240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2 348 180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қызметтерді реттеу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79 381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кәсіпкерлік және өнеркәсіп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79 381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басқармасының қызметін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79 381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қызметтi қолдау және бәсекелестікті қорғау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17 943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кәсіпкерлік және өнеркәсіп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17 943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17 943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2 250 856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Қаржы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1 816 760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жергілікті атқарушы органының резервi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1 816 760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экономика және бюджеттік жоспарлау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379 969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 (бағдарламаларды) әзірлеу мен техникалық-экономикалық негіздемелерін сараптау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379 969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кәсіпкерлік және өнеркәсіп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3 570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Индустриялық-инновациялық даму стратегиясын іске асыру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3 570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"Астана – жаңа қала" арнайы экономикалық аймағын әкімшілендіру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50 557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"Астана - жаңа қала" арнайы экономикалық аймағын әкімшілендіру бойынша басқармасының қызметін қамтамасыз 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50 557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Борышқа қызмет көрсету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3 027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Борышқа қызмет көрсету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3 027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қаржы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3 027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борышына қызмет көрсету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3 027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10 399 197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15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10 399 197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қаржы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10 399 197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764 913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9 634 284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Операциялық сальдо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-1 129 416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Таза бюджеттік несиелендіру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несиелер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қызметтi қолдау және бәсекелестікті қорғау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кәсіпкерлік және өнеркәсіп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инвестициялық саясатын іске асыруға "Шағын кәсіпкерлікті дамыту қоры" АҚ-на кредит беру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Қаржы активтерімен жасалатын операциялар бойынша сальдо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7 435 030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7 435 030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7 435 030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7 435 030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Қаржы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7 435 030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7 435 030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дефициті (профициті)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-8 664 446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Бюджет тапшылығын қаржыландыру (профицитті қолдану)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8 664 446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7 900 000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7 900 000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келісім-шарттары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7 900 000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-38 448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-38 448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қаржы басқармасы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-38 448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борышын өтеу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-38 448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 қалдықтардың қозғалысы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802 894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Астана қаласының мәслихат хатшысы                 В. Редкокашин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