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8eaa" w14:textId="07e8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"Кәмелетке толмағандарға тиесілі тұрғын үйді банкке несие ресімдеу үшін кепілге қоюға рұқсат беру" мемлекеттік қызмет көрсетудің стандартын бекіту туралы" Астана қаласы әкімдігінің 2008 жылғы 18 ақпандағы N 22-225қ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2008 жылғы 30 желтоқсандағы N 22-1506қ Қаулысы. Астана қаласының Әділет департаментінде 2009 жылғы 11 ақпанда нормативтік құқықтық кесімдерді Мемлекеттік тіркеудің тізіліміне N 559 болып енгізілді. Күші жойылды - Астана қаласы әкімдігінің 2009 жылғы 28 мамырдағы N 06-526қ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Күші жойылды - Астана қаласы әкімдігінің 2009.05.28 N 06-526қ қаулысымен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көрсетудің үлгі стандартын бекіту туралы" Қазақстан Республикасы Үкіметінің 2007 жылғы 30 маусымдағы 
</w:t>
      </w:r>
      <w:r>
        <w:rPr>
          <w:rFonts w:ascii="Times New Roman"/>
          <w:b w:val="false"/>
          <w:i w:val="false"/>
          <w:color w:val="000000"/>
          <w:sz w:val="28"/>
        </w:rPr>
        <w:t>
N 558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және мемлекеттік қызмет көрсетудің сапасын көтеру мақсатында Астана қаласының әкімдігі 
</w:t>
      </w:r>
      <w:r>
        <w:rPr>
          <w:rFonts w:ascii="Times New Roman"/>
          <w:b/>
          <w:i w:val="false"/>
          <w:color w:val="000000"/>
          <w:sz w:val="28"/>
        </w:rPr>
        <w:t>
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"Кәмелетке толмағандарға тиесілі тұрғын үйді банкке несие ресімдеу үшін кепілге қоюға рұқсат беру" мемлекеттік қызмет көрсетудің стандартын бекіту туралы" Астана қаласы әкімдігінің 2008 жылғы 18 ақпандағы 
</w:t>
      </w:r>
      <w:r>
        <w:rPr>
          <w:rFonts w:ascii="Times New Roman"/>
          <w:b w:val="false"/>
          <w:i w:val="false"/>
          <w:color w:val="000000"/>
          <w:sz w:val="28"/>
        </w:rPr>
        <w:t>
N 22-225қ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(Мемлекеттік тіркеудің тізіліміне N 507 болып енгізілді, "Астана ақшамы" газетінің 2008 жылы 3 сәуірдегі N 42 саны) мынадай өзгерістер мен толықтырулар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барлық мәтін бойынша "Департамент", "Департаменттің" деген сөздер "Басқарма", "Басқарманың"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қаулыға қосымшаның 14-тармағы мынадай мазмұндағы абзацпен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"Қызмет көрсету орны: Астана қаласы, Бейбітшілік көшесі, 11, 723-бөлме, телефон 556875.";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 15-тармағы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Құжаттарды қабылдаған уәкілетті қызметкер барлық қажетті құжаттарды алғаны және ол орындаған қызметтерді алу күні туралы өтініш иесіне анықтама береді";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 16-тармағы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Анықтама беруді Басқарманың арнайы қосымша білім беру және тәрбие жұмыстары бөлімінің қызметкері Астана қаласы, Бейбітшілік көшесі, 11-үй, 723-бөлмеде, телефоны 556875 бойынша күн сайын қабылданған құжаттар негізінде жүзеге асырады.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 беру электрондық почта, сайт арқылы жүзеге асырылмайды.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Анықтама өтініш иесі жеке өзі келгенде беріледі.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Егер өтініш иесі құжаттарды алуға мерзімінде келмеген жағдайда Басқарма берілген анықтамалар мен қаралған құжаттарды мерзімсіз сақтауды жүзеге асырады.".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 аталған қаулыны әділет органдарында мемлекеттік тіркеуді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Ә. Рахымжановқа жүктелсін.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жарияланғаннан кейін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Әкім                                    И. Тасмағамбетов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