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b31b" w14:textId="6c2b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2007 жылғы 5 желтоқсандағы N 4C-3/4 "2008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2008 жылғы 20 маусымдағы N 4С-7-5 шешімі. Ақмола облысының әділет департаментінде 2008 жылғы 25 маусымда N 3252 тіркелді. Күші жойылды - Ақмола облыстық мәслихатының 2009 жылғы 15 шілдедегі № 4С-16-8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облыстық мәслихатының 2009 жылғы 15 шілдедегі № 4С-16-8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24 сәуірдегі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бабына, Қазақстан Республикасы Үкіметінің 2008 жылғы 13 маусымдағы "2007 жылғы 12 желтоқсандағы Қазақстан Республикасы Үкіметінің N 1223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Ақмола облысы әкімдігінің 2008 жылғы 18 маусымдағы N А-5/242 қаулысына байланысты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2007 жылғы 5 желтоқсандағы N 4С-3-4 "2008 жылға арналған облыстық бюджет туралы" шешіміне (Ақмола облысының әділет департаментінде 2007 жылдың 21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N 3238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"Арқа ажары" газетінде 2007 жылдың 29 желтоқсанында N 153, 2008 жылдың 5 қаңтарында N 2, "Акмолинская правда" газетінде 2007 жылдың 27 желтоқсанында N 162, 2008 жылдың 5 қаңтарында N 1 жарияланған, Ақмола облыстық мәслихатының 2008 жылғы 5 наурыздағы N 4С-5-4 "Ақмола облыстық мәслихатының 2007 жылғы 5 желтоқсандағы N 4С-3-4 "2008 жылға арналған облыстық бюджет туралы" шешіміне өзгерістер мен толықтырулар енгізу туралы" (Ақмола облыстық әділет басқармасында 2008 жылдың 12 наурызында </w:t>
      </w:r>
      <w:r>
        <w:rPr>
          <w:rFonts w:ascii="Times New Roman"/>
          <w:b w:val="false"/>
          <w:i w:val="false"/>
          <w:color w:val="000000"/>
          <w:sz w:val="28"/>
        </w:rPr>
        <w:t>N 3242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шешімімен өзгерістер мен толықтырулар енгізілген) келесі өзгерістер мен толықтырулар 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"55 862 831,6" цифрлары "58 337 196,6"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"5 814 819" цифрлары "6 140 639,6"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"104 390,7" цифрлары "109 063,7"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"49 943 621,9" цифрлары "52 087 493,3"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"57 392 151,5" цифрлары "59 827 578,5"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"- 1 529 319,9" цифрлары "- 1 490 381,9"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"1 574 000" цифрлары 674 000"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"894 142,8" цифрлары "994 142,8"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қаржы активтерiмен жасалатын операциялар бойынша сальдо - 80 300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- 80 600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- 300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тармақ келесі мазмұндағы 1-1)-тармақшамен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"1-1). Төлем көзінен салық салынатын шетелдік азаматтар табыстарынан ұсталатын жеке табыс салығы - 100%".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"Төлем көзінен ұсталатын жеке табыс салығы" деген жолдан кейін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салынатын шетелдік азаматтар табыстарынан ұсталатын жеке табыс салығы";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меншіктегі мүлікті жалдаудан түсетін кірістер" деген жолдан кейін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"Депозиттерге уақытша бос бюджеттік ақшаны орналастырудан алынған сыйақылар (мүдделер)";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"Бұрын жергілікті бюджеттен алынған, пайдаланылмаған қаражаттардың қайтарылуы" деген жолдан кейін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бюджетке түсетін салықтық емес басқа да түсімдер".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 тармақ келесі мазмұндағы 6-1-тармағымен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2008 жылға арналған облыстық бюджетте ең төменгі еңбекақының мөлшерінің көбеюіне байланысты шығындардың орнын толтыруға республикалық бюджеттен 224 773 мың теңге сомасында мақсатты ағымдағы трансферттер қарастырылғаны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"4 575 377" цифрлары "4 435 250"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"2 932 400" цифрлары "2 792 273"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"1 053 800" цифрлары "747 976"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"337 800 мың теңге - Көкшетау қаласында әр ауысымда 500 адамды қабылдай алатын қалалық емхана құрылысына" деген жолдан кейін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"44 103 мың теңге - Щучье ауданы Бурабай кентіндегі туберкулезге қарсы "Бурабай" балалар санаторийінде тыныс алу-өкпе сырқаттарына шалдыққан балалар үшін облыстық санаторийдің 50 орындық корпусының құрылысы;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121 594 мың теңге - Көкшетау қаласындағы облыстық перинатальдық орталықтың 50 төсектік әйелдер босанатын бөлімшесінің құрылысы".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"4 175 042" цифрлары "4 909 428"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"3 280 325" цифрлары "4 014 711"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тармақтың 2 тармақшасының 8 абзацындағы "988 260 мың теңге - Шортанды ауданының Шортанды селосында 1200 оқушы орындық орта мектебінің құрылысына" "988 260" цифрлары "1 405 181"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тармақтың 2 тармақшасының 10 абзацындағы "988 260 мың теңге - Көкшетау қаласында 1200 оқушы орындық жалпы білім беру мектебінің құрылысына" "988 260" цифрлары "1 279 516"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"70 000 мың теңге - Көкшетау қаласында 320 орындық бала бақша құрылысына" деген жолдан кейін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"26 209 мың теңге - Жарқайың ауданының Державинск қаласында 120 орындық бала бақша құрылысына".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11 тармақтағы "2007" цифрлары "2008"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"447 000" цифрлары "647 000"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15 тармақ келесі мазмұндағы 15-1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2008 жылға арналған облыстық бюджетте Астана қаласының серіктес қаласы ретінде қосшы қаласын дамытуға республикалық бюджеттен 1 123 000 мың теңге сомасында мақсатты даму трансферттері қарастырылғаны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"4 430 539,4" цифрлары "4 750 685,9"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"857 114,1" цифрлары "1 102 490,1"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"566 001,1" цифрлары "554 891,7"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"45 517" цифрлары "37 825,5"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"87 100" цифрлары "76 176,3"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"37 410" цифрлары "36 978,6"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"40 000 мың теңге - Көкшетау қаласының жылумен қамтамасыз ету жүйесінің сұлбасын жасауға" деген жолдан кейін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"67 652 мың теңге - Есіл ауданының жылумен қамтамасыз ету мекемелерінің жұмысын тұрақты қамтамасыз ету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94 780 мың теңге - Атбасар ауданының жылумен қамтамасыз ету мекемелерінің жұмысын тұрақты қамтамасыз ету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38 000 мың теңге - Бұланды ауданының жылумен қамтамасыз ету мекемелерінің жұмысын тұрақты қамтамасыз ету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мың теңге - Шортанды ауданының Научный кентін абаттандыру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6 300 мың теңге - Степногорск қаласының сумен қамту және су бөлу жүйелерін қайта жабдықтау бойынша техникалық-экономикалық негіздемелерін әзірлеуге және мемлекеттік сараптама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58 800 мың теңге - Целиноград ауданының Талапкер, Қараөткел, Қосшы, Қоянды, Қабанбай батыр, Софиевка, Шұбар, Малотимофеевка, Воздвиженка, Максимовка, Тай-төбе, Қызылжар, Қажымұқан, Қызылсуат селоларының энергиямен қамтамасыз ету және энергия жеткізу жолдары нысандарының құрылысына және қайта жабдықтау үшін техникалық-экономикалық негіздемелерін әзірлеуге".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"3 573 361,3" цифрлары "3 648 195,8"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"265 008" цифрлары "263 626"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"502 991" цифрлары "544 653"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"54 580" цифрлары "54 247,1"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"53 513" цифрлары "93 861,7"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"554 000" цифрлары "553 940"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"50 517" цифрлары "47 447,9"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"56 881" цифрлары "54 548,8"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19 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"1 109 273,3" цифрлары "1 200 573,3"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21-1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"107 601,6" цифрлары "109 441" цифрларына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21-2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"1 484 967 ,7" цифрлары "1 485 155,1"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"1 152,3" цифрлары "1 364,2"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келесі мазмұндағы 21-4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"21-4. Облыстың жергілікті атқарушы органы берешегінің шектеулі мөлшері 3 188 301 мың теңге болып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Ақмола облыстық мәслихатының 2007 жылғы 5 желтоқсандағы N 4С-3-4 "2008 жылға арналған облыстық бюджет туралы" (Ақмола облысының әділет департаментінде 2007 жылдың 21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N 3238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"Арқа ажары" газетінде 2007 жылғы 29 желтоқсанда N 153, "Акмолинская правда" газетінде 2007 жылғы 27 желтоқсанда N 162 жарияланған) шешімінің 1, 2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өткеннен кейін күшіне енеді және 2008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20 маусымдағы N 4С-7-5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5 желтоқсандағы N 4С-3-4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586"/>
        <w:gridCol w:w="1605"/>
        <w:gridCol w:w="4986"/>
        <w:gridCol w:w="33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2008 жылға арналған облыстық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Сома  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58 337 196,6</w:t>
            </w:r>
          </w:p>
        </w:tc>
      </w:tr>
      <w:tr>
        <w:trPr>
          <w:trHeight w:val="34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6 140 639,6</w:t>
            </w:r>
          </w:p>
        </w:tc>
      </w:tr>
      <w:tr>
        <w:trPr>
          <w:trHeight w:val="34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5 461 991,6</w:t>
            </w:r>
          </w:p>
        </w:tc>
      </w:tr>
      <w:tr>
        <w:trPr>
          <w:trHeight w:val="45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5 461 991,6</w:t>
            </w:r>
          </w:p>
        </w:tc>
      </w:tr>
      <w:tr>
        <w:trPr>
          <w:trHeight w:val="103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678 648,0</w:t>
            </w:r>
          </w:p>
        </w:tc>
      </w:tr>
      <w:tr>
        <w:trPr>
          <w:trHeight w:val="84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678 648,0</w:t>
            </w:r>
          </w:p>
        </w:tc>
      </w:tr>
      <w:tr>
        <w:trPr>
          <w:trHeight w:val="6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109 063,7</w:t>
            </w:r>
          </w:p>
        </w:tc>
      </w:tr>
      <w:tr>
        <w:trPr>
          <w:trHeight w:val="70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10 522,0</w:t>
            </w:r>
          </w:p>
        </w:tc>
      </w:tr>
      <w:tr>
        <w:trPr>
          <w:trHeight w:val="88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7 769,0</w:t>
            </w:r>
          </w:p>
        </w:tc>
      </w:tr>
      <w:tr>
        <w:trPr>
          <w:trHeight w:val="96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 (мүдделер)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79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</w:p>
        </w:tc>
      </w:tr>
      <w:tr>
        <w:trPr>
          <w:trHeight w:val="129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121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132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1 879,0</w:t>
            </w:r>
          </w:p>
        </w:tc>
      </w:tr>
      <w:tr>
        <w:trPr>
          <w:trHeight w:val="120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1 879,0</w:t>
            </w:r>
          </w:p>
        </w:tc>
      </w:tr>
      <w:tr>
        <w:trPr>
          <w:trHeight w:val="201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24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67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94 554,7</w:t>
            </w:r>
          </w:p>
        </w:tc>
      </w:tr>
      <w:tr>
        <w:trPr>
          <w:trHeight w:val="66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94 554,7</w:t>
            </w:r>
          </w:p>
        </w:tc>
      </w:tr>
      <w:tr>
        <w:trPr>
          <w:trHeight w:val="57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52 087 493,3</w:t>
            </w:r>
          </w:p>
        </w:tc>
      </w:tr>
      <w:tr>
        <w:trPr>
          <w:trHeight w:val="129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1 022 229,3</w:t>
            </w:r>
          </w:p>
        </w:tc>
      </w:tr>
      <w:tr>
        <w:trPr>
          <w:trHeight w:val="60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1 022 229,3</w:t>
            </w:r>
          </w:p>
        </w:tc>
      </w:tr>
      <w:tr>
        <w:trPr>
          <w:trHeight w:val="1125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51 065 264,0</w:t>
            </w:r>
          </w:p>
        </w:tc>
      </w:tr>
      <w:tr>
        <w:trPr>
          <w:trHeight w:val="57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51 065 264,0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72"/>
        <w:gridCol w:w="972"/>
        <w:gridCol w:w="1132"/>
        <w:gridCol w:w="5923"/>
        <w:gridCol w:w="3469"/>
      </w:tblGrid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           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  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59 827 578,5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422 482,0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183 175,0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154 893,0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65 902,0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қаржы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65 902,0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60 841,0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156 289,0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экономика және бюджеттік жоспарлау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156 289,0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89 926,5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Қорғаныс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90 101,0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86 118,0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86 118,0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  азаматтық қорғаныс және авариялар мен дүлей апаттардың алдын алуды және жоюды ұйымдастыру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2 346 467,0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2 346 467,0</w:t>
            </w:r>
          </w:p>
        </w:tc>
      </w:tr>
      <w:tr>
        <w:trPr>
          <w:trHeight w:val="6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2 346 467,0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2 264 378,0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тәртiптi қорғау және қоғамдық қауiпсiздiктi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79 219,0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Бiлiм беру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9 232 460,6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2 262 970,4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дене шынықтыру және спорт басқармасы (бөлімі)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635 284,0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спорт бойынша қосымша білім беру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635 284,0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1 627 686,4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302 420,5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453 497,9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 аудандар (облыстық маңызы бар қалалар) бюджеттеріне берілетін ағымдағы нысаналы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182 268,0</w:t>
            </w:r>
          </w:p>
        </w:tc>
      </w:tr>
      <w:tr>
        <w:trPr>
          <w:trHeight w:val="7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213 962,0</w:t>
            </w:r>
          </w:p>
        </w:tc>
      </w:tr>
      <w:tr>
        <w:trPr>
          <w:trHeight w:val="10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231 720,0</w:t>
            </w:r>
          </w:p>
        </w:tc>
      </w:tr>
      <w:tr>
        <w:trPr>
          <w:trHeight w:val="8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243 818,0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1 875 525,0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69 232,0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40 349,0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1 806 293,0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1 717 778,0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88 515,0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169 132,0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76 315,0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76 315,0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4 924 833,2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1 008 877,2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55 765,0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41 411,0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36 623,0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бюджеттерге электрондық үкімет шеңберінде адами капиталды дамытуға  берілетін нысаналы даму трансферттері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760 359,2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65 822,0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3 915 956,0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3 915 956,0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16 834 991,5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6 011 963,1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6 011 963,1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 санитарлық көмек және денсаулық сақтау ұйымдары мамандарының жолдамасы бойынша стационарлық медициналық көмек көрсету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6 011 963,1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691 001,6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бөліктері мен препараттарын өндiру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102 314,0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38 052,0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15 812,0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санитарлық-эпидемиологиялық қадағалау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534 001,6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санитарлық- эпидемиологиялық қадағалау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251 013,1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санитарлық-эпидемиологиялық салауаттылығы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280 749,0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Індетке қарсы күрес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2 743 478,5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2 548 160,5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Әлеуметтік-елеулі және айналадағылар үшін қауіп төндіретін аурулармен ауыратын адамдарға медициналық көмек көрсету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2 080 296,5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77 643,0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212 036,0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136 221,0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санитарлық-эпидемиологиялық қадағалау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195 318,0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алдын алуды жүргізу үшін дәрiлiк заттарды, вакциналарды және басқа иммунды биологиялық препараттарды орталықтандырылған сатып алу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195 318,0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3 707 312,8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3 707 312,8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 көмек көрсету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3 317 373,8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389 939,0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438 673,0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438 673,0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421 415,0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3 242 562,5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172 796,5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89 543,5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7 784,0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жерге жұмыс істеуге жіберілген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және фармацевтика қызметкерлерін әлеуметтік қолдау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3 069 766,0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3 069 766,0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1 686 373,9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1 450 280,6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жұмыспен қамтылу мен әлеуметтік бағдарламаларды үйлестіру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508 583,0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 әлеуметтік қамтамсыз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508 583,0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931 446,6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931 446,6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151 714,0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151 714,0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69 714,0</w:t>
            </w:r>
          </w:p>
        </w:tc>
      </w:tr>
      <w:tr>
        <w:trPr>
          <w:trHeight w:val="10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84 379,3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84 379,3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мен әлеуметтік бағдарламаларды үйлестіру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46 382,5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37 825,5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4 911 396,7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2 052 000,0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647 000,0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1 405 000,0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2 859 396,7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700 000,0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объектiлерiн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700 000,0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2 159 396,7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қызметiн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2 142 021,7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1 941 930,2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370 052,0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358 052,0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105 696,0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тарихи-мәдени мұралардың сақталуын және оған қол жетімді болуын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78 189,0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театр және музыка өнерін қолдау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1 175 746,0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 (бөлімі)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1 044 918,0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 (бөлімінің)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облыстың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573 523,0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431 553,0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332 757,0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мұрағат және құжаттама басқармасы (бөлімі)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88 816,0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құжаттама басқармасының (бөлімінің)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41 080,0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ішкі саясат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163 048,0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163 048,0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тілдерді дамыту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39 813,0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кәсіпкерлік және өнеркәсіп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48 375,2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48 375,2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39 290,2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9 085,0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7 376 728,4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3 829 482,1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3 829 482,1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дамытуды қолдау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181 831,0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меншікке жатпайтын ауыл шаруашылығы ұйымдарының банкроттық рәсімдерін жүргізу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3 237,4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 дамытуды қолдау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485 749,0</w:t>
            </w:r>
          </w:p>
        </w:tc>
      </w:tr>
      <w:tr>
        <w:trPr>
          <w:trHeight w:val="11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2 373 131,0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Малшаруашылығы өнімдерінің өнімділігін және сапасын арттыру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170 040,0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жөніндегі қызметтердің құнын субсидиялау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дақылдарының және жүзiмнің көп жылдық көшеттерiн отырғызу және өсiруді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554 891,7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2 775 524,0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355 168,0</w:t>
            </w:r>
          </w:p>
        </w:tc>
      </w:tr>
      <w:tr>
        <w:trPr>
          <w:trHeight w:val="7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355 168,0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333 568,0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2 420 356,0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2 420 356,0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293 788,0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462 231,3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462 231,3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 пайдалануды реттеу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430 728,3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15 703,0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15 661,0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822 330,8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822 330,8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 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746 982,8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722 234,8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56 090,0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15 713,0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 қала құрылысын дамытудың кешенді схемаларын, облыстық маңызы бар қалалардың бас жоспарларын әзірлеу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3 500,0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36 700,0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2 239 977,8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1 768 034,8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1 768 034,8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1 768 034,8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471 943,0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471 943,0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21 038,0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1 059 307,3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52 434,0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басқармасының қызметін қамтамасыз ету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1 006 873,3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1 000 573,3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1 000 573,3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инвестициялың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10 863 031,3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10 863 031,3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10 863 031,3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9 376 512,0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1 485 155,1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1 364,2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-1 490 381,9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несие беру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679 857,2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Бюджеттiк несиелер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1 674 000,0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1 174 000,0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сатып алуға аудандар (облыстық маңызы бар қалалар) бюджеттеріне кредит беру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500 000,0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саясатын іске асыруға "Шағын кәсіпкерлікті дамыту қоры" АҚ-на кредит беру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Бюджеттiк несиелерді өтеу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994 142,8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Бюджеттiк несиелерді өтеу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994 142,8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несиелерді өтеу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994 142,8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несиелердің өтелуі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994 142,8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V.Қаржы активтерiмен жасалатын операциялар бойынша сальдо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80 300,0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80 600,0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80 600,0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немесе ұлғайту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80 600,0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  ішінде сатудан түсетін түсімдер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 (профицит)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-2 250 539,1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Бюджет тапшылығын қаржыландыру (профицитті пайдалану)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2 250 539,1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