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87c46" w14:textId="d987c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Ерейментау, Аршалы, Шортанды және Щучье аудандары бойынша Ақмола облысының кейбір елді мекендері мен ауылдық округтерінің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облыстық мәслихатының 2008 жылғы 20 маусымдағы N 4С-7-16 шешімі мен Ақмола облысы әкімдігінің 2008 жылғы 20 маусымдағы N А-5/245 қаулысы. Ақмола облысының Әділет департаментінде 2008 жылғы 26 маусымда N 3253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Тақырыбында және бүкіл мәтін бойынша «селосы», «селолық» деген сөздер «ауылы», «ауылдық» деген сөздермен ауыстырылды - Ақмола облысы әкімдігінің 17.02.2015 </w:t>
      </w:r>
      <w:r>
        <w:rPr>
          <w:rFonts w:ascii="Times New Roman"/>
          <w:b w:val="false"/>
          <w:i w:val="false"/>
          <w:color w:val="ff0000"/>
          <w:sz w:val="28"/>
        </w:rPr>
        <w:t>№ А-2/65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 және Ақмола облыстық мәслихатының 17.02.2015 № 5С-34-6 (ресми жарияланған күннен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1993 жылғы 8 желтоқсандағы "Қазақстан Республикасының әкімшілік-аумақтық құрылысы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11 бабына сәйкес, Ерейментау ауданы әкімдігінің 2007 жылғы 10 қазандағы N а-10/285 қаулысы мен Ерейментау аудандық мәслихатының 2007 жылғы 10 қазандағы N 4С-3/12-07 шешімі, Аршалы ауданы әкімдігінің 2007 жылғы 13 желтоқсандағы N А-814 қаулысы мен Аршалы аудандық мәслихатының 2007 жылғы 15 желтоқсандағы N 3/17 шешімі, Шортанды ауданы әкімдігінің 2007 жылғы 14 желтоқсандағы N а-4/268 қаулысы мен Шортанды аудандық мәслихатының 2007 жылғы 14 желтоқсандағы N С-3/11 шешімі, Щучье ауданы әкімдігінің 2008 жылғы 19 қаңтардағы N А-1/14 қаулысы мен Щучье аудандық мәслихатының 2008 жылғы 19 қаңтардағы N С-5/4 шешімдері негізінде және Ақмола облысы әкімдігінің жанындағы тіл саясаты және ономастика жөніндегі облыстық комиссияның 2008 жылғы 13 наурыздағы шешіміне байланысты Ақмола облысының әкімдігі мен Ақмола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Ерейментау ауданы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Торғай ауылдық округінің Ржищево ауылы Балықты ауылына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Аршалы ауданы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Бірсуат ауылдық округінің Бірсуат ауылы Шалғай ауылына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Шортанды ауданы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Казциковское ауылдық округі Бектау ауылдық округіне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Щучье ауданы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Климовка ауылдық округі Атамекен ауылдық округіне;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Кенесары ауылдық округінің Вороновка ауылы Баянбай ауылына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облысының әкімі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