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da65" w14:textId="281d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"Миссионерлік қызметпен айналысатын азаматтарды есептік тіркеуге (қайта тіркеуге) қою"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13 маусымдағы N А-5/235 қаулысы. Ақмола облысының Әділет департаментінде 2008 жылғы 9 шілдеде N 3255 тіркелді. Күші жойылды - Ақмола облысы әкімдігінің 2011 жылғы 10 наурыздағы № а-2/68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әкімдігінің 2011.03.10 № а-2/68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рәсімдер туралы" Қазақстан Республикасының 2000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бабына,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"Миссионерлік қызметпен айналысатын азаматтарды есептік тіркеуге (қайта тіркеуге) қою" мемлекеттік қызмет көрсетудің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Ғ.М. Бекмағамбетовке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А-5/235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"Миссионерлік қызметпен айналысатын азаматтарды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есептік тіркеуге (қайта тіркеуге) қою"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стандарт миссионерлік қызметпен айналысатын азаматтарды есептік тіркеуге (қайта тіркеуге) қою жөнінде мемлекеттік қызмет көрсету тәртібін (бұдан әрі мәтін бойынша - мемлекеттік қызмет)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түрі: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"Діни сенім бостандығы және діни бірлестіктер туралы" Қазақстан Республикасының 1992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1-1, 4-1, 4-2 баптарына, "Қазақстан Республикасына шетелдіктердің болуын құқықтық реттеудің жеке мәселелері туралы" Қазақстан Республикасы Үкіметінің 2000 жылғы 28 қаңтардағы N 136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"Ақмола облысының ішкі саясат басқармасы" мемлекеттік мекемесімен (бұдан әрі мәтін бойынша - Басқарма) көрсетіледі, пошталық мекенжайы: Ақмола облысы, Көкшетау қаласы, Сәтпаев көшесі, 1, "б"-корпусы, 355-бөлме; веб-сайт: әәә.akmo.kө, e-mail: dүp.akmo@mail.ru.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облысының аумағында миссионерлік қызметті жүзеге асыратын тұлғаның есептік тіркеу (қайта тіркеу) жөніндегі куәлігі мемлекеттік қызмет көрсетудің аяқталу формасы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Қазақстан Республикасының азаматтарына, шетелдіктерге және азаматтығы жоқ тұлғаларға (бұдан әрі мәтін бойынша - тұтынушы)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көрсетудегі уақыттың шектелу мерзімі: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тұтынушымен қажетті құжаттар тапсырылған кезден бастап мемлекеттік қызметті көрсету мерзімі 7 күннен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 кезіндегі кезек күтудің ең ұзақ уақыты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құжаттарды алу кезеңіндегі кезек күтудің ең ұзақ уақыты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ақпарат көзі ретінде облыстық "Арқа ажары", "Акмолинская правда" газеттерінде жарияланады, сондай-ақ ресми әәә.akmo.kө, e-mail: dүp.akmo@mail.ru. сайтында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күнделікті, сағат 9.00-ден 18.30-ға дейін көрсетіледі, сенбі, жексенбі және мерекелік күндері - демалыс. Үзіліс 12.30-дан 14.00-ге дейін. Қабылдау кезек тәртібімен, алдын ала жазылусыз және жедел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Азаматтарды қабылдау бөлмесі қызмет тұтынушыларымен жұмыс жүргізу үшін бейімделген, мүмкіншіліктері шектеулі адамдар үшін жағдайлар қарастырылған, тосу және қажетті құжаттарды дайындауға жағдай жасалған.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қызметті көрсетілу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миссионерлік қызметінің мерзімі және аумағы, қай дінді ұстанатындығы көрсетілген өтініш.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миссионерлік қызметті жүзеге асыру құқығын беретін діни ұйымнан берілген сенімхат немесе өзге құжаттың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өкілі миссионер болып табылатын діни ұйымның өз елінің заңнамасына сәйкес ресми тіркелгендігін куәландыратын тіркелу туралы куәліктің немесе өзге құжаттың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Республикасында тіркелген діни ұйымның шақыру қағазы;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Миссионерлік қызмет үшін арналған діни бағыттағы әдебиеттер, аудио-бейнематериалдар және өзге заттар.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 көрсетілген құжаттар ұсынылған кезде тұтынушы төлқұжатын немесе белгіленген тәртіппен тіркелген жеке басын куәландыратын өзге құжатты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 алу үшін Басқармада берілетін белгіленген формадағы өтініш толтырылады.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Тұтынушы мемлекеттік қызметті алу үшін толтырған өтінішті және осы Стандарттың 11-тармағындағы тізбеде көрсетілген өзге де тиісті құжаттарды Басқармаға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қызметті алу үшін қажетті құжаттарды тапсырғандығын тіркеу күні мен уақыты, құжаттарды қабылдап алған маманның тегі мен аты-жөні көрсетілген талон өтініш иесін куәландырады.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Басқарма миссионерлік қызмет атқаратын тұлғаның есептік тіркеу (қайта тіркеу) куәлігін тұтынушының жеке болуы кезінде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Стандарттың 11-тармағында көрсетілген тізбедегі құжаттардың, сондай-ақ есептік тіркеу (қайта тіркеу) үшін ақпараттың толық және нақты болмауы мемлекет қызметті ұсынудың көрсетілмеуіне негіз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Жұмыстың қағидалары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органның тұтынушыға қатысты басшылыққа алатын қағидалары: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сақталуы, қорғалуы және құпиялылығы;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тұтынушының белгіленген мерзім ішінде алмаған құжаттарының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Жұмыстың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Өтініш иелеріне көрсетілетін мемлекеттік қызметтің нәтижесі осы Стандарттың қосымшасына сәйкес сапа және қолжетімділік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Басқарманың жұмысы бағаланатын мемлекеттік қызметтердің сапасы мен қол жетімділік көрсеткіштерінің мақсатты мәні арнайы құрылған жұмыс тобымен жыл сайын бекітіледі.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тұлғалардың әрекетіне (әрекетсіздігіне) шағымдану тәртібін түсіндіру Көкшетау қаласы, Сәтпаев көшесі, 1, "б" корпусы, 342-бөлме мекенжайы бойынша Басқармада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Арыздар Басқарма бастығының атына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Әкімшілік бөлімімен берілетін, тіркеу журналында тіркелген, аталған арызға жауап алу орны көрсетілген талон арыздың қабылданғанын куәландыратын құжат болып табылады.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Мемлекеттік қызмет көрсететін Басқарма басшысының, оның орынбасарының және жоғары тұрған ұйымның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Басқарманың бастығы: Көкшетау қаласы, Сәтпаев көшесі, 1, "б" корпусы, 338-бөлме, телефоны: 8 (7162) 25-20-80, жұмыс кестесі: күн сайын сағат 9.00-ден 18.30-ға дейін, түскі ас мерзімі 12.30-дан 14.00-ге дейін, қабылдау кестесі: жұма күндері сағат 15.00-ден сағат 17.00-ге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бастығының орынбасары: Көкшетау қаласы, Сәтпаев көшесі, 1, "б" корпусы, 338-бөлме, телефоны: 8 (716 2) 25-20-80, жұмыс кестесі: күн сайын сағат 9.00-ден 18.30-ға дейін, түскі ас уақыты: 12.30-дан 14.00-ге дейін, қабылдау кестесі: жұма күндері сағат 15.00-ден сағат 17.00-ге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Ақмола облысының әкімдігі: Көкшетау қаласы, Абай көшесі, 83, әәә.akmo.kө. сайты.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"Миссионерлік қызметпен айналысатын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азаматтарды есептік тіркеуге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(қайта тіркеуге) қою"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стандартына 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6"/>
        <w:gridCol w:w="2549"/>
        <w:gridCol w:w="2647"/>
        <w:gridCol w:w="2648"/>
      </w:tblGrid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және қол 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Мерзімділік </w:t>
            </w:r>
          </w:p>
        </w:tc>
      </w:tr>
      <w:tr>
        <w:trPr>
          <w:trHeight w:val="201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тапсырған сәттен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оқиғаларының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40 кезекте минуттан аспайтын уақыт күткен тұтынушылардың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Сапа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  сапасына қанағаттанған 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1125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(жүргізілген төлемдер, есеп айырысулар және  т.б.)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465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ызметті 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 туралы сапаға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ақпаратқа қанағаттанған тұтынушылардың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реттен тапсырған оқиғалардың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Шағым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үдері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тұтынушылардың жалпы санына 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қанағаттандырылған негізделген шағымдардың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  қанағаттанатын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45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сыпайылығына қанағаттанған тұтынушылардың % (үлесі)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