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71bf" w14:textId="d737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2008-2009 оқу жылына мемлекеттік білім беру тапсырыстарын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2008 жылғы 24 шілдедегі N А-5/306 қаулысы. Ақмола облысының Әділет департаментінде 2008 жылғы 8 тамызда N 3263 тіркелді. Күші жойылды - Ақмола облысы әкімдінің 2009 жылғы 9 шілдедегі № А-8/293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Ақмола облысы әкімдінің 2009 жылғы 9 шілдедегі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А-8/293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
" 2001 жылғы 23 қаңтардағы,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Білім туралы </w:t>
      </w:r>
      <w:r>
        <w:rPr>
          <w:rFonts w:ascii="Times New Roman"/>
          <w:b w:val="false"/>
          <w:i w:val="false"/>
          <w:color w:val="000000"/>
          <w:sz w:val="28"/>
        </w:rPr>
        <w:t>
" 2007 жылғы 27 шілдедегі Қазақстан Республикасының Заңдарына сәйкес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1-қосымшаға сәйкес Ақмола облысы мемлекеттік білім беру мекемелерінде 2008-2009 оқу жылына арналған бастауыш кәсіптік білімі бар білікті кадрларды даярлауға мемлекеттік білім берудің тапсырысы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2-қосымшаға сәйкес Ақмола облысы мемлекеттік коммуналдық қазыналық кәсіпорындарында 2008-2009 оқу жылына арналған орта кәсіптік білімі бар білікті мамандарды даярлауға мемлекеттік білім берудің тапсырысы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"Ақмола облысының білім басқармасы" мемлекеттік мекемесі Қазақстан Республикасының заңнамасымен белгіленген тәртіп бойынша орта кәсіптік білім беру ұйымдарына оқуға түскен кезде қабылдау квотасын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"2007-2008 оқу жылына мемлекеттік білім беру тапсырыстарын бекіту туралы" Ақмола облысы әкімдігінің 2007 жылғы 18 шілдедегі N А-7/256 қаулысының (Мемлекеттік тіркеу тізілімінің Ақмола аймақтық бөлімінде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3231 </w:t>
      </w:r>
      <w:r>
        <w:rPr>
          <w:rFonts w:ascii="Times New Roman"/>
          <w:b w:val="false"/>
          <w:i w:val="false"/>
          <w:color w:val="000000"/>
          <w:sz w:val="28"/>
        </w:rPr>
        <w:t>
 болып тіркелген, 2007 жылғы 11 тамызда "Арқа ажары" және 2007 жылғы 21 тамызда "Акмолинская правда" газеттерінде жарияланған) күші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Ақмола облысы әкімінің орынбасары Ғ.М.Бекмағамбетовке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24.07.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а-5/306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1-қосымша өзгертулер енгізілді - Ақмола облысы әкімдігінің 2009.01.28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А-1/23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Ақмола облысы мемлекеттік білім беру мекемелерінде 2008-2009 оқу жылына арналған бастауыш кәсіптік білімі бар білікті кадрларды даярлауға мемлекеттік білім берудің тапсырысы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273"/>
        <w:gridCol w:w="1553"/>
        <w:gridCol w:w="1413"/>
        <w:gridCol w:w="1553"/>
        <w:gridCol w:w="1413"/>
        <w:gridCol w:w="1553"/>
      </w:tblGrid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
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мен атауы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негізде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негізінде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соныңішінде қазақ тілін оқытумен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  негізінде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соныңішінде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оқытумен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"N1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0817001 - Шаштараз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3001001 - Автокөлік құралдарын жөндеу және  техникалық қызмет көрсету 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3310001 - Электр жүйелерiн және электр жабдықтарын электрмонтаждаушы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4120001 - әмбебап-портной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4315001 - 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2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0637001 - Көркемдік-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 жұмыстарын орындаушы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0642001-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қызығушылықтары бойынша бос уақытын ұйымдастырушы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2914001 - Станокта істейтін жұмысшы (металл өңдеу)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2920001 - Өнеркәсіптік электр жабдықтарын  жөндеу және күту электромонтеры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"N3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4301001 - Кең профильді құрылысшы - шебер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4120001 - әмбебап-портной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4401001 - Машинатракторлық парктің техникалық  қызмет және жөндеу шебері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"N4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0637001 - Көркем  безендiру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0820001 - Қонақ ұй және мейрамхана  iсiнiң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 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"N6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Газэлектр дәнекерлеуші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7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4305001 - Өңдеу құрылыс жұмыстары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8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0717001 - Сақтандыру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агентi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Газэлектр дәнекерлеуші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9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2901001- Әмбебаб - Токарь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2916001- Газэлектр дәнекерлеуші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3001001 - Автокөлік құралдарын жөндеу және  техникалық қызмет көрсету 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4305001 - Өңдеу құрылыс жұмыстары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4431001- Ауылшаруашылығында электр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құрал-жабдықтарын жөндеу және қызмет көрсету электрмонтері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10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2916001- Газэлектр дәнекерлеуші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4305001 - Өңдеу құрылыс жұмыстары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11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0626001 - Ағаштан ұлттық бұйымдарды жасаушы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3310001 - Электр жүйелерiн және электр жабдықтарын электрмонтаждаушы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4120001 - Әмбебап-портной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4301001- Кең профильді құрылысшы - шебер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4305001 - Өңдеу құрылыс жұмыстары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12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4305001 - Өңдеу құрылыс жұмыстары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13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2920001 - Өнеркәсіптік электр жабдықтарын  жөндеу және күту электромонтеры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4301001- Кең профильді құрылысшы - шебер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4309001 - Жол және құрылыс жұмыстарының машинисті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4311001- Көтергіш- көліктерінің және құрылыс машиналарының  машинисті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14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15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алынып тасталды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16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0823001 - Хатшы-референт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17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инженерлік жүйелерінің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18 кәсіптік лицейі" ММ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Тамақ кәсіпорынының маманы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3001001 - Автокөлік құралдарын  жөндеу және техникалық қызмет көрсету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4301001- Кең профильді құрылысшы - шебер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4306001 - Жалпы құрылыс жұмыстарының шеберi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 19 кәсіптік лицейі" ММ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4413001-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бикесі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4415001 - Ауылшаруашылығы өндірісінің шебері (фермер)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а-5/306 қаулысына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Ақмола облысы мемлекеттік коммуналдық қазыналық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кәсіпорындарында 2008-2009 оқу жылына арналған орта кәсіптік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білімі бар білікті мамандарды даярлауға мемлекеттік білім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берудің тапсырысы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813"/>
        <w:gridCol w:w="1893"/>
        <w:gridCol w:w="1653"/>
        <w:gridCol w:w="1413"/>
        <w:gridCol w:w="1413"/>
        <w:gridCol w:w="1413"/>
      </w:tblGrid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 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мен атауы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 оқыту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"Көкшетау қаласы, политехникалық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2508002 "Машина жасау технологиясы"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3002002 "Автокөлікке техникалық қызмет көрсету, жөндеу және пайдалану"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4303002 "Ғимараттар мен үйлердің құрылысы және пайдалану"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4332002 "Автокөлік жолдары мен аэродромдардың құрылысы пайдалану"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"Көкшетау қаласы, (қазақ тілінде оқытылатын) Ж.Мусин атындағы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0301002 "Мектепке дейінгі тәрбие"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0307002 "Қазақ тілінде білім бермейтін мектептерде қазақ тілі мен әдебиеті"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0314002 "Бастауыш жалпы білім беру"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0322002 "Музыкалық білім"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"Көкшетау қаласы, Ақан сері атындағы мәдениет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0601002 "Кітапхана ісі"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0603002 "Әлеуметтік -мәдени қызмет және ұлттық көркемөнер":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ұжымның ұйымдастырушысы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театрландырылған көркем өнерпаздар ұжымының ұйымдастырушысы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халық аспаптар оркестрінің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/ансамблінің/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ұйымдастырушысы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0612002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"Актерлiк өнер"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"Көкшетау қаласы, Біржан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 атындағы музыкалық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 "Аспапта орындаушылық"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0606002 "Ән салу"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 "Хорды дирижерлеу"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0608002 "Музыка теориясы"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"Щучье қаласы, техникалық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1909002 "Тау электрмеханикалық құрал-жабдықтарына техникалық қызмет көрсету және жөндеу"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2510002 "Өндіріс құрал жабдықтарына техникалық қызмет көрсету және жөндеу"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3312002 "Кәсіпорындар мен азаматтық ғимараттардың электр құрал- жабдықтарын монтаждау, жөндеу және пайдалану"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4234002 "Тамақ кәсіпорындарының өнімдерін шығару технологиясы және ұйымдастыру"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"Щучье қаласы экология және орман шаруашылығы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0313002 "Кәсіптік оқыту" (салалар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4402002 "Ауылшаруашылығын механизациялау"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4437002 "Орман және орман бақтары шаруашылығы"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"Щучье ауданы Қатаркөл ауылы,ауылшаруашылық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0501002 "Мал дәрігерлігі"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4225002 "Сүт және сүт тағамдарын өндіру технологиясы"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1601002 "Ауылшаруашылығы өнімдерінің санасын стандарттау" (салалар бойынша)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"Щучье қаласы педагогикалық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0310002 "Дене шынықтыру"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0313002 "Кәсіптік оқыту" (салалар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0314002 "Бастауыш жалпы білім беру"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0322002 "Музыкалық білім"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0829002  "Қонақ үй шаруашылығы мен туристік кешендерде қызмет етуді"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"Зеренді ауданы Шағалалы ауылындағы, Агробизнес колледжі" МКҚК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0313002 "Кәсіптік оқыту" (салалар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4233002 "Астықты қайта өңдеу және сақтау технологиясы"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4405002 "Жерге орналастырушылық"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4406002 "Агрономия"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4432002 "Ауылшаруашылығын автоматтандыру және электрлендіру"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10."Степногорск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гуманитарлы-техникалық колледжі" МКҚК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3501002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 аспаптар мен құрылғылар"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Көкшетау қаласындағы медициналық колледжі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0401002 "Емдеу ісі"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"Фармация"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0407002 "Медбикелік ісі"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0408002 "Лабораториялық диагностика"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қысқарған сөздердің толық атаулары: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- мемлекеттік коммуналдық қазыналық кәсiпорын;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 - мемлекеттік мекеме.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