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bce2" w14:textId="e00b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Еңбекшілдер ауданының кейбір елді мекендерін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2008 жылғы 13 желтоқсандағы N A-9/561 қаулысы және Ақмола облысының мәслихаты 2008 жылғы 13 желтоқсандағы N 4С-11-16 шешімі. Ақмола облысының Әділет департаментінде 2009 жылғы 19 қаңтарда N 3297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1993 жылғы 8 желтоқсандағы «Қазақстан Республикасының әкімшілік-аумақтық құрылысы туралы»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 баптарына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сәйкес, Еңбекшілдер ауданы әкімдігінің 2008 жылғы 5 наурыздағы № а-3/44 қаулысы мен Еңбекшілдер аудандық мәслихатының 2008 жылғы 17 наурыздағы № С-6/7 «Кейбір елді мекендерді тарату және Еңбекшілдер ауданының есепті мәліметтерінен шығару туралы» шешімі негізінде Ақмола облысының әкімдігі мен Ақмола облыстық мәслихаты 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 Еңбекшілдер ауданының кейбір елді мекендері  тұрғындардың көшіп кетулеріне байланысты таратылсын: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Кеңащы селолық округінің Қарасор селосы;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Бірсуат селолық округінің Тассу селосы;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Мамай селолық округінің Итемген селосы.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тіркеуден өткен күнінен бастап күшіне енеді.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 ресми жарияланған күнінен бастап қолданысқа енгізіледі.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Ақмола облысының әкімі            А. Рау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Ақмола облыстық мәслихаты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              Б. Оспанов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Ақмола облыстық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хатшысының м.а.         Г. Марченкова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