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c776f" w14:textId="1bc7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2007 жылғы 13 желтоқсандағы N С-6/6 "2008 жылға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2008 жылғы 17 қаңтардағы N С-7/5 шешімі. Ақмола облысы Көкшетау қаласының әділет басқармасында 2008 жылғы 21 қаңтарда N 1-1-74 тіркелді. Күші жойылды - Ақмола облысы Көкшетау қалалық мәслихатының 2009 жылғы 21 сәуірдегі № с-23/5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Көкшетау қалалық мәслихатының 2009.04.21 № с-23/5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Кодексі 2004 жылғы 24 сәуірдегі "Қазақстан Республикасының Бюджеттік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" 111 бабы, 5 тармағына және Қазақстан Республикасының 2001 жылғы 23 қаңтардағы "Қазақстан Республикасындағы жергілікті мемлекеттік басқару туралы" 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бабы, 1 тармағының 1) тармақшасына сәйкес Көкшетау қалалық мәслихаты 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2007 жылғы 13 желтоқсандағы N С-6/6 "2008 жылға арналған қалалық бюджет туралы" (Көкшетау қаласының әділет басқармасында 2007 жылғы 25 желтоқсанда </w:t>
      </w:r>
      <w:r>
        <w:rPr>
          <w:rFonts w:ascii="Times New Roman"/>
          <w:b w:val="false"/>
          <w:i w:val="false"/>
          <w:color w:val="000000"/>
          <w:sz w:val="28"/>
        </w:rPr>
        <w:t>N 1-1-67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2008 жылғы 3 қаңтарда "Көкшетау" N 1 және 2008 жылғы 3 қаңтарда "Степной Маяк" N 1 жарияланған) шешіміне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2)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"7 968 561" санын "8 208 728,2"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3)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"-357 405" санын "-597 572,2"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6)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"-335 000" санын "-575 167,2"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7)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"335 000" санын "575 167,2"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"93 000" санын "167 985"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1, 2 қосымшаларына сәйкес Көкшетау қалалық мәслихатының 2007 жылғы 13 желтоқсандағы N С-6/6  "2008 жылға арналған қалалық бюджет туралы" (Көкшетау қаласының әділет басқармасында 2007 жылдың 25  желтоқсанда N 1-1-67 болып тіркелген, 2008 жылғы 3 қаңтарда "Көкшетау" N 1 және 2008 жылғы 3 қаңтарда "Степной Маяк" N 1 жарияланған) шешімнің 1, 2 қосымшалары келесі редакцияда баяндалсын;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3 қосымшасына сәйкес Көкшетау қалалық мәслихатының 2007 жылғы 13 желтоқсандағы N С-6/6 "2008 жылға арналған қалалық бюджет туралы" (Көкшетау қаласының әділет басқармасында 2007 жылдың 25 желтоқсанда N 1-1-67 болып тіркелген, 2008 жылғы 3 қаңтарда "Көкшетау" N 1 және 2008 жылғы 3 қаңтарда "Степной Маяк" N 1 жарияланған) шешімнің 5 қосымшасымен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2008 жылдың 1 қаңтарынан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Төртінші шақырылған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7-ші сессияның төрайымы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Төртінші шақырылған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Көкшетау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2008 жылғы 17 қаңтардағы N С-7/5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шешіміне 1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2007 жылғы 13 желтоқсандағы N С-6/6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шешіміне 1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жылға арналған қалалық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893"/>
        <w:gridCol w:w="893"/>
        <w:gridCol w:w="6413"/>
        <w:gridCol w:w="2573"/>
      </w:tblGrid>
      <w:tr>
        <w:trPr>
          <w:trHeight w:val="10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Санаптар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Саныптар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Санапна  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  мың теңге  
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7611156,0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4800908,0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347000,0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347000,0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2562500,0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2562500,0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383601,0 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238102,0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62350,0 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83000,0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149,0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iшкi салықтар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1344399,0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1244667,0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45280,0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54452,0 </w:t>
            </w:r>
          </w:p>
        </w:tc>
      </w:tr>
      <w:tr>
        <w:trPr>
          <w:trHeight w:val="10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163408,0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163408,0 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92555,0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3324,0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124,0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3200,0 </w:t>
            </w:r>
          </w:p>
        </w:tc>
      </w:tr>
      <w:tr>
        <w:trPr>
          <w:trHeight w:val="9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(жұмыстарды, қызметтер көрсетуді) өткізуінен түсетін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1772,0 </w:t>
            </w:r>
          </w:p>
        </w:tc>
      </w:tr>
      <w:tr>
        <w:trPr>
          <w:trHeight w:val="8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(жұмыстарды, қызметтер көрсетуді) өткізуінен түсетін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1772,0 </w:t>
            </w:r>
          </w:p>
        </w:tc>
      </w:tr>
      <w:tr>
        <w:trPr>
          <w:trHeight w:val="8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901,0 </w:t>
            </w:r>
          </w:p>
        </w:tc>
      </w:tr>
      <w:tr>
        <w:trPr>
          <w:trHeight w:val="8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 өткізуден түсетін ақша түсімдері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901,0 </w:t>
            </w:r>
          </w:p>
        </w:tc>
      </w:tr>
      <w:tr>
        <w:trPr>
          <w:trHeight w:val="12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73926,0 </w:t>
            </w:r>
          </w:p>
        </w:tc>
      </w:tr>
      <w:tr>
        <w:trPr>
          <w:trHeight w:val="15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73926,0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12632,0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12632,0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503849,0 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мекемелерге бекітілген мүлікті сатудан түсетін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297106,0 </w:t>
            </w:r>
          </w:p>
        </w:tc>
      </w:tr>
      <w:tr>
        <w:trPr>
          <w:trHeight w:val="5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297106,0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206743,0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205259,0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 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1484,0 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трансферттерден түсетін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2213844,0 </w:t>
            </w:r>
          </w:p>
        </w:tc>
      </w:tr>
      <w:tr>
        <w:trPr>
          <w:trHeight w:val="5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түсетiн 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2213844,0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2213844,0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980"/>
        <w:gridCol w:w="837"/>
        <w:gridCol w:w="1018"/>
        <w:gridCol w:w="5303"/>
        <w:gridCol w:w="2729"/>
      </w:tblGrid>
      <w:tr>
        <w:trPr>
          <w:trHeight w:val="406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Атқарымдық топ                 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Шағ.топ            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Бюджетттік бағдарламалардың әкімшісі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   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  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2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Шығыстар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8208728,2 </w:t>
            </w:r>
          </w:p>
        </w:tc>
      </w:tr>
      <w:tr>
        <w:trPr>
          <w:trHeight w:val="3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 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138524,0 </w:t>
            </w:r>
          </w:p>
        </w:tc>
      </w:tr>
      <w:tr>
        <w:trPr>
          <w:trHeight w:val="82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86964,0 </w:t>
            </w:r>
          </w:p>
        </w:tc>
      </w:tr>
      <w:tr>
        <w:trPr>
          <w:trHeight w:val="5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13476,0 </w:t>
            </w:r>
          </w:p>
        </w:tc>
      </w:tr>
      <w:tr>
        <w:trPr>
          <w:trHeight w:val="52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13038,0 </w:t>
            </w:r>
          </w:p>
        </w:tc>
      </w:tr>
      <w:tr>
        <w:trPr>
          <w:trHeight w:val="28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438,0 </w:t>
            </w:r>
          </w:p>
        </w:tc>
      </w:tr>
      <w:tr>
        <w:trPr>
          <w:trHeight w:val="5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60395,0 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59691,0 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704,0 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13093,0 </w:t>
            </w:r>
          </w:p>
        </w:tc>
      </w:tr>
      <w:tr>
        <w:trPr>
          <w:trHeight w:val="8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13093,0 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34471,0 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34471,0 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17103,0 </w:t>
            </w:r>
          </w:p>
        </w:tc>
      </w:tr>
      <w:tr>
        <w:trPr>
          <w:trHeight w:val="5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847,0 </w:t>
            </w:r>
          </w:p>
        </w:tc>
      </w:tr>
      <w:tr>
        <w:trPr>
          <w:trHeight w:val="30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мүлікті бағалауды жүргізу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1450,0 </w:t>
            </w:r>
          </w:p>
        </w:tc>
      </w:tr>
      <w:tr>
        <w:trPr>
          <w:trHeight w:val="78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және біржолғы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талондарды іске асырудан сомаларды жинаудың толықтығын қамтамасыз етуді ұйымдастыру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14568,0 </w:t>
            </w:r>
          </w:p>
        </w:tc>
      </w:tr>
      <w:tr>
        <w:trPr>
          <w:trHeight w:val="5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503,0 </w:t>
            </w:r>
          </w:p>
        </w:tc>
      </w:tr>
      <w:tr>
        <w:trPr>
          <w:trHeight w:val="40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12159,0 </w:t>
            </w:r>
          </w:p>
        </w:tc>
      </w:tr>
      <w:tr>
        <w:trPr>
          <w:trHeight w:val="5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12159,0 </w:t>
            </w:r>
          </w:p>
        </w:tc>
      </w:tr>
      <w:tr>
        <w:trPr>
          <w:trHeight w:val="6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12159,0 </w:t>
            </w:r>
          </w:p>
        </w:tc>
      </w:tr>
      <w:tr>
        <w:trPr>
          <w:trHeight w:val="6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4930,0 </w:t>
            </w:r>
          </w:p>
        </w:tc>
      </w:tr>
      <w:tr>
        <w:trPr>
          <w:trHeight w:val="6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4930,0 </w:t>
            </w:r>
          </w:p>
        </w:tc>
      </w:tr>
      <w:tr>
        <w:trPr>
          <w:trHeight w:val="6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4930,0 </w:t>
            </w:r>
          </w:p>
        </w:tc>
      </w:tr>
      <w:tr>
        <w:trPr>
          <w:trHeight w:val="3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80136,1 </w:t>
            </w:r>
          </w:p>
        </w:tc>
      </w:tr>
      <w:tr>
        <w:trPr>
          <w:trHeight w:val="3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4509,0 </w:t>
            </w:r>
          </w:p>
        </w:tc>
      </w:tr>
      <w:tr>
        <w:trPr>
          <w:trHeight w:val="66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4509,0 </w:t>
            </w:r>
          </w:p>
        </w:tc>
      </w:tr>
      <w:tr>
        <w:trPr>
          <w:trHeight w:val="40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4509,0 </w:t>
            </w:r>
          </w:p>
        </w:tc>
      </w:tr>
      <w:tr>
        <w:trPr>
          <w:trHeight w:val="67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75627,1 </w:t>
            </w:r>
          </w:p>
        </w:tc>
      </w:tr>
      <w:tr>
        <w:trPr>
          <w:trHeight w:val="3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қала) әкімінің аппараты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75627,1 </w:t>
            </w:r>
          </w:p>
        </w:tc>
      </w:tr>
      <w:tr>
        <w:trPr>
          <w:trHeight w:val="60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75627,1 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 атқару қызметі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42009,0 </w:t>
            </w:r>
          </w:p>
        </w:tc>
      </w:tr>
      <w:tr>
        <w:trPr>
          <w:trHeight w:val="27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42009,0 </w:t>
            </w:r>
          </w:p>
        </w:tc>
      </w:tr>
      <w:tr>
        <w:trPr>
          <w:trHeight w:val="87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шаруашылығы, жолаушылар көлігі және автомобиль жолдары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42009,0 </w:t>
            </w:r>
          </w:p>
        </w:tc>
      </w:tr>
      <w:tr>
        <w:trPr>
          <w:trHeight w:val="70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пайдалану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42009,0 </w:t>
            </w:r>
          </w:p>
        </w:tc>
      </w:tr>
      <w:tr>
        <w:trPr>
          <w:trHeight w:val="3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3243288,0 </w:t>
            </w:r>
          </w:p>
        </w:tc>
      </w:tr>
      <w:tr>
        <w:trPr>
          <w:trHeight w:val="3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22210,0 </w:t>
            </w:r>
          </w:p>
        </w:tc>
      </w:tr>
      <w:tr>
        <w:trPr>
          <w:trHeight w:val="5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22210,0 </w:t>
            </w:r>
          </w:p>
        </w:tc>
      </w:tr>
      <w:tr>
        <w:trPr>
          <w:trHeight w:val="52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ұйымдарынің қызметін қамтамасыз 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22210,0 </w:t>
            </w:r>
          </w:p>
        </w:tc>
      </w:tr>
      <w:tr>
        <w:trPr>
          <w:trHeight w:val="73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2073654,0 </w:t>
            </w:r>
          </w:p>
        </w:tc>
      </w:tr>
      <w:tr>
        <w:trPr>
          <w:trHeight w:val="60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2073654,0 </w:t>
            </w:r>
          </w:p>
        </w:tc>
      </w:tr>
      <w:tr>
        <w:trPr>
          <w:trHeight w:val="28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1930586,0 </w:t>
            </w:r>
          </w:p>
        </w:tc>
      </w:tr>
      <w:tr>
        <w:trPr>
          <w:trHeight w:val="30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үшін қосымша білім беру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93868,0 </w:t>
            </w:r>
          </w:p>
        </w:tc>
      </w:tr>
      <w:tr>
        <w:trPr>
          <w:trHeight w:val="30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білімнің мемлекеттік жүйесінде интерактивті оқыту жүйесін енгізу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49200,0 </w:t>
            </w:r>
          </w:p>
        </w:tc>
      </w:tr>
      <w:tr>
        <w:trPr>
          <w:trHeight w:val="30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кәсіптік, орта білімнен кейінгі білім беру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9607,0 </w:t>
            </w:r>
          </w:p>
        </w:tc>
      </w:tr>
      <w:tr>
        <w:trPr>
          <w:trHeight w:val="60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9607,0 </w:t>
            </w:r>
          </w:p>
        </w:tc>
      </w:tr>
      <w:tr>
        <w:trPr>
          <w:trHeight w:val="30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оқытуды ұйымдастыру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9607,0 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1137817,0 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36287,0 </w:t>
            </w:r>
          </w:p>
        </w:tc>
      </w:tr>
      <w:tr>
        <w:trPr>
          <w:trHeight w:val="36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8676,0 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384,0 </w:t>
            </w:r>
          </w:p>
        </w:tc>
      </w:tr>
      <w:tr>
        <w:trPr>
          <w:trHeight w:val="58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мекемелерінде білім беру жүйесін ақпараттандыру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4077,0 </w:t>
            </w:r>
          </w:p>
        </w:tc>
      </w:tr>
      <w:tr>
        <w:trPr>
          <w:trHeight w:val="79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20362,0 </w:t>
            </w:r>
          </w:p>
        </w:tc>
      </w:tr>
      <w:tr>
        <w:trPr>
          <w:trHeight w:val="64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өткiзу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538,0 </w:t>
            </w:r>
          </w:p>
        </w:tc>
      </w:tr>
      <w:tr>
        <w:trPr>
          <w:trHeight w:val="64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2250,0 </w:t>
            </w:r>
          </w:p>
        </w:tc>
      </w:tr>
      <w:tr>
        <w:trPr>
          <w:trHeight w:val="5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1101530,0 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1101530,0 </w:t>
            </w:r>
          </w:p>
        </w:tc>
      </w:tr>
      <w:tr>
        <w:trPr>
          <w:trHeight w:val="46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334580,0 </w:t>
            </w:r>
          </w:p>
        </w:tc>
      </w:tr>
      <w:tr>
        <w:trPr>
          <w:trHeight w:val="46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261636,0 </w:t>
            </w:r>
          </w:p>
        </w:tc>
      </w:tr>
      <w:tr>
        <w:trPr>
          <w:trHeight w:val="79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261636,0 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42183,0 </w:t>
            </w:r>
          </w:p>
        </w:tc>
      </w:tr>
      <w:tr>
        <w:trPr>
          <w:trHeight w:val="94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денсаулық сақтау, білім беру, әлеуметтік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ету, мәдениет мамандарына отын сатып алу бойынша әлеуметтік көмек көрсету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2216,0 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 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22200,0 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28674,0 </w:t>
            </w:r>
          </w:p>
        </w:tc>
      </w:tr>
      <w:tr>
        <w:trPr>
          <w:trHeight w:val="73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83124,0 </w:t>
            </w:r>
          </w:p>
        </w:tc>
      </w:tr>
      <w:tr>
        <w:trPr>
          <w:trHeight w:val="60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1738,0 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43212,0 </w:t>
            </w:r>
          </w:p>
        </w:tc>
      </w:tr>
      <w:tr>
        <w:trPr>
          <w:trHeight w:val="28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18534,0 </w:t>
            </w:r>
          </w:p>
        </w:tc>
      </w:tr>
      <w:tr>
        <w:trPr>
          <w:trHeight w:val="133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гигиеналық құралдармен қамтамасыз етуге, және ымдау тілі мамандарының, жеке көмекшілердің қызмет көрсету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19755,0 </w:t>
            </w:r>
          </w:p>
        </w:tc>
      </w:tr>
      <w:tr>
        <w:trPr>
          <w:trHeight w:val="64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72944,0 </w:t>
            </w:r>
          </w:p>
        </w:tc>
      </w:tr>
      <w:tr>
        <w:trPr>
          <w:trHeight w:val="76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72944,0 </w:t>
            </w:r>
          </w:p>
        </w:tc>
      </w:tr>
      <w:tr>
        <w:trPr>
          <w:trHeight w:val="70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48002,0 </w:t>
            </w:r>
          </w:p>
        </w:tc>
      </w:tr>
      <w:tr>
        <w:trPr>
          <w:trHeight w:val="8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 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1016,0 </w:t>
            </w:r>
          </w:p>
        </w:tc>
      </w:tr>
      <w:tr>
        <w:trPr>
          <w:trHeight w:val="37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3295,0 </w:t>
            </w:r>
          </w:p>
        </w:tc>
      </w:tr>
      <w:tr>
        <w:trPr>
          <w:trHeight w:val="70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20631,0 </w:t>
            </w:r>
          </w:p>
        </w:tc>
      </w:tr>
      <w:tr>
        <w:trPr>
          <w:trHeight w:val="60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2304284,2 </w:t>
            </w:r>
          </w:p>
        </w:tc>
      </w:tr>
      <w:tr>
        <w:trPr>
          <w:trHeight w:val="60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1678065,0 </w:t>
            </w:r>
          </w:p>
        </w:tc>
      </w:tr>
      <w:tr>
        <w:trPr>
          <w:trHeight w:val="105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шаруашылығы, жолаушылар көлігі және автомобиль жолдары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114940,0 </w:t>
            </w:r>
          </w:p>
        </w:tc>
      </w:tr>
      <w:tr>
        <w:trPr>
          <w:trHeight w:val="11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үшiн жер учаскелерiн алып қою, соның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109540,0 </w:t>
            </w:r>
          </w:p>
        </w:tc>
      </w:tr>
      <w:tr>
        <w:trPr>
          <w:trHeight w:val="5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қорының сақталуын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5400,0 </w:t>
            </w:r>
          </w:p>
        </w:tc>
      </w:tr>
      <w:tr>
        <w:trPr>
          <w:trHeight w:val="52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құрылыс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1563125,0 </w:t>
            </w:r>
          </w:p>
        </w:tc>
      </w:tr>
      <w:tr>
        <w:trPr>
          <w:trHeight w:val="3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699625,0 </w:t>
            </w:r>
          </w:p>
        </w:tc>
      </w:tr>
      <w:tr>
        <w:trPr>
          <w:trHeight w:val="57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  инфрақұрылымды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жайластыру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863500,0 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337275,2 </w:t>
            </w:r>
          </w:p>
        </w:tc>
      </w:tr>
      <w:tr>
        <w:trPr>
          <w:trHeight w:val="9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27361,0 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сумен жабдықтауды ұйымдастыру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27361,0 </w:t>
            </w:r>
          </w:p>
        </w:tc>
      </w:tr>
      <w:tr>
        <w:trPr>
          <w:trHeight w:val="105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203214,0 </w:t>
            </w:r>
          </w:p>
        </w:tc>
      </w:tr>
      <w:tr>
        <w:trPr>
          <w:trHeight w:val="58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 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109214,0 </w:t>
            </w:r>
          </w:p>
        </w:tc>
      </w:tr>
      <w:tr>
        <w:trPr>
          <w:trHeight w:val="8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94000,0 </w:t>
            </w:r>
          </w:p>
        </w:tc>
      </w:tr>
      <w:tr>
        <w:trPr>
          <w:trHeight w:val="8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106700,2 </w:t>
            </w:r>
          </w:p>
        </w:tc>
      </w:tr>
      <w:tr>
        <w:trPr>
          <w:trHeight w:val="8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106700,2 </w:t>
            </w:r>
          </w:p>
        </w:tc>
      </w:tr>
      <w:tr>
        <w:trPr>
          <w:trHeight w:val="52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288944,0 </w:t>
            </w:r>
          </w:p>
        </w:tc>
      </w:tr>
      <w:tr>
        <w:trPr>
          <w:trHeight w:val="82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12865,0 </w:t>
            </w:r>
          </w:p>
        </w:tc>
      </w:tr>
      <w:tr>
        <w:trPr>
          <w:trHeight w:val="46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1384,0 </w:t>
            </w:r>
          </w:p>
        </w:tc>
      </w:tr>
      <w:tr>
        <w:trPr>
          <w:trHeight w:val="45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6738,0 </w:t>
            </w:r>
          </w:p>
        </w:tc>
      </w:tr>
      <w:tr>
        <w:trPr>
          <w:trHeight w:val="46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4743,0 </w:t>
            </w:r>
          </w:p>
        </w:tc>
      </w:tr>
      <w:tr>
        <w:trPr>
          <w:trHeight w:val="108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шаруашылығы, жолаушылар көлігі және автомобиль жолдары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276079,0 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24618,0 </w:t>
            </w:r>
          </w:p>
        </w:tc>
      </w:tr>
      <w:tr>
        <w:trPr>
          <w:trHeight w:val="34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 қамтамасыз 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69885,0 </w:t>
            </w:r>
          </w:p>
        </w:tc>
      </w:tr>
      <w:tr>
        <w:trPr>
          <w:trHeight w:val="40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күтiп-ұстау және туысы жоқтарды жерлеу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 </w:t>
            </w:r>
          </w:p>
        </w:tc>
      </w:tr>
      <w:tr>
        <w:trPr>
          <w:trHeight w:val="40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179076,0 </w:t>
            </w:r>
          </w:p>
        </w:tc>
      </w:tr>
      <w:tr>
        <w:trPr>
          <w:trHeight w:val="37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697723,0 </w:t>
            </w:r>
          </w:p>
        </w:tc>
      </w:tr>
      <w:tr>
        <w:trPr>
          <w:trHeight w:val="37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158742,0 </w:t>
            </w:r>
          </w:p>
        </w:tc>
      </w:tr>
      <w:tr>
        <w:trPr>
          <w:trHeight w:val="60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15494,0 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жұмыстарын қолдау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15494,0 </w:t>
            </w:r>
          </w:p>
        </w:tc>
      </w:tr>
      <w:tr>
        <w:trPr>
          <w:trHeight w:val="5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143248,0 </w:t>
            </w:r>
          </w:p>
        </w:tc>
      </w:tr>
      <w:tr>
        <w:trPr>
          <w:trHeight w:val="34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143248,0 </w:t>
            </w:r>
          </w:p>
        </w:tc>
      </w:tr>
      <w:tr>
        <w:trPr>
          <w:trHeight w:val="43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448648,0 </w:t>
            </w:r>
          </w:p>
        </w:tc>
      </w:tr>
      <w:tr>
        <w:trPr>
          <w:trHeight w:val="5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денешынықтыру және спорт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17095,0 </w:t>
            </w:r>
          </w:p>
        </w:tc>
      </w:tr>
      <w:tr>
        <w:trPr>
          <w:trHeight w:val="73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  деңгейде спорттық жарыстар өткiзу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7904,0 </w:t>
            </w:r>
          </w:p>
        </w:tc>
      </w:tr>
      <w:tr>
        <w:trPr>
          <w:trHeight w:val="79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аудан (облыстық маңызы бар қала) құрама командаларының мүшелерiн дайындау және олардың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жарыстарына қатысуы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9191,0 </w:t>
            </w:r>
          </w:p>
        </w:tc>
      </w:tr>
      <w:tr>
        <w:trPr>
          <w:trHeight w:val="5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құрылыс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431553,0 </w:t>
            </w:r>
          </w:p>
        </w:tc>
      </w:tr>
      <w:tr>
        <w:trPr>
          <w:trHeight w:val="49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431553,0 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61971,0 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36272,0 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34332,0 </w:t>
            </w:r>
          </w:p>
        </w:tc>
      </w:tr>
      <w:tr>
        <w:trPr>
          <w:trHeight w:val="5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  да тілдерін дамыту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1940,0 </w:t>
            </w:r>
          </w:p>
        </w:tc>
      </w:tr>
      <w:tr>
        <w:trPr>
          <w:trHeight w:val="5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25699,0 </w:t>
            </w:r>
          </w:p>
        </w:tc>
      </w:tr>
      <w:tr>
        <w:trPr>
          <w:trHeight w:val="70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25699,0 </w:t>
            </w:r>
          </w:p>
        </w:tc>
      </w:tr>
      <w:tr>
        <w:trPr>
          <w:trHeight w:val="8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қызметтер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28362,0 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9224,0 </w:t>
            </w:r>
          </w:p>
        </w:tc>
      </w:tr>
      <w:tr>
        <w:trPr>
          <w:trHeight w:val="5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8839,0 </w:t>
            </w:r>
          </w:p>
        </w:tc>
      </w:tr>
      <w:tr>
        <w:trPr>
          <w:trHeight w:val="39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385,0 </w:t>
            </w:r>
          </w:p>
        </w:tc>
      </w:tr>
      <w:tr>
        <w:trPr>
          <w:trHeight w:val="5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13605,0 </w:t>
            </w:r>
          </w:p>
        </w:tc>
      </w:tr>
      <w:tr>
        <w:trPr>
          <w:trHeight w:val="34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дамыту бөлімінің қызметін қамтамасыз ету 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9559,0 </w:t>
            </w:r>
          </w:p>
        </w:tc>
      </w:tr>
      <w:tr>
        <w:trPr>
          <w:trHeight w:val="30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3743,0 </w:t>
            </w:r>
          </w:p>
        </w:tc>
      </w:tr>
      <w:tr>
        <w:trPr>
          <w:trHeight w:val="42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303,0 </w:t>
            </w:r>
          </w:p>
        </w:tc>
      </w:tr>
      <w:tr>
        <w:trPr>
          <w:trHeight w:val="5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денешынықтыру және спорт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5533,0 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Денешынықтыру және спорт бөлімінің қызметін қамтамасыз 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5389,0 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144,0 </w:t>
            </w:r>
          </w:p>
        </w:tc>
      </w:tr>
      <w:tr>
        <w:trPr>
          <w:trHeight w:val="11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27157,0 </w:t>
            </w:r>
          </w:p>
        </w:tc>
      </w:tr>
      <w:tr>
        <w:trPr>
          <w:trHeight w:val="36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7682,0 </w:t>
            </w:r>
          </w:p>
        </w:tc>
      </w:tr>
      <w:tr>
        <w:trPr>
          <w:trHeight w:val="64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7682,0 </w:t>
            </w:r>
          </w:p>
        </w:tc>
      </w:tr>
      <w:tr>
        <w:trPr>
          <w:trHeight w:val="30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7451,0 </w:t>
            </w:r>
          </w:p>
        </w:tc>
      </w:tr>
      <w:tr>
        <w:trPr>
          <w:trHeight w:val="27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231,0 </w:t>
            </w:r>
          </w:p>
        </w:tc>
      </w:tr>
      <w:tr>
        <w:trPr>
          <w:trHeight w:val="30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19475,0 </w:t>
            </w:r>
          </w:p>
        </w:tc>
      </w:tr>
      <w:tr>
        <w:trPr>
          <w:trHeight w:val="57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жер қатынастары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19475,0 </w:t>
            </w:r>
          </w:p>
        </w:tc>
      </w:tr>
      <w:tr>
        <w:trPr>
          <w:trHeight w:val="36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8832,0 </w:t>
            </w:r>
          </w:p>
        </w:tc>
      </w:tr>
      <w:tr>
        <w:trPr>
          <w:trHeight w:val="5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10643,0 </w:t>
            </w:r>
          </w:p>
        </w:tc>
      </w:tr>
      <w:tr>
        <w:trPr>
          <w:trHeight w:val="58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81578,0 </w:t>
            </w:r>
          </w:p>
        </w:tc>
      </w:tr>
      <w:tr>
        <w:trPr>
          <w:trHeight w:val="57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81578,0 </w:t>
            </w:r>
          </w:p>
        </w:tc>
      </w:tr>
      <w:tr>
        <w:trPr>
          <w:trHeight w:val="39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құрылыс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15709,0 </w:t>
            </w:r>
          </w:p>
        </w:tc>
      </w:tr>
      <w:tr>
        <w:trPr>
          <w:trHeight w:val="34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14939,0 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770,0 </w:t>
            </w:r>
          </w:p>
        </w:tc>
      </w:tr>
      <w:tr>
        <w:trPr>
          <w:trHeight w:val="6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65869,0 </w:t>
            </w:r>
          </w:p>
        </w:tc>
      </w:tr>
      <w:tr>
        <w:trPr>
          <w:trHeight w:val="39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және сәулет бөлімінің қызметін қамтамасыз 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21486,0 </w:t>
            </w:r>
          </w:p>
        </w:tc>
      </w:tr>
      <w:tr>
        <w:trPr>
          <w:trHeight w:val="45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462,0 </w:t>
            </w:r>
          </w:p>
        </w:tc>
      </w:tr>
      <w:tr>
        <w:trPr>
          <w:trHeight w:val="97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43921,0 </w:t>
            </w:r>
          </w:p>
        </w:tc>
      </w:tr>
      <w:tr>
        <w:trPr>
          <w:trHeight w:val="37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143529,0 </w:t>
            </w:r>
          </w:p>
        </w:tc>
      </w:tr>
      <w:tr>
        <w:trPr>
          <w:trHeight w:val="40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143529,0 </w:t>
            </w:r>
          </w:p>
        </w:tc>
      </w:tr>
      <w:tr>
        <w:trPr>
          <w:trHeight w:val="60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4450,0 </w:t>
            </w:r>
          </w:p>
        </w:tc>
      </w:tr>
      <w:tr>
        <w:trPr>
          <w:trHeight w:val="8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ауылдарда (селоларда), ауылдық (селолық), округтерде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істеуін қамтамасыз 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4450,0 </w:t>
            </w:r>
          </w:p>
        </w:tc>
      </w:tr>
      <w:tr>
        <w:trPr>
          <w:trHeight w:val="102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шаруашылығы, жолаушылар көлігі және автомобиль жолдары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139079,0 </w:t>
            </w:r>
          </w:p>
        </w:tc>
      </w:tr>
      <w:tr>
        <w:trPr>
          <w:trHeight w:val="3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істеуін қамтамасыз 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139079,0 </w:t>
            </w:r>
          </w:p>
        </w:tc>
      </w:tr>
      <w:tr>
        <w:trPr>
          <w:trHeight w:val="30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197525,0 </w:t>
            </w:r>
          </w:p>
        </w:tc>
      </w:tr>
      <w:tr>
        <w:trPr>
          <w:trHeight w:val="52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6154,0 </w:t>
            </w:r>
          </w:p>
        </w:tc>
      </w:tr>
      <w:tr>
        <w:trPr>
          <w:trHeight w:val="57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6154,0 </w:t>
            </w:r>
          </w:p>
        </w:tc>
      </w:tr>
      <w:tr>
        <w:trPr>
          <w:trHeight w:val="5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қызметін қамтамасыз 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5423,0 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231,0 </w:t>
            </w:r>
          </w:p>
        </w:tc>
      </w:tr>
      <w:tr>
        <w:trPr>
          <w:trHeight w:val="36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42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191371,0 </w:t>
            </w:r>
          </w:p>
        </w:tc>
      </w:tr>
      <w:tr>
        <w:trPr>
          <w:trHeight w:val="5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167985,0 </w:t>
            </w:r>
          </w:p>
        </w:tc>
      </w:tr>
      <w:tr>
        <w:trPr>
          <w:trHeight w:val="81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 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167985,0 </w:t>
            </w:r>
          </w:p>
        </w:tc>
      </w:tr>
      <w:tr>
        <w:trPr>
          <w:trHeight w:val="100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шаруашылығы, жолаушылар көлігі және автомобиль жолдары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23386,0 </w:t>
            </w:r>
          </w:p>
        </w:tc>
      </w:tr>
      <w:tr>
        <w:trPr>
          <w:trHeight w:val="96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22697,0 </w:t>
            </w:r>
          </w:p>
        </w:tc>
      </w:tr>
      <w:tr>
        <w:trPr>
          <w:trHeight w:val="52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689,0 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918394,9 </w:t>
            </w:r>
          </w:p>
        </w:tc>
      </w:tr>
      <w:tr>
        <w:trPr>
          <w:trHeight w:val="42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918394,9 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қаржы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918394,0 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пайдаланылмаған)трансферттерді қайтару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6758,9 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911636,0 </w:t>
            </w:r>
          </w:p>
        </w:tc>
      </w:tr>
      <w:tr>
        <w:trPr>
          <w:trHeight w:val="102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Санаптар 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Саныптар 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Санапна 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(I-II)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-397572,0 </w:t>
            </w:r>
          </w:p>
        </w:tc>
      </w:tr>
      <w:tr>
        <w:trPr>
          <w:trHeight w:val="30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Таза бюджеттік несие беру: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-153905,0 </w:t>
            </w:r>
          </w:p>
        </w:tc>
      </w:tr>
      <w:tr>
        <w:trPr>
          <w:trHeight w:val="39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несиелер;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9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несиені өтеу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39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несиені өтеу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39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несиелерді өтеу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58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жасалатын операциялар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сальдосы: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131500,0 </w:t>
            </w:r>
          </w:p>
        </w:tc>
      </w:tr>
      <w:tr>
        <w:trPr>
          <w:trHeight w:val="39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алу;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133700,0 </w:t>
            </w:r>
          </w:p>
        </w:tc>
      </w:tr>
      <w:tr>
        <w:trPr>
          <w:trHeight w:val="39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39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39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ел ішінде сатудан түсетін түсімдер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39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133700,0 </w:t>
            </w:r>
          </w:p>
        </w:tc>
      </w:tr>
      <w:tr>
        <w:trPr>
          <w:trHeight w:val="39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133700,0 </w:t>
            </w:r>
          </w:p>
        </w:tc>
      </w:tr>
      <w:tr>
        <w:trPr>
          <w:trHeight w:val="60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133700,0 </w:t>
            </w:r>
          </w:p>
        </w:tc>
      </w:tr>
      <w:tr>
        <w:trPr>
          <w:trHeight w:val="54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133700,0 </w:t>
            </w:r>
          </w:p>
        </w:tc>
      </w:tr>
      <w:tr>
        <w:trPr>
          <w:trHeight w:val="43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 (профицит) (III-IV-V)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-575167,2 </w:t>
            </w:r>
          </w:p>
        </w:tc>
      </w:tr>
      <w:tr>
        <w:trPr>
          <w:trHeight w:val="52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қаржыландыру (профицитті пайдалану)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575167,2 </w:t>
            </w:r>
          </w:p>
        </w:tc>
      </w:tr>
      <w:tr>
        <w:trPr>
          <w:trHeight w:val="52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 өтеу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632000,0 </w:t>
            </w:r>
          </w:p>
        </w:tc>
      </w:tr>
      <w:tr>
        <w:trPr>
          <w:trHeight w:val="52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632000,0 </w:t>
            </w:r>
          </w:p>
        </w:tc>
      </w:tr>
      <w:tr>
        <w:trPr>
          <w:trHeight w:val="52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келісі-шарттары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632000,0 </w:t>
            </w:r>
          </w:p>
        </w:tc>
      </w:tr>
      <w:tr>
        <w:trPr>
          <w:trHeight w:val="36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297000,0 </w:t>
            </w:r>
          </w:p>
        </w:tc>
      </w:tr>
      <w:tr>
        <w:trPr>
          <w:trHeight w:val="30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297000,0 </w:t>
            </w:r>
          </w:p>
        </w:tc>
      </w:tr>
      <w:tr>
        <w:trPr>
          <w:trHeight w:val="30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 өтеу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297000,0 </w:t>
            </w:r>
          </w:p>
        </w:tc>
      </w:tr>
      <w:tr>
        <w:trPr>
          <w:trHeight w:val="30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қаржы қалдықтарының қозғалысы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240167,2 </w:t>
            </w:r>
          </w:p>
        </w:tc>
      </w:tr>
      <w:tr>
        <w:trPr>
          <w:trHeight w:val="30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240167,2 </w:t>
            </w:r>
          </w:p>
        </w:tc>
      </w:tr>
      <w:tr>
        <w:trPr>
          <w:trHeight w:val="30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240167,2 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2008 жылғы 17 қаңтардағы N С-7/5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шешіміне 2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2007 жылғы 13 желтоқсандағы N С-6/6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шешіміне 2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және заңды тұлғаларды жарғы капиталын қалыптастыруға немесе ұлғайтуға бағытталған, бюджеттік бағдарламаларға бөлінген, 2008 жылға арналған қалалық бюджеттің дамыту бюджеттік бағдарламаларының тізімі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913"/>
        <w:gridCol w:w="853"/>
        <w:gridCol w:w="873"/>
        <w:gridCol w:w="8693"/>
      </w:tblGrid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Атқарымдық топ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Шағ.топ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   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жобалары 
</w:t>
            </w:r>
          </w:p>
        </w:tc>
      </w:tr>
      <w:tr>
        <w:trPr>
          <w:trHeight w:val="4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  </w:t>
            </w:r>
          </w:p>
        </w:tc>
      </w:tr>
      <w:tr>
        <w:trPr>
          <w:trHeight w:val="9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</w:tr>
      <w:tr>
        <w:trPr>
          <w:trHeight w:val="7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</w:tr>
      <w:tr>
        <w:trPr>
          <w:trHeight w:val="4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7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</w:tr>
      <w:tr>
        <w:trPr>
          <w:trHeight w:val="4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4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</w:tr>
      <w:tr>
        <w:trPr>
          <w:trHeight w:val="4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мекемелерінде білім беру жүйесін ақпараттандыру 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</w:tr>
      <w:tr>
        <w:trPr>
          <w:trHeight w:val="4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  инфрақұрылымды дамыту және жайластыру 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</w:tr>
      <w:tr>
        <w:trPr>
          <w:trHeight w:val="5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</w:tr>
      <w:tr>
        <w:trPr>
          <w:trHeight w:val="4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6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</w:tr>
      <w:tr>
        <w:trPr>
          <w:trHeight w:val="4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6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денешынықтыру және спорт бөлімі </w:t>
            </w:r>
          </w:p>
        </w:tc>
      </w:tr>
      <w:tr>
        <w:trPr>
          <w:trHeight w:val="4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9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</w:tr>
      <w:tr>
        <w:trPr>
          <w:trHeight w:val="4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</w:tr>
      <w:tr>
        <w:trPr>
          <w:trHeight w:val="5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</w:tr>
      <w:tr>
        <w:trPr>
          <w:trHeight w:val="4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4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</w:tr>
      <w:tr>
        <w:trPr>
          <w:trHeight w:val="7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</w:tr>
      <w:tr>
        <w:trPr>
          <w:trHeight w:val="4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8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</w:tr>
      <w:tr>
        <w:trPr>
          <w:trHeight w:val="4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</w:tr>
      <w:tr>
        <w:trPr>
          <w:trHeight w:val="7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4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7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</w:tr>
      <w:tr>
        <w:trPr>
          <w:trHeight w:val="4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бағдарламалар 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  </w:t>
            </w:r>
          </w:p>
        </w:tc>
      </w:tr>
      <w:tr>
        <w:trPr>
          <w:trHeight w:val="4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</w:tr>
      <w:tr>
        <w:trPr>
          <w:trHeight w:val="5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</w:tr>
      <w:tr>
        <w:trPr>
          <w:trHeight w:val="4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 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қорын қалыптастыруға және ұлғайтуға, арналған инвестициялар 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17 қаңтардағы N С-7/5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шешіміне 3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13 желтоқсандағы N С-6/6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шешіміне 5 қосымша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жылға қаладағы аудан, аудандық маңызы бар қала, кент, ауыл (село), ауылдық (селолық) округінің бюджеттік бағдарламалары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975"/>
        <w:gridCol w:w="712"/>
        <w:gridCol w:w="586"/>
        <w:gridCol w:w="2675"/>
        <w:gridCol w:w="1668"/>
        <w:gridCol w:w="547"/>
        <w:gridCol w:w="489"/>
        <w:gridCol w:w="2591"/>
        <w:gridCol w:w="1662"/>
      </w:tblGrid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Атқарымдық топ                 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Шағ.топ             </w:t>
            </w:r>
          </w:p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Бюджетттік бағдарламалардың әкімшісі     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   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            мың теңге 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Краснояр селолық округі әкімінің аппараты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40066 </w:t>
            </w:r>
          </w:p>
        </w:tc>
      </w:tr>
      <w:tr>
        <w:trPr>
          <w:trHeight w:val="40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 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6386 </w:t>
            </w:r>
          </w:p>
        </w:tc>
      </w:tr>
      <w:tr>
        <w:trPr>
          <w:trHeight w:val="90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6386 </w:t>
            </w:r>
          </w:p>
        </w:tc>
      </w:tr>
      <w:tr>
        <w:trPr>
          <w:trHeight w:val="79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6386 </w:t>
            </w:r>
          </w:p>
        </w:tc>
      </w:tr>
      <w:tr>
        <w:trPr>
          <w:trHeight w:val="11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6386 </w:t>
            </w:r>
          </w:p>
        </w:tc>
      </w:tr>
      <w:tr>
        <w:trPr>
          <w:trHeight w:val="37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15896 </w:t>
            </w:r>
          </w:p>
        </w:tc>
      </w:tr>
      <w:tr>
        <w:trPr>
          <w:trHeight w:val="27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7737 </w:t>
            </w:r>
          </w:p>
        </w:tc>
      </w:tr>
      <w:tr>
        <w:trPr>
          <w:trHeight w:val="76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7737 </w:t>
            </w:r>
          </w:p>
        </w:tc>
      </w:tr>
      <w:tr>
        <w:trPr>
          <w:trHeight w:val="51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сумен жабдықтауды ұйымдастыру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7737 </w:t>
            </w:r>
          </w:p>
        </w:tc>
      </w:tr>
      <w:tr>
        <w:trPr>
          <w:trHeight w:val="39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8159 </w:t>
            </w:r>
          </w:p>
        </w:tc>
      </w:tr>
      <w:tr>
        <w:trPr>
          <w:trHeight w:val="76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8159 </w:t>
            </w:r>
          </w:p>
        </w:tc>
      </w:tr>
      <w:tr>
        <w:trPr>
          <w:trHeight w:val="43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 </w:t>
            </w:r>
          </w:p>
        </w:tc>
      </w:tr>
      <w:tr>
        <w:trPr>
          <w:trHeight w:val="37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5609 </w:t>
            </w:r>
          </w:p>
        </w:tc>
      </w:tr>
      <w:tr>
        <w:trPr>
          <w:trHeight w:val="37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1568 </w:t>
            </w:r>
          </w:p>
        </w:tc>
      </w:tr>
      <w:tr>
        <w:trPr>
          <w:trHeight w:val="51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 </w:t>
            </w:r>
          </w:p>
        </w:tc>
      </w:tr>
      <w:tr>
        <w:trPr>
          <w:trHeight w:val="27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 </w:t>
            </w:r>
          </w:p>
        </w:tc>
      </w:tr>
      <w:tr>
        <w:trPr>
          <w:trHeight w:val="76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 </w:t>
            </w:r>
          </w:p>
        </w:tc>
      </w:tr>
      <w:tr>
        <w:trPr>
          <w:trHeight w:val="64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жұмыстарын қолдау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 </w:t>
            </w:r>
          </w:p>
        </w:tc>
      </w:tr>
      <w:tr>
        <w:trPr>
          <w:trHeight w:val="2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2290 </w:t>
            </w:r>
          </w:p>
        </w:tc>
      </w:tr>
      <w:tr>
        <w:trPr>
          <w:trHeight w:val="27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2290 </w:t>
            </w:r>
          </w:p>
        </w:tc>
      </w:tr>
      <w:tr>
        <w:trPr>
          <w:trHeight w:val="76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2290 </w:t>
            </w:r>
          </w:p>
        </w:tc>
      </w:tr>
      <w:tr>
        <w:trPr>
          <w:trHeight w:val="102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ауылдарда (селоларда), ауылдық (селолық), округтерде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жұмыс істеуін қамтамасыз ету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2290 </w:t>
            </w:r>
          </w:p>
        </w:tc>
      </w:tr>
      <w:tr>
        <w:trPr>
          <w:trHeight w:val="39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Станционный поселкесі әкімінің аппараты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28491 </w:t>
            </w:r>
          </w:p>
        </w:tc>
      </w:tr>
      <w:tr>
        <w:trPr>
          <w:trHeight w:val="40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 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6707 </w:t>
            </w:r>
          </w:p>
        </w:tc>
      </w:tr>
      <w:tr>
        <w:trPr>
          <w:trHeight w:val="78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6707 </w:t>
            </w:r>
          </w:p>
        </w:tc>
      </w:tr>
      <w:tr>
        <w:trPr>
          <w:trHeight w:val="8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(село), ауылдық (селолық) округ әкімінің аппараты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6707 </w:t>
            </w:r>
          </w:p>
        </w:tc>
      </w:tr>
      <w:tr>
        <w:trPr>
          <w:trHeight w:val="11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6707 </w:t>
            </w:r>
          </w:p>
        </w:tc>
      </w:tr>
      <w:tr>
        <w:trPr>
          <w:trHeight w:val="37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19624 </w:t>
            </w:r>
          </w:p>
        </w:tc>
      </w:tr>
      <w:tr>
        <w:trPr>
          <w:trHeight w:val="37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19624 </w:t>
            </w:r>
          </w:p>
        </w:tc>
      </w:tr>
      <w:tr>
        <w:trPr>
          <w:trHeight w:val="87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19624 </w:t>
            </w:r>
          </w:p>
        </w:tc>
      </w:tr>
      <w:tr>
        <w:trPr>
          <w:trHeight w:val="37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сумен жабдықтауды ұйымдастыру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19624 </w:t>
            </w:r>
          </w:p>
        </w:tc>
      </w:tr>
      <w:tr>
        <w:trPr>
          <w:trHeight w:val="39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4706 </w:t>
            </w:r>
          </w:p>
        </w:tc>
      </w:tr>
      <w:tr>
        <w:trPr>
          <w:trHeight w:val="76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4706 </w:t>
            </w:r>
          </w:p>
        </w:tc>
      </w:tr>
      <w:tr>
        <w:trPr>
          <w:trHeight w:val="28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</w:tr>
      <w:tr>
        <w:trPr>
          <w:trHeight w:val="2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 </w:t>
            </w:r>
          </w:p>
        </w:tc>
      </w:tr>
      <w:tr>
        <w:trPr>
          <w:trHeight w:val="2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3175 </w:t>
            </w:r>
          </w:p>
        </w:tc>
      </w:tr>
      <w:tr>
        <w:trPr>
          <w:trHeight w:val="2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 </w:t>
            </w:r>
          </w:p>
        </w:tc>
      </w:tr>
      <w:tr>
        <w:trPr>
          <w:trHeight w:val="27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 </w:t>
            </w:r>
          </w:p>
        </w:tc>
      </w:tr>
      <w:tr>
        <w:trPr>
          <w:trHeight w:val="76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 </w:t>
            </w:r>
          </w:p>
        </w:tc>
      </w:tr>
      <w:tr>
        <w:trPr>
          <w:trHeight w:val="102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ауылдарда (селоларда), ауылдық (селолық), округтерде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жұмыс істеуін қамтамасыз ету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