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fd3f" w14:textId="906f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2007 жылғы 13 желтоқсандағы N C-6/6 "2008 жылға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 2008 жылғы 22 қыркүйектегі N С-15/5 шешімі. Көкшетау қаласының әділет басқармасында 2008 жылғы 24 қыркүйекте N 1-1-88 тіркелді. Күші жойылды - Ақмола облысы Көкшетау қалалық мәслихатының 2009 жылғы 21 сәуірдегі № с-23/5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2009.04.21 № с-23/5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Кодексі 2004 жылғы 24 сәуірдегі "Қазақстан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" 116 бабы, 5 тармағына және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бабы, 1 тармағының 1) тармақшасына сәйкес Көкшетау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2007 жылғы 13 желтоқсандағы N С-6/6 "2008 жылға арналған қалалық бюджет туралы" (Көкшетау қаласының әділет басқармасында 2007 жылғы 25 желтоқсанда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1-1-67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тіркелген, 2008 жылғы 3 қаңтарда "Көкшетау" N 1 және 2008 жылғы 3 қаңтарда "Степной Маяк" N 1 газеттерінде жарияланған, Көкшетау қалалық мәслихатының шешіміне енгізілген кейінгі өзгерістермен және толықтырулармен: 2008 жылғы 17 қаңтардағы N С-7/5 "Көкшетау қалалық мәслихатының 2007 жылғы 13 желтоқсандағы N С-6/6 "2008 жылға арналған қалалық бюджет туралы" шешіміне өзгерістер мен толықтырулар енгізу туралы" шешімі, Көкшетау қаласының әділет басқармасында 2008 жылғы 21 қаңтарда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1-1-74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енгізілген, 2008 жылғы 27 наурызда "Көкшетау" N 14 және 2008 жылғы 27 наурыздағы "Степной маяк" N 14 газеттерінде жарияланған; 2008 жылғы 14 сәуірдегі N С-11/5 "Көкшетау қалалық мәслихатының 2007 жылғы 13 желтоқсандағы N С-6/6 "2008 жылға арналған қалалық бюджет туралы" шешіміне өзгерістер мен толықтырулар енгізу туралы" шешімі, Көкшетау қаласының әділет басқармасында 2008 жылғы 21 сәуірде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1-1-83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енгізілген, 2008 жылғы 1 мамырда "Көкшетау" N 19 және 2008 жылғы 1 мамырда "Степной маяк" N 19 газеттерінде жарияланған; 2008 жылғы 11 шілдедегі N С-13/5 "Көкшетау қалалық мәслихатының 2007 жылғы 13 желтоқсандағы N С-6/6 "2008 жылға арналған қалалық бюджет туралы" шешіміне өзгерістер енгізу туралы" шешімі, Көкшетау қаласының әділет басқармасында 2008 жылғы 16 шілдеде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1-1-85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енгізілген, 2008 жылғы 24 шілдеде "Көкшетау" N 31 және 2008 жылғы 24 шілдеде "Степной маяк" N 31 газеттерінде жарияланған) шешіміне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"9 550 184" санын "9 594 662,6"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"3 836 040" санын "3 880 518,6"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"9 979 373,2" санын "10 012 035,8"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"-429 189,2" санын "-417 373,2"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"299 883" санын "299 595"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"302 083" санын "301 795"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6)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"-575 167,2" санын "-563 063,2"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7)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"575 167,2" санын "563 063,2"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"16 549" санын "11 019"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"12 089" санын "10 448,5"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"207 930" санын "167 988"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"130 000" санын "90 058"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"2 106 076" санын "1 996 211,4"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"40 000" санын "5 935"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"2 066 076" санын "1 990 276,4"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"242 083" санын "241 795"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"180 000" санын "160 822,4"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"50 000" санын "46 082"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"52 700" санын "48 918"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"59 500" санын "22 154,3"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"29 200" санын "21 405,9"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"553 940" санын "550 445,8"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10-1 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бюджеттің қаражаты есебінен қарастырылған 150 000 мың теңге сомасындағы нысаналы трансферттер 2008 жылға арналған қалалық бюджетте есепке алынсын,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қаласының жылумен қамтамасыз ететін кәсіпорындардың жұмысын тұрақты қамтамасыз ету үшін - 150 000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"632 000" санын "619 896"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"179 000" санын "166 896"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1 қосымшасына сәйкес Көкшетау қалалық мәслихатының 2007 жылғы 13 желтоқсандағы N С-6/6 "2008 жылға арналған қалалық бюджет туралы" (Көкшетау қаласының әділет басқармасында 2007 жылдың 25 желтоқсанда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1-1-67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тіркелген, 2008 жылғы 3 қаңтарда "Көкшетау" N 1 және 2008 жылғы 3 қаңтарда "Степной Маяк" N 1 газеттерінде жарияланған) Көкшетау қалалық мәслихаты сессиясының шешіміне енгізілген кейінгі өзгерістермен және толықтырулармен: 2008 жылғы 17 қаңтардағы N С-7/5 шешімі, Көкшетау қаласының әділет басқармасында 2008 жылғы 21 қаңтарда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1-1-74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енгізілген, 2008 жылғы 27 наурызда "Көкшетау" N 14 және 2008 жылғы 27 наурызда "Степной маяк" N 14 газеттерінде жарияланған; 2008 жылғы 14 сәуірдегі N С-11/5 шешімі, Көкшетау қаласының әділет басқармасында 2008 жылғы 21 сәуірде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1-1-83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енгізілген, 2008 жылғы 1 мамырда "Көкшетау" N 19 және 2008 жылғы 1 мамырда "Степной маяк" N 19 газеттерінде жарияланған; 2008 жылғы 11 шілдедегі N С-13/5 шешімі, Көкшетау қаласының әділет басқармасында 2008 жылғы 16 шілдеде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1-1-85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енгізілген, 2008 жылғы 24 шілдеде "Көкшетау" N 31 және 2008 жылғы 24 шілдеде "Степной маяк" N 31 газеттерінде жарияланған) шешімнің 1 қосымшасы келесі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Төртінші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15 сессияның төрағасы                  Ю.Грязнов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22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С-15/5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С-6/6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93"/>
        <w:gridCol w:w="1133"/>
        <w:gridCol w:w="6193"/>
        <w:gridCol w:w="30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Санаптар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Саныптар   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Санапна    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  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9594662,6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4800908,0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383601,0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238102,0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62350,0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1344399,0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1244667,0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45280,0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54452,0 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92555,0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3200,0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820681,0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523575,0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522091,0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3880518,6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3880518,6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3880518,6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75"/>
        <w:gridCol w:w="893"/>
        <w:gridCol w:w="1133"/>
        <w:gridCol w:w="5453"/>
        <w:gridCol w:w="2833"/>
      </w:tblGrid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Атқарымдық топ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Шағ.топ           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Бюджетттік бағдарламалардың әкімшісі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10012035,8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157149,5 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100875,4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13476,0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13038,0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74006,4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73302,4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704,0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13393,0 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13393,0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34585,1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34585,1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17198,0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1469,1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14568,0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503,0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16759,0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16759,0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16759,0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788809,1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784300,1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784300,1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784300,1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3565006,2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2121471,2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2121471,2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1988299,1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93868,0 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білімінің мемлекеттік жүйесінде интерактивті оқыту жүйесін енгізу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39304,1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1411718,0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36287,0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8676,0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384,0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4077,0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20362,0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538,0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1375431,0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1375431,0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282763,4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211895,5 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211895,5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32083,0 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28674,0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46483,5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43212,0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15534,0 </w:t>
            </w:r>
          </w:p>
        </w:tc>
      </w:tr>
      <w:tr>
        <w:trPr>
          <w:trHeight w:val="13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19755,0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70867,9 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70867,9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46344,9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1016,0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3295,0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20212,0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2417077,5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1718791,6 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144730,0 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139330,0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1574061,6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687521,0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886540,6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386191,9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340084,4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183084,4 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157000,0 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18746,5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18746,5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312094,0 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13387,2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1384,0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6738,0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5265,2 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298706,8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24618,0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122161,0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149441,8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717453,7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178293,2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162799,2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162799,2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448648,0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17095,0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7904,0 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9191,0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61845,5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36176,0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34236,0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  да тілдерін дамыту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25669,5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25669,5 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28667,0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дамыту бөлімінің қызметін қамтамасыз ету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10124,8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223,2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5256,0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5112,0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593445,8 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593445,8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593445,8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593445,8 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39441,0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7160,0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32281,0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жер қатынастары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32281,0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8832,0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жер-шаруашылық орналастыру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12806,0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10643,0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42343,0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42343,0 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15709,0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14939,0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770,0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26634,0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19275,0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1424,0 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5935,0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160399,0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160399,0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(селолық), округтерде автомобиль жолдарының жұмыс істеуін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155949,0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16394,0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139555,0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235671,0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5423,0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229517,0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203091,0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203091,0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3040,0 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3040,0 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23386,0 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22697,0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689,0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970467,6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970467,6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қаржы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970467,6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58831,6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911636,0 </w:t>
            </w:r>
          </w:p>
        </w:tc>
      </w:tr>
      <w:tr>
        <w:trPr>
          <w:trHeight w:val="13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-417373,2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сальдосы: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299595,0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301795,0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301795,0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301795,0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301795,0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301795,0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(III-IV-V)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-563063,2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(профицитті пайдалану)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563063,2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619896,0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619896,0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619896,0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қаржы бөлімі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қалдықтарының қозғалысы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