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2da7fe" w14:textId="d2da7f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Көкшетау қалалық мәслихатының 2007 жылғы 13 желтоқсандағы N С-6/6 "2008 жылға арналған қалалық бюджет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Көкшетау қалалық мәслихатының 2008 жылғы 20 қарашадағы N C-17/5 шешімі. Ақмола облысы Көкшетау қаласының Әділет басқармасында 2008 жылғы 24 қарашада N 1-1-91 тіркелді. Күші жойылды - Ақмола облысы Көкшетау қалалық мәслихатының 2009 жылғы 21 сәуірдегі № с-23/5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Ақмола облысы Көкшетау қалалық мәслихатының 2009.04.21 № с-23/5 шешімімен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Кодексі 2004 жылғы 24 сәуірдегі "Қазақстан Республикасының Бюджеттік </w:t>
      </w:r>
      <w:r>
        <w:rPr>
          <w:rFonts w:ascii="Times New Roman"/>
          <w:b w:val="false"/>
          <w:i w:val="false"/>
          <w:color w:val="000000"/>
          <w:sz w:val="28"/>
        </w:rPr>
        <w:t xml:space="preserve">кодексінің </w:t>
      </w:r>
      <w:r>
        <w:rPr>
          <w:rFonts w:ascii="Times New Roman"/>
          <w:b w:val="false"/>
          <w:i w:val="false"/>
          <w:color w:val="000000"/>
          <w:sz w:val="28"/>
        </w:rPr>
        <w:t xml:space="preserve">" </w:t>
      </w:r>
      <w:r>
        <w:rPr>
          <w:rFonts w:ascii="Times New Roman"/>
          <w:b w:val="false"/>
          <w:i w:val="false"/>
          <w:color w:val="000000"/>
          <w:sz w:val="28"/>
        </w:rPr>
        <w:t xml:space="preserve">111 бабы </w:t>
      </w:r>
      <w:r>
        <w:rPr>
          <w:rFonts w:ascii="Times New Roman"/>
          <w:b w:val="false"/>
          <w:i w:val="false"/>
          <w:color w:val="000000"/>
          <w:sz w:val="28"/>
        </w:rPr>
        <w:t xml:space="preserve">, 5 тармағы мен </w:t>
      </w:r>
      <w:r>
        <w:rPr>
          <w:rFonts w:ascii="Times New Roman"/>
          <w:b w:val="false"/>
          <w:i w:val="false"/>
          <w:color w:val="000000"/>
          <w:sz w:val="28"/>
        </w:rPr>
        <w:t xml:space="preserve">116 бабы </w:t>
      </w:r>
      <w:r>
        <w:rPr>
          <w:rFonts w:ascii="Times New Roman"/>
          <w:b w:val="false"/>
          <w:i w:val="false"/>
          <w:color w:val="000000"/>
          <w:sz w:val="28"/>
        </w:rPr>
        <w:t xml:space="preserve">, 5 тармағына және Қазақстан Республикасының 2001 жылғы 23 қаңтардағы "Қазақстан Республикасындағы жергілікті мемлекеттік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6 бабы, 1 тармағының 1) тармақшасына сәйкес Көкшетау қалалық мәслихаты </w:t>
      </w:r>
      <w:r>
        <w:rPr>
          <w:rFonts w:ascii="Times New Roman"/>
          <w:b/>
          <w:i w:val="false"/>
          <w:color w:val="000000"/>
          <w:sz w:val="28"/>
        </w:rPr>
        <w:t xml:space="preserve">ШЕШТІ: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1. Көкшетау қалалық мәслихатының 2007 жылғы 13 желтоқсандағы N С-6/6 "2008 жылға арналған қалалық бюджет туралы" (Нормативтік құқықтық актілерді мемлекеттік тіркеудің аймақтық тізілімінде 1-1-67 нөмірімен тіркелген, 2008 жылғы 3 қаңтарда "Көкшетау" N 1 және 2008 жылғы 3 қаңтарда "Степной Маяк" N 1 газеттерінде жарияланған), </w:t>
      </w:r>
      <w:r>
        <w:rPr>
          <w:rFonts w:ascii="Times New Roman"/>
          <w:b w:val="false"/>
          <w:i w:val="false"/>
          <w:color w:val="000000"/>
          <w:sz w:val="28"/>
        </w:rPr>
        <w:t xml:space="preserve">шешіміне </w:t>
      </w:r>
      <w:r>
        <w:rPr>
          <w:rFonts w:ascii="Times New Roman"/>
          <w:b w:val="false"/>
          <w:i w:val="false"/>
          <w:color w:val="000000"/>
          <w:sz w:val="28"/>
        </w:rPr>
        <w:t xml:space="preserve">енгізілген кейінгі өзгерістермен және толықтырулармен: Көкшетау қалалық мәслихатының 2008 жылғы 17 қаңтардағы N С-7/5 "Көкшетау қалалық мәслихатының 2007 жылғы 13 желтоқсандағы N С-6/6 "2008 жылға арналған қалалық бюджет туралы" шешіміне өзгерістер мен толықтырулар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 xml:space="preserve">шешімі </w:t>
      </w:r>
      <w:r>
        <w:rPr>
          <w:rFonts w:ascii="Times New Roman"/>
          <w:b w:val="false"/>
          <w:i w:val="false"/>
          <w:color w:val="000000"/>
          <w:sz w:val="28"/>
        </w:rPr>
        <w:t xml:space="preserve">(Нормативтік құқықтық актілерді мемлекеттік тіркеудің аймақтық тізілімінде 1-1-74 нөмірімен тіркелген, 2008 жылғы 27 наурызда "Көкшетау" N 14 және 2008 жылғы 27 наурыздағы "Степной маяк" N 14 газеттерінде жарияланған); Көкшетау қалалық мәслихатының 2008 жылғы 14 сәуірдегі N С-11/5 "Көкшетау қалалық мәслихатының 2007 жылғы 13 желтоқсандағы N С-6/6 "2008 жылға арналған қалалық бюджет туралы" шешіміне өзгерістер мен толықтырулар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 xml:space="preserve">шешімі </w:t>
      </w:r>
      <w:r>
        <w:rPr>
          <w:rFonts w:ascii="Times New Roman"/>
          <w:b w:val="false"/>
          <w:i w:val="false"/>
          <w:color w:val="000000"/>
          <w:sz w:val="28"/>
        </w:rPr>
        <w:t xml:space="preserve">(Нормативтік құқықтық актілерді мемлекеттік тіркеудің аймақтық тізілімінде 1-1-83 нөмірімен тіркелген, 2008 жылғы 1 мамырда "Көкшетау" N 19 және 2008 жылғы 1 мамырда "Степной маяк" N 19 газеттерінде жарияланған); Көкшетау қалалық мәслихатының 2008 жылғы 11 шілдедегі N С-13/5 "Көкшетау қалалық мәслихатының 2007 жылғы 13 желтоқсандағы N С-6/6 "2008 жылға арналған қалалық бюджет туралы" шешіміне өзгерістер мен толықтырулар енгізу туралы"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шешімі </w:t>
      </w:r>
      <w:r>
        <w:rPr>
          <w:rFonts w:ascii="Times New Roman"/>
          <w:b w:val="false"/>
          <w:i w:val="false"/>
          <w:color w:val="000000"/>
          <w:sz w:val="28"/>
        </w:rPr>
        <w:t xml:space="preserve">(Нормативтік құқықтық актілерді мемлекеттік тіркеудің аймақтық тізілімінде 1-1-85 нөмірімен тіркелген, 2008 жылғы 24 шілдеде "Көкшетау" N 31 және 2008 жылғы 24 шілдеде "Степной маяк" N 31 газеттерінде жарияланған); Көкшетау қалалық мәслихатының 2008 жылғы 22 қыркүйектегі N С-15/5 "Көкшетау қалалық мәслихатының 2007 жылғы 13 желтоқсандағы N С-6/6 "2008 жылға арналған қалалық бюджет туралы" шешіміне өзгерістер мен толықтырулар енгізу туралы"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шешімі </w:t>
      </w:r>
      <w:r>
        <w:rPr>
          <w:rFonts w:ascii="Times New Roman"/>
          <w:b w:val="false"/>
          <w:i w:val="false"/>
          <w:color w:val="000000"/>
          <w:sz w:val="28"/>
        </w:rPr>
        <w:t xml:space="preserve">(Нормативтік құқықтық актілерді мемлекеттік тіркеудің аймақтық тізілімінде 1-1-88 нөмірімен тіркелген, 2008 жылғы 2 қазанда "Көкшетау" N 41 және 2008 жылғы 2 қазанда "Степной маяк" N 41 газеттерінде жарияланған) шешіміне келесі өзгерістер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 тармақтың 1) тармақшасында: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"9 594 662,6" санын "9 001 846,4" санымен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"4 800 908" санын "4 768 838" санымен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"92 555" санын "120 701" санымен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"820 681" санын "824 605" санымен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"3 880 518,6" санын "3 287 702,4" санымен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 тармақтың 2) тармақшасында: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"10 012 035,8" санын "9 417 285,6" санымен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 тармақтың 3) тармақшасында: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"-417 373,2" санын "-415 439,2" санымен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 тармақтың 5) тармақшасында: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"299  595" санын "301 529" санымен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"301 795" санын "303 729" санымен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 тармақта: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"1 488 679" санын "593 332" санымен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 тармақтың 1) тармақшасында: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"136 913" санын "65 901" санымен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"24 577" санын "24 150" санымен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жаңа жол: жаңадан іске қосылатын білім беру объектілерін ұстауға арналған 70 585 мың  теңге алынып тасталсын;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 тармақтың 2) тармақшасында: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"1 351 766" санын "527 431" санымен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"1 279 516" санын "455 181" санымен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 тармақта: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"10 448,5" санын "10 418" санымен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 тармақта: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"167 988" санын "160 020" санымен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"90 058" санын "82 090" санымен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 тармақта: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"1 996 211,4" санын "1 841 747,2" санымен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 тармақтың 1) тармақшасында жаңа жол: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Көкшетау қаласының жылумен қамтамасыз ету жүйесінің схемасын  жасауға арналған  5 935 мың теңге алынып тасталсын;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 тармақтың 2) тармақшасында: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"1 990 276,4" санын "1 841 747,2" санымен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"431 553" санын "314 553" санымен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"160 822,4" санын "150 372,8" санымен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"113 600" санын "92 522,1" санымен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"43 000" санын "42 998,3" санымен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осы шешімнің 1, 2, 4 қосымшалары Көкшетау қалалық мәслихатының  2007 жылғы 13 желтоқсандағы N С-6/6 "2008 жылға арналған қалалық бюджет туралы" (Нормативтік құқықтық актілерді мемлекеттік тіркеудің аймақтық тізілімінде 1-1-67 нөмірімен тіркелген, 2008 жылғы 3 қаңтарда "Көкшетау" N 1 және 2008 жылғы 3 қаңтарда "Степной Маяк" N 1 газеттерінде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 xml:space="preserve">шешімнің </w:t>
      </w:r>
      <w:r>
        <w:rPr>
          <w:rFonts w:ascii="Times New Roman"/>
          <w:b w:val="false"/>
          <w:i w:val="false"/>
          <w:color w:val="000000"/>
          <w:sz w:val="28"/>
        </w:rPr>
        <w:t xml:space="preserve">1, 2, 3 қосымшаларына сәйкес жаңа редакцияда баяндалсын.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Осы шешім 2008 жылдың 1 қаңтарынан бастап қолданысқа енгізіледі.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 </w:t>
      </w:r>
      <w:r>
        <w:rPr>
          <w:rFonts w:ascii="Times New Roman"/>
          <w:b w:val="false"/>
          <w:i/>
          <w:color w:val="000000"/>
          <w:sz w:val="28"/>
        </w:rPr>
        <w:t>Т</w:t>
      </w:r>
      <w:r>
        <w:rPr>
          <w:rFonts w:ascii="Times New Roman"/>
          <w:b w:val="false"/>
          <w:i/>
          <w:color w:val="000000"/>
          <w:sz w:val="28"/>
        </w:rPr>
        <w:t>ө</w:t>
      </w:r>
      <w:r>
        <w:rPr>
          <w:rFonts w:ascii="Times New Roman"/>
          <w:b w:val="false"/>
          <w:i/>
          <w:color w:val="000000"/>
          <w:sz w:val="28"/>
        </w:rPr>
        <w:t>ртінші ша</w:t>
      </w:r>
      <w:r>
        <w:rPr>
          <w:rFonts w:ascii="Times New Roman"/>
          <w:b w:val="false"/>
          <w:i/>
          <w:color w:val="000000"/>
          <w:sz w:val="28"/>
        </w:rPr>
        <w:t>қ</w:t>
      </w:r>
      <w:r>
        <w:rPr>
          <w:rFonts w:ascii="Times New Roman"/>
          <w:b w:val="false"/>
          <w:i/>
          <w:color w:val="000000"/>
          <w:sz w:val="28"/>
        </w:rPr>
        <w:t>ырыл</w:t>
      </w:r>
      <w:r>
        <w:rPr>
          <w:rFonts w:ascii="Times New Roman"/>
          <w:b w:val="false"/>
          <w:i/>
          <w:color w:val="000000"/>
          <w:sz w:val="28"/>
        </w:rPr>
        <w:t>ғ</w:t>
      </w:r>
      <w:r>
        <w:rPr>
          <w:rFonts w:ascii="Times New Roman"/>
          <w:b w:val="false"/>
          <w:i/>
          <w:color w:val="000000"/>
          <w:sz w:val="28"/>
        </w:rPr>
        <w:t>ан К</w:t>
      </w:r>
      <w:r>
        <w:rPr>
          <w:rFonts w:ascii="Times New Roman"/>
          <w:b w:val="false"/>
          <w:i/>
          <w:color w:val="000000"/>
          <w:sz w:val="28"/>
        </w:rPr>
        <w:t>ө</w:t>
      </w:r>
      <w:r>
        <w:rPr>
          <w:rFonts w:ascii="Times New Roman"/>
          <w:b w:val="false"/>
          <w:i/>
          <w:color w:val="000000"/>
          <w:sz w:val="28"/>
        </w:rPr>
        <w:t xml:space="preserve">кшетау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</w:t>
      </w:r>
      <w:r>
        <w:rPr>
          <w:rFonts w:ascii="Times New Roman"/>
          <w:b w:val="false"/>
          <w:i/>
          <w:color w:val="000000"/>
          <w:sz w:val="28"/>
        </w:rPr>
        <w:t>алалы</w:t>
      </w:r>
      <w:r>
        <w:rPr>
          <w:rFonts w:ascii="Times New Roman"/>
          <w:b w:val="false"/>
          <w:i/>
          <w:color w:val="000000"/>
          <w:sz w:val="28"/>
        </w:rPr>
        <w:t xml:space="preserve">қ </w:t>
      </w:r>
      <w:r>
        <w:rPr>
          <w:rFonts w:ascii="Times New Roman"/>
          <w:b w:val="false"/>
          <w:i/>
          <w:color w:val="000000"/>
          <w:sz w:val="28"/>
        </w:rPr>
        <w:t>м</w:t>
      </w:r>
      <w:r>
        <w:rPr>
          <w:rFonts w:ascii="Times New Roman"/>
          <w:b w:val="false"/>
          <w:i/>
          <w:color w:val="000000"/>
          <w:sz w:val="28"/>
        </w:rPr>
        <w:t>ә</w:t>
      </w:r>
      <w:r>
        <w:rPr>
          <w:rFonts w:ascii="Times New Roman"/>
          <w:b w:val="false"/>
          <w:i/>
          <w:color w:val="000000"/>
          <w:sz w:val="28"/>
        </w:rPr>
        <w:t>слихатыны</w:t>
      </w:r>
      <w:r>
        <w:rPr>
          <w:rFonts w:ascii="Times New Roman"/>
          <w:b w:val="false"/>
          <w:i/>
          <w:color w:val="000000"/>
          <w:sz w:val="28"/>
        </w:rPr>
        <w:t xml:space="preserve">ң </w:t>
      </w:r>
      <w:r>
        <w:rPr>
          <w:rFonts w:ascii="Times New Roman"/>
          <w:b w:val="false"/>
          <w:i/>
          <w:color w:val="000000"/>
          <w:sz w:val="28"/>
        </w:rPr>
        <w:t xml:space="preserve">он жетінші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сессиясыны</w:t>
      </w:r>
      <w:r>
        <w:rPr>
          <w:rFonts w:ascii="Times New Roman"/>
          <w:b w:val="false"/>
          <w:i/>
          <w:color w:val="000000"/>
          <w:sz w:val="28"/>
        </w:rPr>
        <w:t xml:space="preserve">ң </w:t>
      </w:r>
      <w:r>
        <w:rPr>
          <w:rFonts w:ascii="Times New Roman"/>
          <w:b w:val="false"/>
          <w:i/>
          <w:color w:val="000000"/>
          <w:sz w:val="28"/>
        </w:rPr>
        <w:t>т</w:t>
      </w:r>
      <w:r>
        <w:rPr>
          <w:rFonts w:ascii="Times New Roman"/>
          <w:b w:val="false"/>
          <w:i/>
          <w:color w:val="000000"/>
          <w:sz w:val="28"/>
        </w:rPr>
        <w:t>ө</w:t>
      </w:r>
      <w:r>
        <w:rPr>
          <w:rFonts w:ascii="Times New Roman"/>
          <w:b w:val="false"/>
          <w:i/>
          <w:color w:val="000000"/>
          <w:sz w:val="28"/>
        </w:rPr>
        <w:t>райымы, К</w:t>
      </w:r>
      <w:r>
        <w:rPr>
          <w:rFonts w:ascii="Times New Roman"/>
          <w:b w:val="false"/>
          <w:i/>
          <w:color w:val="000000"/>
          <w:sz w:val="28"/>
        </w:rPr>
        <w:t>ө</w:t>
      </w:r>
      <w:r>
        <w:rPr>
          <w:rFonts w:ascii="Times New Roman"/>
          <w:b w:val="false"/>
          <w:i/>
          <w:color w:val="000000"/>
          <w:sz w:val="28"/>
        </w:rPr>
        <w:t xml:space="preserve">кшетау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</w:t>
      </w:r>
      <w:r>
        <w:rPr>
          <w:rFonts w:ascii="Times New Roman"/>
          <w:b w:val="false"/>
          <w:i/>
          <w:color w:val="000000"/>
          <w:sz w:val="28"/>
        </w:rPr>
        <w:t>алалы</w:t>
      </w:r>
      <w:r>
        <w:rPr>
          <w:rFonts w:ascii="Times New Roman"/>
          <w:b w:val="false"/>
          <w:i/>
          <w:color w:val="000000"/>
          <w:sz w:val="28"/>
        </w:rPr>
        <w:t xml:space="preserve">қ </w:t>
      </w:r>
      <w:r>
        <w:rPr>
          <w:rFonts w:ascii="Times New Roman"/>
          <w:b w:val="false"/>
          <w:i/>
          <w:color w:val="000000"/>
          <w:sz w:val="28"/>
        </w:rPr>
        <w:t>м</w:t>
      </w:r>
      <w:r>
        <w:rPr>
          <w:rFonts w:ascii="Times New Roman"/>
          <w:b w:val="false"/>
          <w:i/>
          <w:color w:val="000000"/>
          <w:sz w:val="28"/>
        </w:rPr>
        <w:t>ә</w:t>
      </w:r>
      <w:r>
        <w:rPr>
          <w:rFonts w:ascii="Times New Roman"/>
          <w:b w:val="false"/>
          <w:i/>
          <w:color w:val="000000"/>
          <w:sz w:val="28"/>
        </w:rPr>
        <w:t>слихатыны</w:t>
      </w:r>
      <w:r>
        <w:rPr>
          <w:rFonts w:ascii="Times New Roman"/>
          <w:b w:val="false"/>
          <w:i/>
          <w:color w:val="000000"/>
          <w:sz w:val="28"/>
        </w:rPr>
        <w:t xml:space="preserve">ң </w:t>
      </w:r>
      <w:r>
        <w:rPr>
          <w:rFonts w:ascii="Times New Roman"/>
          <w:b w:val="false"/>
          <w:i/>
          <w:color w:val="000000"/>
          <w:sz w:val="28"/>
        </w:rPr>
        <w:t xml:space="preserve">хатшысы                    </w:t>
      </w:r>
      <w:r>
        <w:rPr>
          <w:rFonts w:ascii="Times New Roman"/>
          <w:b w:val="false"/>
          <w:i/>
          <w:color w:val="000000"/>
          <w:sz w:val="28"/>
        </w:rPr>
        <w:t>Қ</w:t>
      </w:r>
      <w:r>
        <w:rPr>
          <w:rFonts w:ascii="Times New Roman"/>
          <w:b w:val="false"/>
          <w:i/>
          <w:color w:val="000000"/>
          <w:sz w:val="28"/>
        </w:rPr>
        <w:t>. М</w:t>
      </w:r>
      <w:r>
        <w:rPr>
          <w:rFonts w:ascii="Times New Roman"/>
          <w:b w:val="false"/>
          <w:i/>
          <w:color w:val="000000"/>
          <w:sz w:val="28"/>
        </w:rPr>
        <w:t>ұ</w:t>
      </w:r>
      <w:r>
        <w:rPr>
          <w:rFonts w:ascii="Times New Roman"/>
          <w:b w:val="false"/>
          <w:i/>
          <w:color w:val="000000"/>
          <w:sz w:val="28"/>
        </w:rPr>
        <w:t xml:space="preserve">стафина 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Көкшетау қалалық мәслихатының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2008 жылғы 20 қарашадағы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С-17/5 шешіміне 1 қосымша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Көкшетау қалалық мәслихатының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2008 жылғы 13 желтоқсандағы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С-6/6 шешіміне 1 қосымша 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2008 жылға арналған қалалық бюджет    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7"/>
        <w:gridCol w:w="1035"/>
        <w:gridCol w:w="920"/>
        <w:gridCol w:w="7828"/>
        <w:gridCol w:w="2340"/>
      </w:tblGrid>
      <w:tr>
        <w:trPr>
          <w:trHeight w:val="705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Санаптар    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Саныптар    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Санапна    </w:t>
            </w:r>
          </w:p>
        </w:tc>
        <w:tc>
          <w:tcPr>
            <w:tcW w:w="7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Атауы 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Сома мың теңге </w:t>
            </w:r>
          </w:p>
        </w:tc>
      </w:tr>
      <w:tr>
        <w:trPr>
          <w:trHeight w:val="195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I. Кіріс 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9001846,4 </w:t>
            </w:r>
          </w:p>
        </w:tc>
      </w:tr>
      <w:tr>
        <w:trPr>
          <w:trHeight w:val="15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Салықтық түсімдер 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4768838,0 </w:t>
            </w:r>
          </w:p>
        </w:tc>
      </w:tr>
      <w:tr>
        <w:trPr>
          <w:trHeight w:val="15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Табыс салығы 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347000,0 </w:t>
            </w:r>
          </w:p>
        </w:tc>
      </w:tr>
      <w:tr>
        <w:trPr>
          <w:trHeight w:val="15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Жеке табыс салығы 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347000,0 </w:t>
            </w:r>
          </w:p>
        </w:tc>
      </w:tr>
      <w:tr>
        <w:trPr>
          <w:trHeight w:val="165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Әлеуметтiк салық 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2393285,0 </w:t>
            </w:r>
          </w:p>
        </w:tc>
      </w:tr>
      <w:tr>
        <w:trPr>
          <w:trHeight w:val="195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Әлеуметтік салық 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2393285,0 </w:t>
            </w:r>
          </w:p>
        </w:tc>
      </w:tr>
      <w:tr>
        <w:trPr>
          <w:trHeight w:val="165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Меншiкке салынатын салықтар 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499776,0 </w:t>
            </w:r>
          </w:p>
        </w:tc>
      </w:tr>
      <w:tr>
        <w:trPr>
          <w:trHeight w:val="21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Мүлiкке салынатын салықтар 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298102,0 </w:t>
            </w:r>
          </w:p>
        </w:tc>
      </w:tr>
      <w:tr>
        <w:trPr>
          <w:trHeight w:val="18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7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 салығы 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75825,0 </w:t>
            </w:r>
          </w:p>
        </w:tc>
      </w:tr>
      <w:tr>
        <w:trPr>
          <w:trHeight w:val="21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7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Көлiк құралдарына салынатын салық 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125700,0 </w:t>
            </w:r>
          </w:p>
        </w:tc>
      </w:tr>
      <w:tr>
        <w:trPr>
          <w:trHeight w:val="18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7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Бірыңғай жер салығы 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149,0 </w:t>
            </w:r>
          </w:p>
        </w:tc>
      </w:tr>
      <w:tr>
        <w:trPr>
          <w:trHeight w:val="315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Тауарларға, жұмыстарға және қызметтер көрсетуге салынатын iшкi салықтар 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1364388,0 </w:t>
            </w:r>
          </w:p>
        </w:tc>
      </w:tr>
      <w:tr>
        <w:trPr>
          <w:trHeight w:val="15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Акциздер 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1255156,0 </w:t>
            </w:r>
          </w:p>
        </w:tc>
      </w:tr>
      <w:tr>
        <w:trPr>
          <w:trHeight w:val="225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7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Табиғи және басқа ресурстарды пайдаланғаны үшiн түсетiн түсiмдер 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45280,0 </w:t>
            </w:r>
          </w:p>
        </w:tc>
      </w:tr>
      <w:tr>
        <w:trPr>
          <w:trHeight w:val="30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7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Кәсiпкерлiк және кәсiби қызметтi жүргiзгенi үшiн алынатын алымдар 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63952,0 </w:t>
            </w:r>
          </w:p>
        </w:tc>
      </w:tr>
      <w:tr>
        <w:trPr>
          <w:trHeight w:val="555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Заңдық мәнді іс-әрекеттерді жасағаны және (немесе) құжаттар бергені үшін оған уәкілеттігі бар мемлекеттік органдар немесе лауазымды адамдар алатын міндетті төлемдер 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164389,0 </w:t>
            </w:r>
          </w:p>
        </w:tc>
      </w:tr>
      <w:tr>
        <w:trPr>
          <w:trHeight w:val="24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баж 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164389,0 </w:t>
            </w:r>
          </w:p>
        </w:tc>
      </w:tr>
      <w:tr>
        <w:trPr>
          <w:trHeight w:val="225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Салықтық емес түсiмдер 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120701,0 </w:t>
            </w:r>
          </w:p>
        </w:tc>
      </w:tr>
      <w:tr>
        <w:trPr>
          <w:trHeight w:val="24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 меншігінен түсетін түсімдер 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4068,0 </w:t>
            </w:r>
          </w:p>
        </w:tc>
      </w:tr>
      <w:tr>
        <w:trPr>
          <w:trHeight w:val="21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кәсіпорындардың таза кірісі бөлігіндегі түсімдер 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468,0 </w:t>
            </w:r>
          </w:p>
        </w:tc>
      </w:tr>
      <w:tr>
        <w:trPr>
          <w:trHeight w:val="30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7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 меншігіндегі мүлікті жалға беруден түсетін кірістер 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3600,0 </w:t>
            </w:r>
          </w:p>
        </w:tc>
      </w:tr>
      <w:tr>
        <w:trPr>
          <w:trHeight w:val="555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бюджеттен қаржыландырылатын мемлекеттік мекемелердің тауарларды (жұмыстарды, қызметтер көрсетуді) өткізуінен түсетін түсімдер 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17000,0 </w:t>
            </w:r>
          </w:p>
        </w:tc>
      </w:tr>
      <w:tr>
        <w:trPr>
          <w:trHeight w:val="525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бюджеттен қаржыландырылатын мемлекеттік мекемелердің тауарларды (жұмыстарды, қызметтер көрсетуді) өткізуінен түсетін түсімдер 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17000,0 </w:t>
            </w:r>
          </w:p>
        </w:tc>
      </w:tr>
      <w:tr>
        <w:trPr>
          <w:trHeight w:val="495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бюджеттен қаржыландырылатын мемлекеттік мекемелер ұйымдастыратын мемлекеттік сатып алуды өткізуден түсетін ақша түсімдері 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901,0 </w:t>
            </w:r>
          </w:p>
        </w:tc>
      </w:tr>
      <w:tr>
        <w:trPr>
          <w:trHeight w:val="51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бюджеттен қаржыландырылатын мемлекеттік мекемелер ұйымдастыратын мемлекеттік сатып алу өткізуден түсетін ақша түсімдері 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901,0 </w:t>
            </w:r>
          </w:p>
        </w:tc>
      </w:tr>
      <w:tr>
        <w:trPr>
          <w:trHeight w:val="765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 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85926,0 </w:t>
            </w:r>
          </w:p>
        </w:tc>
      </w:tr>
      <w:tr>
        <w:trPr>
          <w:trHeight w:val="84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Мұнай секторы кәсіпорындарынан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 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85926,0 </w:t>
            </w:r>
          </w:p>
        </w:tc>
      </w:tr>
      <w:tr>
        <w:trPr>
          <w:trHeight w:val="18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Басқа да салықтық емес түсiмдер 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12806,0 </w:t>
            </w:r>
          </w:p>
        </w:tc>
      </w:tr>
      <w:tr>
        <w:trPr>
          <w:trHeight w:val="18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Басқа да салықтық емес түсiмдер 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12806,0 </w:t>
            </w:r>
          </w:p>
        </w:tc>
      </w:tr>
      <w:tr>
        <w:trPr>
          <w:trHeight w:val="18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Негізгі капиталды сатудан түсетін түсімдер 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824605,0 </w:t>
            </w:r>
          </w:p>
        </w:tc>
      </w:tr>
      <w:tr>
        <w:trPr>
          <w:trHeight w:val="345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бюджеттен қаржыландырылатын мемлекеттік мекемелерге бекітілген мүлікті сатудан түсетін түсімдер 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300014,0 </w:t>
            </w:r>
          </w:p>
        </w:tc>
      </w:tr>
      <w:tr>
        <w:trPr>
          <w:trHeight w:val="315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мекемелерге бекітілген мемлекеттік мүлікті сату 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300014,0 </w:t>
            </w:r>
          </w:p>
        </w:tc>
      </w:tr>
      <w:tr>
        <w:trPr>
          <w:trHeight w:val="21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Жердi және материалдық емес активтердi сату 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524591,0 </w:t>
            </w:r>
          </w:p>
        </w:tc>
      </w:tr>
      <w:tr>
        <w:trPr>
          <w:trHeight w:val="21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Жерді сату 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522091,0 </w:t>
            </w:r>
          </w:p>
        </w:tc>
      </w:tr>
      <w:tr>
        <w:trPr>
          <w:trHeight w:val="15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Материалдық емес активтерді сату 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2500,0 </w:t>
            </w:r>
          </w:p>
        </w:tc>
      </w:tr>
      <w:tr>
        <w:trPr>
          <w:trHeight w:val="21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Ресми трансферттерден түсетін түсімдер 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3287702,4 </w:t>
            </w:r>
          </w:p>
        </w:tc>
      </w:tr>
      <w:tr>
        <w:trPr>
          <w:trHeight w:val="3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Мемлекеттiк басқарудың жоғары тұрған органдарынан түсетiн трансферттер 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3287702,4 </w:t>
            </w:r>
          </w:p>
        </w:tc>
      </w:tr>
      <w:tr>
        <w:trPr>
          <w:trHeight w:val="18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Облыстық бюджеттен түсетiн трансферттер 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3287702,4 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2"/>
        <w:gridCol w:w="1094"/>
        <w:gridCol w:w="1163"/>
        <w:gridCol w:w="1220"/>
        <w:gridCol w:w="6200"/>
        <w:gridCol w:w="2351"/>
      </w:tblGrid>
      <w:tr>
        <w:trPr>
          <w:trHeight w:val="135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Атқарымдық топ                 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Шағ.топ             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Бюджеттік бағдарламалардың әкімшісі     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Бағдарлама    </w:t>
            </w:r>
          </w:p>
        </w:tc>
        <w:tc>
          <w:tcPr>
            <w:tcW w:w="6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Атауы 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мың теңге </w:t>
            </w:r>
          </w:p>
        </w:tc>
      </w:tr>
      <w:tr>
        <w:trPr>
          <w:trHeight w:val="12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6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</w:tr>
      <w:tr>
        <w:trPr>
          <w:trHeight w:val="195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II. Шығыстар 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9417285,6 </w:t>
            </w:r>
          </w:p>
        </w:tc>
      </w:tr>
      <w:tr>
        <w:trPr>
          <w:trHeight w:val="18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156709,5 </w:t>
            </w:r>
          </w:p>
        </w:tc>
      </w:tr>
      <w:tr>
        <w:trPr>
          <w:trHeight w:val="375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Мемлекеттiк басқарудың жалпы функцияларын орындайтын өкiлдi, атқарушы және басқа органдар 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100875,4 </w:t>
            </w:r>
          </w:p>
        </w:tc>
      </w:tr>
      <w:tr>
        <w:trPr>
          <w:trHeight w:val="27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112 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 (облыстық маңызы бар қала) мәслихатының аппараты 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13476,0 </w:t>
            </w:r>
          </w:p>
        </w:tc>
      </w:tr>
      <w:tr>
        <w:trPr>
          <w:trHeight w:val="255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 (облыстық маңызы бар қала) мәслихатының қызметін қамтамасыз ету 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13038,0 </w:t>
            </w:r>
          </w:p>
        </w:tc>
      </w:tr>
      <w:tr>
        <w:trPr>
          <w:trHeight w:val="225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6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Ақпараттық жүйелер құру 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438,0 </w:t>
            </w:r>
          </w:p>
        </w:tc>
      </w:tr>
      <w:tr>
        <w:trPr>
          <w:trHeight w:val="255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122 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 (облыстық маңызы бар қала) әкімінің аппараты 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73842,9 </w:t>
            </w:r>
          </w:p>
        </w:tc>
      </w:tr>
      <w:tr>
        <w:trPr>
          <w:trHeight w:val="30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 (облыстық маңызы бар қала) әкімінің қызметін қамтамасыз ету 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73138,9 </w:t>
            </w:r>
          </w:p>
        </w:tc>
      </w:tr>
      <w:tr>
        <w:trPr>
          <w:trHeight w:val="255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6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Ақпараттық жүйелер құру 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704,0 </w:t>
            </w:r>
          </w:p>
        </w:tc>
      </w:tr>
      <w:tr>
        <w:trPr>
          <w:trHeight w:val="30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 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кент, ауыл  (село), ауылдық (селолық) округ әкімінің аппараты 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13556,5 </w:t>
            </w:r>
          </w:p>
        </w:tc>
      </w:tr>
      <w:tr>
        <w:trPr>
          <w:trHeight w:val="45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ауданның, аудандық маңызы бар қаланың, кенттің, ауылдың (селоның), ауылдық (селолық) округтің әкімі аппаратының қызметін қамтамасыз ету 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13556,5 </w:t>
            </w:r>
          </w:p>
        </w:tc>
      </w:tr>
      <w:tr>
        <w:trPr>
          <w:trHeight w:val="555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Қаржылық қызмет 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34175,1 </w:t>
            </w:r>
          </w:p>
        </w:tc>
      </w:tr>
      <w:tr>
        <w:trPr>
          <w:trHeight w:val="3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452 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қаржы бөлімі 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34175,1 </w:t>
            </w:r>
          </w:p>
        </w:tc>
      </w:tr>
      <w:tr>
        <w:trPr>
          <w:trHeight w:val="75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Қаржы бөлімінің қызметін қамтамасыз ету 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17198,0 </w:t>
            </w:r>
          </w:p>
        </w:tc>
      </w:tr>
      <w:tr>
        <w:trPr>
          <w:trHeight w:val="255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6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Ақпараттық жүйелер құру 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847,0 </w:t>
            </w:r>
          </w:p>
        </w:tc>
      </w:tr>
      <w:tr>
        <w:trPr>
          <w:trHeight w:val="135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6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Салық салу мақсатында мүлікті бағалауды жүргізу 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1469,1 </w:t>
            </w:r>
          </w:p>
        </w:tc>
      </w:tr>
      <w:tr>
        <w:trPr>
          <w:trHeight w:val="42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6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Біржолғы талондарды беру жөніндегі жұмысты және біржолғы талондарды іске асырудан сомаларды жинаудың толықтығын қамтамасыз етуді ұйымдастыру 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14568,0 </w:t>
            </w:r>
          </w:p>
        </w:tc>
      </w:tr>
      <w:tr>
        <w:trPr>
          <w:trHeight w:val="345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6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Коммуналдық меншікке түскен мүлікті есепке алу, сақтау, бағалау және сату 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93,0 </w:t>
            </w:r>
          </w:p>
        </w:tc>
      </w:tr>
      <w:tr>
        <w:trPr>
          <w:trHeight w:val="195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Жоспарлау және статистикалық қызмет 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16729,0 </w:t>
            </w:r>
          </w:p>
        </w:tc>
      </w:tr>
      <w:tr>
        <w:trPr>
          <w:trHeight w:val="255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453 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экономика және бюджеттік жоспарлау бөлімі 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16729,0 </w:t>
            </w:r>
          </w:p>
        </w:tc>
      </w:tr>
      <w:tr>
        <w:trPr>
          <w:trHeight w:val="30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Экономика және бюджеттік жоспарлау бөлімінің қызметін қамтамасыз ету 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16672,0 </w:t>
            </w:r>
          </w:p>
        </w:tc>
      </w:tr>
      <w:tr>
        <w:trPr>
          <w:trHeight w:val="15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6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Ақпараттық жүйелер құру 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57,0 </w:t>
            </w:r>
          </w:p>
        </w:tc>
      </w:tr>
      <w:tr>
        <w:trPr>
          <w:trHeight w:val="30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өзге де мемлекеттiк қызметтер 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4930,0 </w:t>
            </w:r>
          </w:p>
        </w:tc>
      </w:tr>
      <w:tr>
        <w:trPr>
          <w:trHeight w:val="225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122 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 (облыстық маңызы бар қала) әкімінің аппараты 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4930,0 </w:t>
            </w:r>
          </w:p>
        </w:tc>
      </w:tr>
      <w:tr>
        <w:trPr>
          <w:trHeight w:val="30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6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қызметшілерді компьютерлік сауаттылыққа оқыту 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4930,0 </w:t>
            </w:r>
          </w:p>
        </w:tc>
      </w:tr>
      <w:tr>
        <w:trPr>
          <w:trHeight w:val="18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Қорғаныс 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830478,1 </w:t>
            </w:r>
          </w:p>
        </w:tc>
      </w:tr>
      <w:tr>
        <w:trPr>
          <w:trHeight w:val="18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Әскери мұқтаждар 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4509,0 </w:t>
            </w:r>
          </w:p>
        </w:tc>
      </w:tr>
      <w:tr>
        <w:trPr>
          <w:trHeight w:val="30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122 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 (облыстық маңызы бар қала) әкімінің аппараты 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4509,0 </w:t>
            </w:r>
          </w:p>
        </w:tc>
      </w:tr>
      <w:tr>
        <w:trPr>
          <w:trHeight w:val="255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6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Жалпыға бірдей әскери міндетті атқару шеңберіндегі іс-шаралар 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4509,0 </w:t>
            </w:r>
          </w:p>
        </w:tc>
      </w:tr>
      <w:tr>
        <w:trPr>
          <w:trHeight w:val="315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Төтенше жағдайлар жөнiндегi жұмыстарды ұйымдастыру 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825969,1 </w:t>
            </w:r>
          </w:p>
        </w:tc>
      </w:tr>
      <w:tr>
        <w:trPr>
          <w:trHeight w:val="15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122 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 (облыстық маңызы бар қала) әкімінің аппараты 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825969,1 </w:t>
            </w:r>
          </w:p>
        </w:tc>
      </w:tr>
      <w:tr>
        <w:trPr>
          <w:trHeight w:val="285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6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 (облыстық маңызы бар қала) ауқымындағы төтенше жағдайлардың алдын алу және оларды жою 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825969,1 </w:t>
            </w:r>
          </w:p>
        </w:tc>
      </w:tr>
      <w:tr>
        <w:trPr>
          <w:trHeight w:val="3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Қоғамдық тәртіп, қауіпсіздік, құқық, сот, қылмыстық-атқару қызметі 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42009,0 </w:t>
            </w:r>
          </w:p>
        </w:tc>
      </w:tr>
      <w:tr>
        <w:trPr>
          <w:trHeight w:val="6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Құқық қорғау қызметi 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42009,0 </w:t>
            </w:r>
          </w:p>
        </w:tc>
      </w:tr>
      <w:tr>
        <w:trPr>
          <w:trHeight w:val="42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458 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тұрғын үй-коммуналдық шаруашылығы, жолаушылар көлігі және автомобиль жолдары бөлімі 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42009,0 </w:t>
            </w:r>
          </w:p>
        </w:tc>
      </w:tr>
      <w:tr>
        <w:trPr>
          <w:trHeight w:val="3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</w:t>
            </w:r>
          </w:p>
        </w:tc>
        <w:tc>
          <w:tcPr>
            <w:tcW w:w="6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Елді мекендерде жол жүру қозғалысын реттеу бойынша жабдықтар мен құралдарды пайдалану 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42009,0 </w:t>
            </w:r>
          </w:p>
        </w:tc>
      </w:tr>
      <w:tr>
        <w:trPr>
          <w:trHeight w:val="255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Бiлiм беру 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2643314,2 </w:t>
            </w:r>
          </w:p>
        </w:tc>
      </w:tr>
      <w:tr>
        <w:trPr>
          <w:trHeight w:val="15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Мектепке дейiнгi тәрбие және оқыту 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22210,0 </w:t>
            </w:r>
          </w:p>
        </w:tc>
      </w:tr>
      <w:tr>
        <w:trPr>
          <w:trHeight w:val="36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464 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білім беру бөлімі 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22210,0 </w:t>
            </w:r>
          </w:p>
        </w:tc>
      </w:tr>
      <w:tr>
        <w:trPr>
          <w:trHeight w:val="30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6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Мектепке дейінгі тәрбие ұйымдарының қызметін қамтамасыз ету 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22210,0 </w:t>
            </w:r>
          </w:p>
        </w:tc>
      </w:tr>
      <w:tr>
        <w:trPr>
          <w:trHeight w:val="375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Бастауыш, негізгі орта және жалпы орта білім беру 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2028780,2 </w:t>
            </w:r>
          </w:p>
        </w:tc>
      </w:tr>
      <w:tr>
        <w:trPr>
          <w:trHeight w:val="435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464 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білім беру бөлімі 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2028780,2 </w:t>
            </w:r>
          </w:p>
        </w:tc>
      </w:tr>
      <w:tr>
        <w:trPr>
          <w:trHeight w:val="21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6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білім беру 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1899916,1 </w:t>
            </w:r>
          </w:p>
        </w:tc>
      </w:tr>
      <w:tr>
        <w:trPr>
          <w:trHeight w:val="15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6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 үшін қосымша білім беру 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89560,0 </w:t>
            </w:r>
          </w:p>
        </w:tc>
      </w:tr>
      <w:tr>
        <w:trPr>
          <w:trHeight w:val="48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6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Бастауыш, негізгі орта және жалпы орта білімінің мемлекеттік жүйесінде интерактивті оқыту жүйесін енгізу 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39304,1 </w:t>
            </w:r>
          </w:p>
        </w:tc>
      </w:tr>
      <w:tr>
        <w:trPr>
          <w:trHeight w:val="285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Техникалық және кәсіптік, орта білімнен кейінгі білім беру 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9381,0 </w:t>
            </w:r>
          </w:p>
        </w:tc>
      </w:tr>
      <w:tr>
        <w:trPr>
          <w:trHeight w:val="285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464 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білім беру бөлімі 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9381,0 </w:t>
            </w:r>
          </w:p>
        </w:tc>
      </w:tr>
      <w:tr>
        <w:trPr>
          <w:trHeight w:val="225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</w:t>
            </w:r>
          </w:p>
        </w:tc>
        <w:tc>
          <w:tcPr>
            <w:tcW w:w="6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Кәсіптік оқытуды ұйымдастыру 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9381,0 </w:t>
            </w:r>
          </w:p>
        </w:tc>
      </w:tr>
      <w:tr>
        <w:trPr>
          <w:trHeight w:val="21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Білім беру саласындағы өзге де қызметтер 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582943,0 </w:t>
            </w:r>
          </w:p>
        </w:tc>
      </w:tr>
      <w:tr>
        <w:trPr>
          <w:trHeight w:val="78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464 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білім беру бөлімі 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36271,0 </w:t>
            </w:r>
          </w:p>
        </w:tc>
      </w:tr>
      <w:tr>
        <w:trPr>
          <w:trHeight w:val="165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Білім беру бөлімінің қызметін қамтамасыз ету 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8676,0 </w:t>
            </w:r>
          </w:p>
        </w:tc>
      </w:tr>
      <w:tr>
        <w:trPr>
          <w:trHeight w:val="24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6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Ақпараттық жүйелер құру 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368,0 </w:t>
            </w:r>
          </w:p>
        </w:tc>
      </w:tr>
      <w:tr>
        <w:trPr>
          <w:trHeight w:val="345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6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мемлекеттік білім беру мекемелерінде білім беру жүйесін ақпараттандыру 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4077,0 </w:t>
            </w:r>
          </w:p>
        </w:tc>
      </w:tr>
      <w:tr>
        <w:trPr>
          <w:trHeight w:val="435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6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мемлекеттік білім беру мекемелер үшін оқулықтар мен оқу-әдiстемелiк кешендерді сатып алу және жеткізу 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20362,0 </w:t>
            </w:r>
          </w:p>
        </w:tc>
      </w:tr>
      <w:tr>
        <w:trPr>
          <w:trHeight w:val="30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6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(қалалық) ауқымдағы мектеп олимпиадаларын және мектептен тыс іс-шараларды өткiзу 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538,0 </w:t>
            </w:r>
          </w:p>
        </w:tc>
      </w:tr>
      <w:tr>
        <w:trPr>
          <w:trHeight w:val="30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116 </w:t>
            </w:r>
          </w:p>
        </w:tc>
        <w:tc>
          <w:tcPr>
            <w:tcW w:w="6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Электрондық үкімет шеңберінде адами капиталды дамыту 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2250,0 </w:t>
            </w:r>
          </w:p>
        </w:tc>
      </w:tr>
      <w:tr>
        <w:trPr>
          <w:trHeight w:val="255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467 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құрылыс бөлімі 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546672,0 </w:t>
            </w:r>
          </w:p>
        </w:tc>
      </w:tr>
      <w:tr>
        <w:trPr>
          <w:trHeight w:val="6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6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Білім беру объектілерін дамыту 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546672,0 </w:t>
            </w:r>
          </w:p>
        </w:tc>
      </w:tr>
      <w:tr>
        <w:trPr>
          <w:trHeight w:val="225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Әлеуметтiк көмек және әлеуметтiк қамсыздандыру 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270661,9 </w:t>
            </w:r>
          </w:p>
        </w:tc>
      </w:tr>
      <w:tr>
        <w:trPr>
          <w:trHeight w:val="225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Әлеуметтiк көмек 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200087,0 </w:t>
            </w:r>
          </w:p>
        </w:tc>
      </w:tr>
      <w:tr>
        <w:trPr>
          <w:trHeight w:val="375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451 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жұмыспен қамту және әлеуметтік бағдарламалар бөлімі 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200087,0 </w:t>
            </w:r>
          </w:p>
        </w:tc>
      </w:tr>
      <w:tr>
        <w:trPr>
          <w:trHeight w:val="12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6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Еңбекпен қамту бағдарламасы 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31733,0 </w:t>
            </w:r>
          </w:p>
        </w:tc>
      </w:tr>
      <w:tr>
        <w:trPr>
          <w:trHeight w:val="45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6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Ауылдық жерлерде тұратын денсаулық сақтау, білім беру, әлеуметтік қамтамасыз ету, мәдениет мамандарына отын сатып алу бойынша әлеуметтік көмек көрсету 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2216,0 </w:t>
            </w:r>
          </w:p>
        </w:tc>
      </w:tr>
      <w:tr>
        <w:trPr>
          <w:trHeight w:val="78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6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атаулы әлеуметтік көмек 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20450,0 </w:t>
            </w:r>
          </w:p>
        </w:tc>
      </w:tr>
      <w:tr>
        <w:trPr>
          <w:trHeight w:val="555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6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Тұрғын үй көмегі 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27593,0 </w:t>
            </w:r>
          </w:p>
        </w:tc>
      </w:tr>
      <w:tr>
        <w:trPr>
          <w:trHeight w:val="345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6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өкілетті органдардың шешімі бойынша азаматтардың жекелеген топтарына әлеуметтік көмек 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46453,0 </w:t>
            </w:r>
          </w:p>
        </w:tc>
      </w:tr>
      <w:tr>
        <w:trPr>
          <w:trHeight w:val="285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6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Үйден тәрбиеленіп оқытылатын мүгедек балаларды материалдық қамтамасыз ету 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1238,0 </w:t>
            </w:r>
          </w:p>
        </w:tc>
      </w:tr>
      <w:tr>
        <w:trPr>
          <w:trHeight w:val="165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6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Мұқтаж азаматтарға үйде әлеуметтiк көмек көрсету 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42023,0 </w:t>
            </w:r>
          </w:p>
        </w:tc>
      </w:tr>
      <w:tr>
        <w:trPr>
          <w:trHeight w:val="225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6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жасқа дейінгі балаларға мемлекеттік жәрдемақылар 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10084,0 </w:t>
            </w:r>
          </w:p>
        </w:tc>
      </w:tr>
      <w:tr>
        <w:trPr>
          <w:trHeight w:val="6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</w:t>
            </w:r>
          </w:p>
        </w:tc>
        <w:tc>
          <w:tcPr>
            <w:tcW w:w="6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Мүгедектерді оңалту жеке бағдарламасына сәйкес, мұқтаж мүгедектерді міндетті гигиеналық құралдармен қамтамасыз етуге, және ымдау тілі мамандарының, жеке көмекшілердің қызмет көрсету 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18297,0 </w:t>
            </w:r>
          </w:p>
        </w:tc>
      </w:tr>
      <w:tr>
        <w:trPr>
          <w:trHeight w:val="30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Әлеуметтiк көмек және әлеуметтiк қамтамасыз ету салаларындағы өзге де қызметтер 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70574,9 </w:t>
            </w:r>
          </w:p>
        </w:tc>
      </w:tr>
      <w:tr>
        <w:trPr>
          <w:trHeight w:val="36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451 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жұмыспен қамту және әлеуметтік бағдарламалар бөлімі 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70574,9 </w:t>
            </w:r>
          </w:p>
        </w:tc>
      </w:tr>
      <w:tr>
        <w:trPr>
          <w:trHeight w:val="3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Жұмыспен қамту және әлеуметтік бағдарламалар бөлімінің қызметін қамтамасыз ету 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46344,9 </w:t>
            </w:r>
          </w:p>
        </w:tc>
      </w:tr>
      <w:tr>
        <w:trPr>
          <w:trHeight w:val="39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6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Жәрдемақыларды және басқа да әлеуметтік төлемдерді есептеу, төлеу мен жеткізу бойынша қызметтерге ақы төлеу 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855,0 </w:t>
            </w:r>
          </w:p>
        </w:tc>
      </w:tr>
      <w:tr>
        <w:trPr>
          <w:trHeight w:val="18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6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Ақпараттық жүйелер құру 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3163,0 </w:t>
            </w:r>
          </w:p>
        </w:tc>
      </w:tr>
      <w:tr>
        <w:trPr>
          <w:trHeight w:val="3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6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Белгіленген тұрғылықты жері жоқ тұлғаларды әлеуметтік бейімдеу 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20212,0 </w:t>
            </w:r>
          </w:p>
        </w:tc>
      </w:tr>
      <w:tr>
        <w:trPr>
          <w:trHeight w:val="285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Тұрғын үй-коммуналдық шаруашылық 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2374191,0 </w:t>
            </w:r>
          </w:p>
        </w:tc>
      </w:tr>
      <w:tr>
        <w:trPr>
          <w:trHeight w:val="285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Тұрғын үй шаруашылығы 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1671466,1 </w:t>
            </w:r>
          </w:p>
        </w:tc>
      </w:tr>
      <w:tr>
        <w:trPr>
          <w:trHeight w:val="495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458 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тұрғын үй-коммуналдық шаруашылығы, жолаушылар көлігі және автомобиль жолдары бөлімі 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136900,0 </w:t>
            </w:r>
          </w:p>
        </w:tc>
      </w:tr>
      <w:tr>
        <w:trPr>
          <w:trHeight w:val="585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6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Мемлекеттiк қажеттiлiктер үшiн жер учаскелерiн алып қою, соның iшiнде сатып алу жолымен алып қою және осыған байланысты жылжымайтын мүлiктi иелiктен айыру 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131510,0 </w:t>
            </w:r>
          </w:p>
        </w:tc>
      </w:tr>
      <w:tr>
        <w:trPr>
          <w:trHeight w:val="255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6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тұрғын үй қорының сақталуын ұйымдастыру 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5390,0 </w:t>
            </w:r>
          </w:p>
        </w:tc>
      </w:tr>
      <w:tr>
        <w:trPr>
          <w:trHeight w:val="255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467 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құрылыс бөлімі 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1534566,1 </w:t>
            </w:r>
          </w:p>
        </w:tc>
      </w:tr>
      <w:tr>
        <w:trPr>
          <w:trHeight w:val="165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6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Тұрғын үй салу 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687521,0 </w:t>
            </w:r>
          </w:p>
        </w:tc>
      </w:tr>
      <w:tr>
        <w:trPr>
          <w:trHeight w:val="27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6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Инженерлік коммуникациялық инфрақұрылымды дамыту және жайластыру 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847045,1 </w:t>
            </w:r>
          </w:p>
        </w:tc>
      </w:tr>
      <w:tr>
        <w:trPr>
          <w:trHeight w:val="15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Коммуналдық шаруашылық 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386073,9 </w:t>
            </w:r>
          </w:p>
        </w:tc>
      </w:tr>
      <w:tr>
        <w:trPr>
          <w:trHeight w:val="435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 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кент, аул (село), ауылдық (селолық) округ әкімінің аппараты 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27361,0 </w:t>
            </w:r>
          </w:p>
        </w:tc>
      </w:tr>
      <w:tr>
        <w:trPr>
          <w:trHeight w:val="15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6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Елді мекендерді сумен жабдықтауды ұйымдастыру 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27361,0 </w:t>
            </w:r>
          </w:p>
        </w:tc>
      </w:tr>
      <w:tr>
        <w:trPr>
          <w:trHeight w:val="375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458 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тұрғын үй-коммуналдық шаруашылығы, жолаушылар көлігі және автомобиль жолдары бөлімі 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339966,4 </w:t>
            </w:r>
          </w:p>
        </w:tc>
      </w:tr>
      <w:tr>
        <w:trPr>
          <w:trHeight w:val="285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6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Сумен жабдықтау және су бөлу жүйесінің қызмет етуі 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182966,4 </w:t>
            </w:r>
          </w:p>
        </w:tc>
      </w:tr>
      <w:tr>
        <w:trPr>
          <w:trHeight w:val="405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</w:t>
            </w:r>
          </w:p>
        </w:tc>
        <w:tc>
          <w:tcPr>
            <w:tcW w:w="6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коммуналдық меншігіндегі жылу жүйелерін қолдануды ұйымдастыру 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157000,0 </w:t>
            </w:r>
          </w:p>
        </w:tc>
      </w:tr>
      <w:tr>
        <w:trPr>
          <w:trHeight w:val="405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467 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құрылыс бөлімі 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18746,5 </w:t>
            </w:r>
          </w:p>
        </w:tc>
      </w:tr>
      <w:tr>
        <w:trPr>
          <w:trHeight w:val="255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6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Сумен жабдықтау жүйесін дамыту 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18746,5 </w:t>
            </w:r>
          </w:p>
        </w:tc>
      </w:tr>
      <w:tr>
        <w:trPr>
          <w:trHeight w:val="255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Елді-мекендерді көркейту 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316651,0 </w:t>
            </w:r>
          </w:p>
        </w:tc>
      </w:tr>
      <w:tr>
        <w:trPr>
          <w:trHeight w:val="39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 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кент, ауыл (село), ауылдық (селолық) округ әкімінің аппараты 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12693,2 </w:t>
            </w:r>
          </w:p>
        </w:tc>
      </w:tr>
      <w:tr>
        <w:trPr>
          <w:trHeight w:val="225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6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Елді мекендерде көшелерді жарықтандыру 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690,0 </w:t>
            </w:r>
          </w:p>
        </w:tc>
      </w:tr>
      <w:tr>
        <w:trPr>
          <w:trHeight w:val="21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6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Елді мекендердің санитариясын қамтамасыз ету 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6738,0 </w:t>
            </w:r>
          </w:p>
        </w:tc>
      </w:tr>
      <w:tr>
        <w:trPr>
          <w:trHeight w:val="225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6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Елді мекендерді абаттандыру мен көгалдандыру 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5265,2 </w:t>
            </w:r>
          </w:p>
        </w:tc>
      </w:tr>
      <w:tr>
        <w:trPr>
          <w:trHeight w:val="45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458 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тұрғын үй-коммуналдық шаруашылығы, жолаушылар көлігі және автомобиль жолдары бөлімі 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303957,8 </w:t>
            </w:r>
          </w:p>
        </w:tc>
      </w:tr>
      <w:tr>
        <w:trPr>
          <w:trHeight w:val="15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6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Елдi мекендердегі көшелердi жарықтандыру 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24618,0 </w:t>
            </w:r>
          </w:p>
        </w:tc>
      </w:tr>
      <w:tr>
        <w:trPr>
          <w:trHeight w:val="165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6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Елдi мекендердiң санитариясын қамтамасыз ету 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121839,0 </w:t>
            </w:r>
          </w:p>
        </w:tc>
      </w:tr>
      <w:tr>
        <w:trPr>
          <w:trHeight w:val="27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</w:t>
            </w:r>
          </w:p>
        </w:tc>
        <w:tc>
          <w:tcPr>
            <w:tcW w:w="6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Жерлеу орындарын күтiп-ұстау және туысы жоқтарды жерлеу 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2486,0 </w:t>
            </w:r>
          </w:p>
        </w:tc>
      </w:tr>
      <w:tr>
        <w:trPr>
          <w:trHeight w:val="195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</w:t>
            </w:r>
          </w:p>
        </w:tc>
        <w:tc>
          <w:tcPr>
            <w:tcW w:w="6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Елдi мекендердi абаттандыру және көгалдандыру 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155014,8 </w:t>
            </w:r>
          </w:p>
        </w:tc>
      </w:tr>
      <w:tr>
        <w:trPr>
          <w:trHeight w:val="18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Мәдениет, спорт, туризм және ақпараттық кеңістiк 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612776,7 </w:t>
            </w:r>
          </w:p>
        </w:tc>
      </w:tr>
      <w:tr>
        <w:trPr>
          <w:trHeight w:val="18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Мәдениет саласындағы қызмет 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188998,2 </w:t>
            </w:r>
          </w:p>
        </w:tc>
      </w:tr>
      <w:tr>
        <w:trPr>
          <w:trHeight w:val="285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 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кент, ауыл (село), ауылдық (селолық) округ әкімінің аппараты 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15494,0 </w:t>
            </w:r>
          </w:p>
        </w:tc>
      </w:tr>
      <w:tr>
        <w:trPr>
          <w:trHeight w:val="21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6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мәдени-демалыс жұмыстарын қолдау 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15494,0 </w:t>
            </w:r>
          </w:p>
        </w:tc>
      </w:tr>
      <w:tr>
        <w:trPr>
          <w:trHeight w:val="255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455 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мәдениет және тілдерді дамыту бөлімі 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173504,2 </w:t>
            </w:r>
          </w:p>
        </w:tc>
      </w:tr>
      <w:tr>
        <w:trPr>
          <w:trHeight w:val="165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6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Мәдени-демалыс жұмысын қолдау 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173504,2 </w:t>
            </w:r>
          </w:p>
        </w:tc>
      </w:tr>
      <w:tr>
        <w:trPr>
          <w:trHeight w:val="21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Спорт 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331648,0 </w:t>
            </w:r>
          </w:p>
        </w:tc>
      </w:tr>
      <w:tr>
        <w:trPr>
          <w:trHeight w:val="27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465 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денешынықтыру және спорт бөлімі 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17095,0 </w:t>
            </w:r>
          </w:p>
        </w:tc>
      </w:tr>
      <w:tr>
        <w:trPr>
          <w:trHeight w:val="345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6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(облыстық маңызы бар қалалық) деңгейде спорттық жарыстар өткiзу 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7904,0 </w:t>
            </w:r>
          </w:p>
        </w:tc>
      </w:tr>
      <w:tr>
        <w:trPr>
          <w:trHeight w:val="435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6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Әртүрлi спорт түрлерi бойынша аудан (облыстық маңызы бар қала)  құрама командаларының мүшелерiн дайындау және олардың облыстық спорт жарыстарына қатысуы 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9191,0 </w:t>
            </w:r>
          </w:p>
        </w:tc>
      </w:tr>
      <w:tr>
        <w:trPr>
          <w:trHeight w:val="27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467 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құрылыс бөлімі 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314553,0 </w:t>
            </w:r>
          </w:p>
        </w:tc>
      </w:tr>
      <w:tr>
        <w:trPr>
          <w:trHeight w:val="24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6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Дене шынықтыру және спорт объектілерін дамыту 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314553,0 </w:t>
            </w:r>
          </w:p>
        </w:tc>
      </w:tr>
      <w:tr>
        <w:trPr>
          <w:trHeight w:val="24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Ақпараттық кеңiстiк 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61845,5 </w:t>
            </w:r>
          </w:p>
        </w:tc>
      </w:tr>
      <w:tr>
        <w:trPr>
          <w:trHeight w:val="24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455 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мәдениет және тілдерді дамыту бөлімі 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36176,0 </w:t>
            </w:r>
          </w:p>
        </w:tc>
      </w:tr>
      <w:tr>
        <w:trPr>
          <w:trHeight w:val="195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6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(қалалық) кiтапханалардың жұмыс iстеуi 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34236,0 </w:t>
            </w:r>
          </w:p>
        </w:tc>
      </w:tr>
      <w:tr>
        <w:trPr>
          <w:trHeight w:val="255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6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тілді және Қазақстан халықтарының басқа да тілдерін дамыту 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1940,0 </w:t>
            </w:r>
          </w:p>
        </w:tc>
      </w:tr>
      <w:tr>
        <w:trPr>
          <w:trHeight w:val="255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456 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ішкі саясат бөлімі 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25669,5 </w:t>
            </w:r>
          </w:p>
        </w:tc>
      </w:tr>
      <w:tr>
        <w:trPr>
          <w:trHeight w:val="3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6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Бұқаралық ақпарат құралдары арқылы мемлекеттiк ақпарат саясатын жүргізу 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25669,5 </w:t>
            </w:r>
          </w:p>
        </w:tc>
      </w:tr>
      <w:tr>
        <w:trPr>
          <w:trHeight w:val="30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Мәдениет, спорт, туризм және ақпараттық кеңiстiктi ұйымдастыру жөнiндегi өзге де қызметтер 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30285,0 </w:t>
            </w:r>
          </w:p>
        </w:tc>
      </w:tr>
      <w:tr>
        <w:trPr>
          <w:trHeight w:val="30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455 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мәдениет және тілдерді дамыту бөлімі 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9320,0 </w:t>
            </w:r>
          </w:p>
        </w:tc>
      </w:tr>
      <w:tr>
        <w:trPr>
          <w:trHeight w:val="255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Мәдениет және тілдерді дамыту бөлімінің қызметін қамтамасыз ету 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8935,0 </w:t>
            </w:r>
          </w:p>
        </w:tc>
      </w:tr>
      <w:tr>
        <w:trPr>
          <w:trHeight w:val="18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6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Ақпараттық жүйелер құру 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385,0 </w:t>
            </w:r>
          </w:p>
        </w:tc>
      </w:tr>
      <w:tr>
        <w:trPr>
          <w:trHeight w:val="255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456 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ішкі саясат бөлімі 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15709,0 </w:t>
            </w:r>
          </w:p>
        </w:tc>
      </w:tr>
      <w:tr>
        <w:trPr>
          <w:trHeight w:val="165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Ішкі саясат дамыту бөлімінің қызметін қамтамасыз ету 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11742,8 </w:t>
            </w:r>
          </w:p>
        </w:tc>
      </w:tr>
      <w:tr>
        <w:trPr>
          <w:trHeight w:val="30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6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Жастар саясаты саласындағы өңірлік бағдарламаларды iске асыру 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3743,0 </w:t>
            </w:r>
          </w:p>
        </w:tc>
      </w:tr>
      <w:tr>
        <w:trPr>
          <w:trHeight w:val="195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6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Ақпараттық жүйелер құру 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223,2 </w:t>
            </w:r>
          </w:p>
        </w:tc>
      </w:tr>
      <w:tr>
        <w:trPr>
          <w:trHeight w:val="27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465 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денешынықтыру және спорт бөлімі 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5256,0 </w:t>
            </w:r>
          </w:p>
        </w:tc>
      </w:tr>
      <w:tr>
        <w:trPr>
          <w:trHeight w:val="27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Денешынықтыру және спорт бөлімінің қызметін қамтамасыз ету 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5112,0 </w:t>
            </w:r>
          </w:p>
        </w:tc>
      </w:tr>
      <w:tr>
        <w:trPr>
          <w:trHeight w:val="15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6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Ақпараттық жүйелер құру 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144,0 </w:t>
            </w:r>
          </w:p>
        </w:tc>
      </w:tr>
      <w:tr>
        <w:trPr>
          <w:trHeight w:val="345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Отын-энергетика кешенi және жер қойнауын пайдалану 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593444,1 </w:t>
            </w:r>
          </w:p>
        </w:tc>
      </w:tr>
      <w:tr>
        <w:trPr>
          <w:trHeight w:val="3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Отын-энергетика кешені және жер қойнауын пайдалану саласындағы өзге де қызметтер 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593444,1 </w:t>
            </w:r>
          </w:p>
        </w:tc>
      </w:tr>
      <w:tr>
        <w:trPr>
          <w:trHeight w:val="255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467 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құрылыс бөлімі 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593444,1 </w:t>
            </w:r>
          </w:p>
        </w:tc>
      </w:tr>
      <w:tr>
        <w:trPr>
          <w:trHeight w:val="195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6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Жылу-энергетикалық жүйені дамыту 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593444,1 </w:t>
            </w:r>
          </w:p>
        </w:tc>
      </w:tr>
      <w:tr>
        <w:trPr>
          <w:trHeight w:val="525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Ауыл, су, орман, балық шаруашылығы, ерекше қорғалатын табиғи аумақтар, қоршаған ортаны және жануарлар дүниесін қорғау, жер қатынастары 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39371,7 </w:t>
            </w:r>
          </w:p>
        </w:tc>
      </w:tr>
      <w:tr>
        <w:trPr>
          <w:trHeight w:val="165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 шаруашылығы 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7090,7 </w:t>
            </w:r>
          </w:p>
        </w:tc>
      </w:tr>
      <w:tr>
        <w:trPr>
          <w:trHeight w:val="30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462 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ауыл шаруашылық бөлімі 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7090,7 </w:t>
            </w:r>
          </w:p>
        </w:tc>
      </w:tr>
      <w:tr>
        <w:trPr>
          <w:trHeight w:val="165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 шаруашылығы бөлімінің қызметін қамтамасыз ету 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6929,0 </w:t>
            </w:r>
          </w:p>
        </w:tc>
      </w:tr>
      <w:tr>
        <w:trPr>
          <w:trHeight w:val="195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6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Ақпараттық жүйелер құру 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161,7 </w:t>
            </w:r>
          </w:p>
        </w:tc>
      </w:tr>
      <w:tr>
        <w:trPr>
          <w:trHeight w:val="135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 қатынастары 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32281,0 </w:t>
            </w:r>
          </w:p>
        </w:tc>
      </w:tr>
      <w:tr>
        <w:trPr>
          <w:trHeight w:val="27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463 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 қатынастары бөлімі 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32281,0 </w:t>
            </w:r>
          </w:p>
        </w:tc>
      </w:tr>
      <w:tr>
        <w:trPr>
          <w:trHeight w:val="165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 қатынастары бөлімінің қызметін қамтамасыз ету 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8844,5 </w:t>
            </w:r>
          </w:p>
        </w:tc>
      </w:tr>
      <w:tr>
        <w:trPr>
          <w:trHeight w:val="165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6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Елдi мекендердi жер-шаруашылық орналастыру 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12806,0 </w:t>
            </w:r>
          </w:p>
        </w:tc>
      </w:tr>
      <w:tr>
        <w:trPr>
          <w:trHeight w:val="24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6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Ақпараттық жүйелер құру 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10630,5 </w:t>
            </w:r>
          </w:p>
        </w:tc>
      </w:tr>
      <w:tr>
        <w:trPr>
          <w:trHeight w:val="285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Өнеркәсіп, сәулет, қала құрылысы және құрылыс қызметі 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51090,4 </w:t>
            </w:r>
          </w:p>
        </w:tc>
      </w:tr>
      <w:tr>
        <w:trPr>
          <w:trHeight w:val="27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Сәулет, қала құрылысы және құрылыс қызметі 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51090,4 </w:t>
            </w:r>
          </w:p>
        </w:tc>
      </w:tr>
      <w:tr>
        <w:trPr>
          <w:trHeight w:val="3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467 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құрылыс бөлімі 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30530,0 </w:t>
            </w:r>
          </w:p>
        </w:tc>
      </w:tr>
      <w:tr>
        <w:trPr>
          <w:trHeight w:val="165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Құрылыс бөлімінің қызметін қамтамасыз ету 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29760,0 </w:t>
            </w:r>
          </w:p>
        </w:tc>
      </w:tr>
      <w:tr>
        <w:trPr>
          <w:trHeight w:val="15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6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Ақпараттық жүйелер құру 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770,0 </w:t>
            </w:r>
          </w:p>
        </w:tc>
      </w:tr>
      <w:tr>
        <w:trPr>
          <w:trHeight w:val="30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468 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сәулет және қала құрылысы бөлімі 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20560,4 </w:t>
            </w:r>
          </w:p>
        </w:tc>
      </w:tr>
      <w:tr>
        <w:trPr>
          <w:trHeight w:val="285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 құрылысы және сәулет бөлімінің қызметін қамтамасыз ету 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19174,0 </w:t>
            </w:r>
          </w:p>
        </w:tc>
      </w:tr>
      <w:tr>
        <w:trPr>
          <w:trHeight w:val="21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6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Ақпараттық жүйелер құру 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1386,4 </w:t>
            </w:r>
          </w:p>
        </w:tc>
      </w:tr>
      <w:tr>
        <w:trPr>
          <w:trHeight w:val="18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Көлiк және коммуникация 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132289,9 </w:t>
            </w:r>
          </w:p>
        </w:tc>
      </w:tr>
      <w:tr>
        <w:trPr>
          <w:trHeight w:val="195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Автомобиль көлiгi 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132289,9 </w:t>
            </w:r>
          </w:p>
        </w:tc>
      </w:tr>
      <w:tr>
        <w:trPr>
          <w:trHeight w:val="285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 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кент, аул (село), ауылдық (селолық) округ әкімінің аппараты 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4441,3 </w:t>
            </w:r>
          </w:p>
        </w:tc>
      </w:tr>
      <w:tr>
        <w:trPr>
          <w:trHeight w:val="39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6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маңызы бар қалаларда, кенттерде, ауылдарда (селоларда), ауылдық (селолық), округтерде автомобиль жолдарының жұмыс істеуін қамтамасыз ету 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4441,3 </w:t>
            </w:r>
          </w:p>
        </w:tc>
      </w:tr>
      <w:tr>
        <w:trPr>
          <w:trHeight w:val="48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458 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тұрғын үй-коммуналдық шаруашылығы, жолаушылар көлігі және автомобиль жолдары бөлімі 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127848,6 </w:t>
            </w:r>
          </w:p>
        </w:tc>
      </w:tr>
      <w:tr>
        <w:trPr>
          <w:trHeight w:val="18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</w:t>
            </w:r>
          </w:p>
        </w:tc>
        <w:tc>
          <w:tcPr>
            <w:tcW w:w="6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Автомобиль жолдарының жұмыс істеуін қамтамасыз ету 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127848,6 </w:t>
            </w:r>
          </w:p>
        </w:tc>
      </w:tr>
      <w:tr>
        <w:trPr>
          <w:trHeight w:val="18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Басқалар 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235488,0 </w:t>
            </w:r>
          </w:p>
        </w:tc>
      </w:tr>
      <w:tr>
        <w:trPr>
          <w:trHeight w:val="255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Кәсiпкерлiк қызметтi қолдау және бәсекелестікті қорғау 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5971,0 </w:t>
            </w:r>
          </w:p>
        </w:tc>
      </w:tr>
      <w:tr>
        <w:trPr>
          <w:trHeight w:val="27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469 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кәсіпкерлік бөлімі 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5971,0 </w:t>
            </w:r>
          </w:p>
        </w:tc>
      </w:tr>
      <w:tr>
        <w:trPr>
          <w:trHeight w:val="225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Кәсіпкерлік бөлімі қызметін қамтамасыз ету 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5293,7 </w:t>
            </w:r>
          </w:p>
        </w:tc>
      </w:tr>
      <w:tr>
        <w:trPr>
          <w:trHeight w:val="18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6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Ақпараттық жүйелер құру 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177,3 </w:t>
            </w:r>
          </w:p>
        </w:tc>
      </w:tr>
      <w:tr>
        <w:trPr>
          <w:trHeight w:val="165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6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Кәсіпкерлік қызметті қолдау 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500,0 </w:t>
            </w:r>
          </w:p>
        </w:tc>
      </w:tr>
      <w:tr>
        <w:trPr>
          <w:trHeight w:val="195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Басқалар 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229517,0 </w:t>
            </w:r>
          </w:p>
        </w:tc>
      </w:tr>
      <w:tr>
        <w:trPr>
          <w:trHeight w:val="27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452 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қаржы бөлімі 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203091,0 </w:t>
            </w:r>
          </w:p>
        </w:tc>
      </w:tr>
      <w:tr>
        <w:trPr>
          <w:trHeight w:val="39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6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203091,0 </w:t>
            </w:r>
          </w:p>
        </w:tc>
      </w:tr>
      <w:tr>
        <w:trPr>
          <w:trHeight w:val="39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453 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экономика және бюджеттік жоспарлау бөлімі 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3040,0 </w:t>
            </w:r>
          </w:p>
        </w:tc>
      </w:tr>
      <w:tr>
        <w:trPr>
          <w:trHeight w:val="39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6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бюджеттік инвестициялық жобалардың (бағдарламалардың) техникалық-экономикалық негіздемелерін әзірлеу және оған сараптама жүргізу 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3040,0 </w:t>
            </w:r>
          </w:p>
        </w:tc>
      </w:tr>
      <w:tr>
        <w:trPr>
          <w:trHeight w:val="48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458 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тұрғын үй-коммуналдық шаруашылығы, жолаушылар көлігі және автомобиль жолдары бөлімі 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23386,0 </w:t>
            </w:r>
          </w:p>
        </w:tc>
      </w:tr>
      <w:tr>
        <w:trPr>
          <w:trHeight w:val="45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Тұрғын үй-коммуналдық шаруашылығы, жолаушылар көлігі және автомобиль жолдары бөлімінің қызметін қамтамасыз ету 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22697,0 </w:t>
            </w:r>
          </w:p>
        </w:tc>
      </w:tr>
      <w:tr>
        <w:trPr>
          <w:trHeight w:val="30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6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Ақпараттық жүйелер құру 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689,0 </w:t>
            </w:r>
          </w:p>
        </w:tc>
      </w:tr>
      <w:tr>
        <w:trPr>
          <w:trHeight w:val="6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Ресми трансферттер 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1435461,1 </w:t>
            </w:r>
          </w:p>
        </w:tc>
      </w:tr>
      <w:tr>
        <w:trPr>
          <w:trHeight w:val="195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Ресми трансферттер 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1435461,1 </w:t>
            </w:r>
          </w:p>
        </w:tc>
      </w:tr>
      <w:tr>
        <w:trPr>
          <w:trHeight w:val="825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452 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қаржы бөлімі 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1435461,1 </w:t>
            </w:r>
          </w:p>
        </w:tc>
      </w:tr>
      <w:tr>
        <w:trPr>
          <w:trHeight w:val="30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6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Нысаналы пайдаланылмаған (толық пайдаланылмаған) трансферттерді қайтару 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523825,1 </w:t>
            </w:r>
          </w:p>
        </w:tc>
      </w:tr>
      <w:tr>
        <w:trPr>
          <w:trHeight w:val="60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6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Бюджеттік алулар 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911636,0 </w:t>
            </w:r>
          </w:p>
        </w:tc>
      </w:tr>
      <w:tr>
        <w:trPr>
          <w:trHeight w:val="69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Санаптар 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Саныптар 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Санапна    </w:t>
            </w:r>
          </w:p>
        </w:tc>
        <w:tc>
          <w:tcPr>
            <w:tcW w:w="6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III. Операциялық сальдо (I-II) 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-415439,2 </w:t>
            </w:r>
          </w:p>
        </w:tc>
      </w:tr>
      <w:tr>
        <w:trPr>
          <w:trHeight w:val="135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VI. Таза бюджеттік несие беру: 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-153905,0 </w:t>
            </w:r>
          </w:p>
        </w:tc>
      </w:tr>
      <w:tr>
        <w:trPr>
          <w:trHeight w:val="18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бюджеттік несиелер; 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18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Бюджеттік несиені өтеу 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153905,0 </w:t>
            </w:r>
          </w:p>
        </w:tc>
      </w:tr>
      <w:tr>
        <w:trPr>
          <w:trHeight w:val="18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Бюджеттік несиені өтеу 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153905,0 </w:t>
            </w:r>
          </w:p>
        </w:tc>
      </w:tr>
      <w:tr>
        <w:trPr>
          <w:trHeight w:val="3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бюджеттен берілген бюджеттік кредиттерді өтеу 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153905,0 </w:t>
            </w:r>
          </w:p>
        </w:tc>
      </w:tr>
      <w:tr>
        <w:trPr>
          <w:trHeight w:val="285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V. Қаржы активтерімен жасалатын операциялар сальдосы: 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301529,0 </w:t>
            </w:r>
          </w:p>
        </w:tc>
      </w:tr>
      <w:tr>
        <w:trPr>
          <w:trHeight w:val="18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қаржы активтерін алу; 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303729,0 </w:t>
            </w:r>
          </w:p>
        </w:tc>
      </w:tr>
      <w:tr>
        <w:trPr>
          <w:trHeight w:val="3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Мемлекеттің қаржы активтерін сатудан түсетін түсімдер 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2200,0 </w:t>
            </w:r>
          </w:p>
        </w:tc>
      </w:tr>
      <w:tr>
        <w:trPr>
          <w:trHeight w:val="18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Мемлекеттің қаржы активтерін сатудан түсетін түсімдер 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2200,0 </w:t>
            </w:r>
          </w:p>
        </w:tc>
      </w:tr>
      <w:tr>
        <w:trPr>
          <w:trHeight w:val="18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Қаржы активтерін ел ішінде сатудан түсетін түсімдер 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2200,0 </w:t>
            </w:r>
          </w:p>
        </w:tc>
      </w:tr>
      <w:tr>
        <w:trPr>
          <w:trHeight w:val="18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Басқалар 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303729,0 </w:t>
            </w:r>
          </w:p>
        </w:tc>
      </w:tr>
      <w:tr>
        <w:trPr>
          <w:trHeight w:val="18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Басқалар 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303729,0 </w:t>
            </w:r>
          </w:p>
        </w:tc>
      </w:tr>
      <w:tr>
        <w:trPr>
          <w:trHeight w:val="285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452 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қаржы бөлімі 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303729,0 </w:t>
            </w:r>
          </w:p>
        </w:tc>
      </w:tr>
      <w:tr>
        <w:trPr>
          <w:trHeight w:val="255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6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Заңды тұлғалардың жарғылық капиталын қалыптастыру немесе ұлғайту 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303729,0 </w:t>
            </w:r>
          </w:p>
        </w:tc>
      </w:tr>
      <w:tr>
        <w:trPr>
          <w:trHeight w:val="21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VI. Бюджет тапшылығы (профицит)  (III-IV-V) 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-563063,2 </w:t>
            </w:r>
          </w:p>
        </w:tc>
      </w:tr>
      <w:tr>
        <w:trPr>
          <w:trHeight w:val="255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VII. Бюджет тапшылығын қаржыландыру (профицитті пайдалану) 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563063,2 </w:t>
            </w:r>
          </w:p>
        </w:tc>
      </w:tr>
      <w:tr>
        <w:trPr>
          <w:trHeight w:val="255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Түсімдер өтеу 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619896,0 </w:t>
            </w:r>
          </w:p>
        </w:tc>
      </w:tr>
      <w:tr>
        <w:trPr>
          <w:trHeight w:val="255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ішкі қарыздар 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619896,0 </w:t>
            </w:r>
          </w:p>
        </w:tc>
      </w:tr>
      <w:tr>
        <w:trPr>
          <w:trHeight w:val="255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6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Қарыз алу келісім-шарттары 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619896,0 </w:t>
            </w:r>
          </w:p>
        </w:tc>
      </w:tr>
      <w:tr>
        <w:trPr>
          <w:trHeight w:val="165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Қарыздарды өтеу 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297000,0 </w:t>
            </w:r>
          </w:p>
        </w:tc>
      </w:tr>
      <w:tr>
        <w:trPr>
          <w:trHeight w:val="135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Қарыздарды өтеу 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297000,0 </w:t>
            </w:r>
          </w:p>
        </w:tc>
      </w:tr>
      <w:tr>
        <w:trPr>
          <w:trHeight w:val="27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452 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қаржы бөлімі 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297000,0 </w:t>
            </w:r>
          </w:p>
        </w:tc>
      </w:tr>
      <w:tr>
        <w:trPr>
          <w:trHeight w:val="135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6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атқарушы органдардың борышын өтеу 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297000,0 </w:t>
            </w:r>
          </w:p>
        </w:tc>
      </w:tr>
      <w:tr>
        <w:trPr>
          <w:trHeight w:val="165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Бюджеттік қаржы қалдықтарының қозғалысы 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240167,2 </w:t>
            </w:r>
          </w:p>
        </w:tc>
      </w:tr>
      <w:tr>
        <w:trPr>
          <w:trHeight w:val="135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 қаражаты қалдықтары 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 қаражатының бос қалдықтары 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240167,2 </w:t>
            </w:r>
          </w:p>
        </w:tc>
      </w:tr>
    </w:tbl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Көкшетау қалалық мәслихатының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2008 жылғы 20 қарашадағы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С-17/5 шешіміне 2 қосымша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Көкшетау қалалық мәслихатының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2008 жылғы 13 желтоқсандағы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С-6/6 шешіміне 2 қосымша 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Бюджеттік инвестициялық жобаларды (бағдарламаларды) және заңды тұлғаларды жарғы капиталын қалыптастыруға немесе ұлғайтуға   бағытталған, бюджеттік бағдарламаларға бөлінген, 2008 жылға арналған қалалық бюджеттің дамыту бюджеттік бағдарламаларының тізімі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2"/>
        <w:gridCol w:w="1062"/>
        <w:gridCol w:w="1145"/>
        <w:gridCol w:w="1222"/>
        <w:gridCol w:w="8609"/>
      </w:tblGrid>
      <w:tr>
        <w:trPr>
          <w:trHeight w:val="135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Атқарымдық топ                 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Шағ.топ             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Бюджеттік бағдарламалардың әкімшісі     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Бағдарлама    </w:t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Атауы </w:t>
            </w:r>
          </w:p>
        </w:tc>
      </w:tr>
      <w:tr>
        <w:trPr>
          <w:trHeight w:val="135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  <w:tr>
        <w:trPr>
          <w:trHeight w:val="57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Инвестициялық жобалары </w:t>
            </w:r>
          </w:p>
        </w:tc>
      </w:tr>
      <w:tr>
        <w:trPr>
          <w:trHeight w:val="225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</w:p>
        </w:tc>
      </w:tr>
      <w:tr>
        <w:trPr>
          <w:trHeight w:val="465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Мемлекеттiк басқарудың жалпы функцияларын орындайтын өкiлдi, атқарушы және басқа органдар </w:t>
            </w:r>
          </w:p>
        </w:tc>
      </w:tr>
      <w:tr>
        <w:trPr>
          <w:trHeight w:val="30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112 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 (облыстық маңызы бар қала) мәслихатының аппараты </w:t>
            </w:r>
          </w:p>
        </w:tc>
      </w:tr>
      <w:tr>
        <w:trPr>
          <w:trHeight w:val="225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Ақпараттық жүйелер құру </w:t>
            </w:r>
          </w:p>
        </w:tc>
      </w:tr>
      <w:tr>
        <w:trPr>
          <w:trHeight w:val="3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122 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 (облыстық маңызы бар қала) әкімінің аппараты </w:t>
            </w:r>
          </w:p>
        </w:tc>
      </w:tr>
      <w:tr>
        <w:trPr>
          <w:trHeight w:val="225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Ақпараттық жүйелер құру </w:t>
            </w:r>
          </w:p>
        </w:tc>
      </w:tr>
      <w:tr>
        <w:trPr>
          <w:trHeight w:val="225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Қаржылық қызмет </w:t>
            </w:r>
          </w:p>
        </w:tc>
      </w:tr>
      <w:tr>
        <w:trPr>
          <w:trHeight w:val="315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452 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қаржы бөлімі </w:t>
            </w:r>
          </w:p>
        </w:tc>
      </w:tr>
      <w:tr>
        <w:trPr>
          <w:trHeight w:val="225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Ақпараттық жүйелер құру </w:t>
            </w:r>
          </w:p>
        </w:tc>
      </w:tr>
      <w:tr>
        <w:trPr>
          <w:trHeight w:val="225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Жоспарлау және статистикалық қызмет </w:t>
            </w:r>
          </w:p>
        </w:tc>
      </w:tr>
      <w:tr>
        <w:trPr>
          <w:trHeight w:val="405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453 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экономика және бюджеттік жоспарлау бөлімі </w:t>
            </w:r>
          </w:p>
        </w:tc>
      </w:tr>
      <w:tr>
        <w:trPr>
          <w:trHeight w:val="225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Ақпараттық жүйелер құру </w:t>
            </w:r>
          </w:p>
        </w:tc>
      </w:tr>
      <w:tr>
        <w:trPr>
          <w:trHeight w:val="165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Бiлiм беру </w:t>
            </w:r>
          </w:p>
        </w:tc>
      </w:tr>
      <w:tr>
        <w:trPr>
          <w:trHeight w:val="6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Білім беру саласындағы өзге де қызметтер </w:t>
            </w:r>
          </w:p>
        </w:tc>
      </w:tr>
      <w:tr>
        <w:trPr>
          <w:trHeight w:val="795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464 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білім беру бөлімі </w:t>
            </w:r>
          </w:p>
        </w:tc>
      </w:tr>
      <w:tr>
        <w:trPr>
          <w:trHeight w:val="555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Ақпараттық жүйелер құру </w:t>
            </w:r>
          </w:p>
        </w:tc>
      </w:tr>
      <w:tr>
        <w:trPr>
          <w:trHeight w:val="102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мемлекеттік білім беру мекемелерінде білім беру жүйесін ақпараттандыру </w:t>
            </w:r>
          </w:p>
        </w:tc>
      </w:tr>
      <w:tr>
        <w:trPr>
          <w:trHeight w:val="27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467 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құрылыс бөлімі </w:t>
            </w:r>
          </w:p>
        </w:tc>
      </w:tr>
      <w:tr>
        <w:trPr>
          <w:trHeight w:val="60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Білім беру объектілерін дамыту </w:t>
            </w:r>
          </w:p>
        </w:tc>
      </w:tr>
      <w:tr>
        <w:trPr>
          <w:trHeight w:val="24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Әлеуметтiк көмек және әлеуметтiк қамсыздандыру </w:t>
            </w:r>
          </w:p>
        </w:tc>
      </w:tr>
      <w:tr>
        <w:trPr>
          <w:trHeight w:val="855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Әлеуметтiк көмек және әлеуметтiк қамтамасыз ету салаларындағы өзге де қызметтер </w:t>
            </w:r>
          </w:p>
        </w:tc>
      </w:tr>
      <w:tr>
        <w:trPr>
          <w:trHeight w:val="285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451 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жұмыспен қамту және әлеуметтік бағдарламалар бөлімі </w:t>
            </w:r>
          </w:p>
        </w:tc>
      </w:tr>
      <w:tr>
        <w:trPr>
          <w:trHeight w:val="195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Ақпараттық жүйелер құру </w:t>
            </w:r>
          </w:p>
        </w:tc>
      </w:tr>
      <w:tr>
        <w:trPr>
          <w:trHeight w:val="195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Тұрғын үй-коммуналдық шаруашылық </w:t>
            </w:r>
          </w:p>
        </w:tc>
      </w:tr>
      <w:tr>
        <w:trPr>
          <w:trHeight w:val="195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Тұрғын үй шаруашылығы </w:t>
            </w:r>
          </w:p>
        </w:tc>
      </w:tr>
      <w:tr>
        <w:trPr>
          <w:trHeight w:val="27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467 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құрылыс бөлімі </w:t>
            </w:r>
          </w:p>
        </w:tc>
      </w:tr>
      <w:tr>
        <w:trPr>
          <w:trHeight w:val="24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Тұрғын үй салу </w:t>
            </w:r>
          </w:p>
        </w:tc>
      </w:tr>
      <w:tr>
        <w:trPr>
          <w:trHeight w:val="27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Инженерлік коммуникациялық  инфрақұрылымды дамыту және жайластыру </w:t>
            </w:r>
          </w:p>
        </w:tc>
      </w:tr>
      <w:tr>
        <w:trPr>
          <w:trHeight w:val="21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Коммуналдық шаруашылық </w:t>
            </w:r>
          </w:p>
        </w:tc>
      </w:tr>
      <w:tr>
        <w:trPr>
          <w:trHeight w:val="21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467 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құрылыс бөлімі </w:t>
            </w:r>
          </w:p>
        </w:tc>
      </w:tr>
      <w:tr>
        <w:trPr>
          <w:trHeight w:val="21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Сумен жабдықтау жүйесін дамыту </w:t>
            </w:r>
          </w:p>
        </w:tc>
      </w:tr>
      <w:tr>
        <w:trPr>
          <w:trHeight w:val="27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Мәдениет, спорт, туризм және ақпараттық кеңістiк </w:t>
            </w:r>
          </w:p>
        </w:tc>
      </w:tr>
      <w:tr>
        <w:trPr>
          <w:trHeight w:val="27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Спорт </w:t>
            </w:r>
          </w:p>
        </w:tc>
      </w:tr>
      <w:tr>
        <w:trPr>
          <w:trHeight w:val="27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467 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құрылыс бөлімі </w:t>
            </w:r>
          </w:p>
        </w:tc>
      </w:tr>
      <w:tr>
        <w:trPr>
          <w:trHeight w:val="27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Дене шынықтыру және спорт объектілерін дамыту </w:t>
            </w:r>
          </w:p>
        </w:tc>
      </w:tr>
      <w:tr>
        <w:trPr>
          <w:trHeight w:val="36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Мәдениет, спорт, туризм және ақпараттық кеңiстiктi ұйымдастыру жөнiндегi өзге де қызметтер </w:t>
            </w:r>
          </w:p>
        </w:tc>
      </w:tr>
      <w:tr>
        <w:trPr>
          <w:trHeight w:val="315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455 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мәдениет және тілдерді дамыту бөлімі </w:t>
            </w:r>
          </w:p>
        </w:tc>
      </w:tr>
      <w:tr>
        <w:trPr>
          <w:trHeight w:val="24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Ақпараттық жүйелер құру </w:t>
            </w:r>
          </w:p>
        </w:tc>
      </w:tr>
      <w:tr>
        <w:trPr>
          <w:trHeight w:val="255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456 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ішкі саясат бөлімі </w:t>
            </w:r>
          </w:p>
        </w:tc>
      </w:tr>
      <w:tr>
        <w:trPr>
          <w:trHeight w:val="24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Ақпараттық жүйелер құру </w:t>
            </w:r>
          </w:p>
        </w:tc>
      </w:tr>
      <w:tr>
        <w:trPr>
          <w:trHeight w:val="3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465 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денешынықтыру және спорт бөлімі </w:t>
            </w:r>
          </w:p>
        </w:tc>
      </w:tr>
      <w:tr>
        <w:trPr>
          <w:trHeight w:val="21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Ақпараттық жүйелер құру </w:t>
            </w:r>
          </w:p>
        </w:tc>
      </w:tr>
      <w:tr>
        <w:trPr>
          <w:trHeight w:val="21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Отын-энергетика кешенi және жер қойнауын пайдалану </w:t>
            </w:r>
          </w:p>
        </w:tc>
      </w:tr>
      <w:tr>
        <w:trPr>
          <w:trHeight w:val="36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Отын-энергетика кешені және жер қойнауын пайдалану саласындағы өзге де қызметтер </w:t>
            </w:r>
          </w:p>
        </w:tc>
      </w:tr>
      <w:tr>
        <w:trPr>
          <w:trHeight w:val="36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467 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  құрылыс бөлімі </w:t>
            </w:r>
          </w:p>
        </w:tc>
      </w:tr>
      <w:tr>
        <w:trPr>
          <w:trHeight w:val="21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Жылу-энергетикалық жүйені дамыту </w:t>
            </w:r>
          </w:p>
        </w:tc>
      </w:tr>
      <w:tr>
        <w:trPr>
          <w:trHeight w:val="42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Ауыл, су, орман, балық шаруашылығы, ерекше қорғалатын табиғи аумақтар, қоршаған ортаны және жануарлар дүниесін қорғау, жер қатынастары </w:t>
            </w:r>
          </w:p>
        </w:tc>
      </w:tr>
      <w:tr>
        <w:trPr>
          <w:trHeight w:val="21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 шаруашылығы </w:t>
            </w:r>
          </w:p>
        </w:tc>
      </w:tr>
      <w:tr>
        <w:trPr>
          <w:trHeight w:val="30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462 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ауыл шаруашылық бөлімі </w:t>
            </w:r>
          </w:p>
        </w:tc>
      </w:tr>
      <w:tr>
        <w:trPr>
          <w:trHeight w:val="21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Ақпараттық жүйелер құру </w:t>
            </w:r>
          </w:p>
        </w:tc>
      </w:tr>
      <w:tr>
        <w:trPr>
          <w:trHeight w:val="21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 қатынастары </w:t>
            </w:r>
          </w:p>
        </w:tc>
      </w:tr>
      <w:tr>
        <w:trPr>
          <w:trHeight w:val="375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463 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 қатынастары бөлімі </w:t>
            </w:r>
          </w:p>
        </w:tc>
      </w:tr>
      <w:tr>
        <w:trPr>
          <w:trHeight w:val="21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Ақпараттық жүйелер құру </w:t>
            </w:r>
          </w:p>
        </w:tc>
      </w:tr>
      <w:tr>
        <w:trPr>
          <w:trHeight w:val="435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Өнеркәсіп, сәулет, қала құрылысы және құрылыс қызметі </w:t>
            </w:r>
          </w:p>
        </w:tc>
      </w:tr>
      <w:tr>
        <w:trPr>
          <w:trHeight w:val="21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Сәулет, қала құрылысы және құрылыс қызметі </w:t>
            </w:r>
          </w:p>
        </w:tc>
      </w:tr>
      <w:tr>
        <w:trPr>
          <w:trHeight w:val="405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467 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  құрылыс бөлімі </w:t>
            </w:r>
          </w:p>
        </w:tc>
      </w:tr>
      <w:tr>
        <w:trPr>
          <w:trHeight w:val="21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Ақпараттық жүйелер құру </w:t>
            </w:r>
          </w:p>
        </w:tc>
      </w:tr>
      <w:tr>
        <w:trPr>
          <w:trHeight w:val="39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468 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сәулет және қала құрылысы бөлімі </w:t>
            </w:r>
          </w:p>
        </w:tc>
      </w:tr>
      <w:tr>
        <w:trPr>
          <w:trHeight w:val="21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Ақпараттық жүйелер құру </w:t>
            </w:r>
          </w:p>
        </w:tc>
      </w:tr>
      <w:tr>
        <w:trPr>
          <w:trHeight w:val="21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Көлiк және коммуникация </w:t>
            </w:r>
          </w:p>
        </w:tc>
      </w:tr>
      <w:tr>
        <w:trPr>
          <w:trHeight w:val="225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Автомобиль көлiгi </w:t>
            </w:r>
          </w:p>
        </w:tc>
      </w:tr>
      <w:tr>
        <w:trPr>
          <w:trHeight w:val="48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458 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тұрғын үй-коммуналдық шаруашылығы, жолаушылар көлігі және автомобиль жолдары бөлімі </w:t>
            </w:r>
          </w:p>
        </w:tc>
      </w:tr>
      <w:tr>
        <w:trPr>
          <w:trHeight w:val="21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</w:t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Көлік инфрақұрылымын дамыту </w:t>
            </w:r>
          </w:p>
        </w:tc>
      </w:tr>
      <w:tr>
        <w:trPr>
          <w:trHeight w:val="195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Басқалар </w:t>
            </w:r>
          </w:p>
        </w:tc>
      </w:tr>
      <w:tr>
        <w:trPr>
          <w:trHeight w:val="195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Кәсiпкерлiк қызметтi қолдау және бәсекелестікті қорғау </w:t>
            </w:r>
          </w:p>
        </w:tc>
      </w:tr>
      <w:tr>
        <w:trPr>
          <w:trHeight w:val="255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469 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кәсіпкерлік бөлімі </w:t>
            </w:r>
          </w:p>
        </w:tc>
      </w:tr>
      <w:tr>
        <w:trPr>
          <w:trHeight w:val="195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Ақпараттық жүйелер құру </w:t>
            </w:r>
          </w:p>
        </w:tc>
      </w:tr>
      <w:tr>
        <w:trPr>
          <w:trHeight w:val="27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458 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тұрғын үй-коммуналдық шаруашылығы, жолаушылар көлігі және автомобиль жолдары бөлімі </w:t>
            </w:r>
          </w:p>
        </w:tc>
      </w:tr>
      <w:tr>
        <w:trPr>
          <w:trHeight w:val="195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Ақпараттық жүйелер құру </w:t>
            </w:r>
          </w:p>
        </w:tc>
      </w:tr>
      <w:tr>
        <w:trPr>
          <w:trHeight w:val="555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Инвестициялық бағдарламалар </w:t>
            </w:r>
          </w:p>
        </w:tc>
      </w:tr>
      <w:tr>
        <w:trPr>
          <w:trHeight w:val="675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</w:p>
        </w:tc>
      </w:tr>
      <w:tr>
        <w:trPr>
          <w:trHeight w:val="225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өзге де мемлекеттiк қызметтер </w:t>
            </w:r>
          </w:p>
        </w:tc>
      </w:tr>
      <w:tr>
        <w:trPr>
          <w:trHeight w:val="285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122 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 (облыстық маңызы бар қала) әкімінің аппараты </w:t>
            </w:r>
          </w:p>
        </w:tc>
      </w:tr>
      <w:tr>
        <w:trPr>
          <w:trHeight w:val="21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қызметшілерді компьютерлік сауаттылыққа оқыту </w:t>
            </w:r>
          </w:p>
        </w:tc>
      </w:tr>
      <w:tr>
        <w:trPr>
          <w:trHeight w:val="60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Бiлiм беру </w:t>
            </w:r>
          </w:p>
        </w:tc>
      </w:tr>
      <w:tr>
        <w:trPr>
          <w:trHeight w:val="645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Білім беру саласындағы өзге де қызметтер </w:t>
            </w:r>
          </w:p>
        </w:tc>
      </w:tr>
      <w:tr>
        <w:trPr>
          <w:trHeight w:val="885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464 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білім беру бөлімі </w:t>
            </w:r>
          </w:p>
        </w:tc>
      </w:tr>
      <w:tr>
        <w:trPr>
          <w:trHeight w:val="165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116 </w:t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Электрондық үкімет шеңберінде адами капиталды дамыту </w:t>
            </w:r>
          </w:p>
        </w:tc>
      </w:tr>
      <w:tr>
        <w:trPr>
          <w:trHeight w:val="315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Заңды тұлғалардың жарғылық қорын қалыптастыруға және ұлғайтуға, арналған инвестициялар </w:t>
            </w:r>
          </w:p>
        </w:tc>
      </w:tr>
      <w:tr>
        <w:trPr>
          <w:trHeight w:val="18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Басқалар </w:t>
            </w:r>
          </w:p>
        </w:tc>
      </w:tr>
      <w:tr>
        <w:trPr>
          <w:trHeight w:val="195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Басқалар </w:t>
            </w:r>
          </w:p>
        </w:tc>
      </w:tr>
      <w:tr>
        <w:trPr>
          <w:trHeight w:val="27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452 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қаржы бөлімі </w:t>
            </w:r>
          </w:p>
        </w:tc>
      </w:tr>
      <w:tr>
        <w:trPr>
          <w:trHeight w:val="15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Заңды тұлғалардың жарғылық капиталын қалыптастыру немесе ұлғайту </w:t>
            </w:r>
          </w:p>
        </w:tc>
      </w:tr>
    </w:tbl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Көкшетау қалалық мәслихатының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2008 жылғы 20 қарашадағы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С-17/5 шешіміне 3 қосымша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Көкшетау қалалық мәслихатының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2008 жылғы 13 желтоқсандағы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С-6/6 шешіміне 4 қосымша 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2008 жылға қаладағы аудан, аудандық маңызы бар қала, кент, ауыл (село), ауылдық (селолық) округінің бюджеттік бағдарламалары  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0"/>
        <w:gridCol w:w="905"/>
        <w:gridCol w:w="1151"/>
        <w:gridCol w:w="1143"/>
        <w:gridCol w:w="6167"/>
        <w:gridCol w:w="2644"/>
      </w:tblGrid>
      <w:tr>
        <w:trPr>
          <w:trHeight w:val="165" w:hRule="atLeast"/>
        </w:trPr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Атқарымдық топ                  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Шағ . топ              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Бюджеттік бағдарламалардың әкімшісі   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Бағдарлама     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Атауы 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мың теңге </w:t>
            </w:r>
          </w:p>
        </w:tc>
      </w:tr>
      <w:tr>
        <w:trPr>
          <w:trHeight w:val="240" w:hRule="atLeast"/>
        </w:trPr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</w:tr>
      <w:tr>
        <w:trPr>
          <w:trHeight w:val="360" w:hRule="atLeast"/>
        </w:trPr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Краснояр селолық округінің әкімінің аппараты 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40276,2 </w:t>
            </w:r>
          </w:p>
        </w:tc>
      </w:tr>
      <w:tr>
        <w:trPr>
          <w:trHeight w:val="255" w:hRule="atLeast"/>
        </w:trPr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 i к қызметтер 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6686 </w:t>
            </w:r>
          </w:p>
        </w:tc>
      </w:tr>
      <w:tr>
        <w:trPr>
          <w:trHeight w:val="570" w:hRule="atLeast"/>
        </w:trPr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 i к басқарудың жалпы функцияларын орындайтын өк i лд i, атқарушы және басқа органдар 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6686 </w:t>
            </w:r>
          </w:p>
        </w:tc>
      </w:tr>
      <w:tr>
        <w:trPr>
          <w:trHeight w:val="495" w:hRule="atLeast"/>
        </w:trPr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 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 , аудандық маңызы бар қала , кент , аул   ( село ), ауылдық ( селолық ) округ әкімінің аппараты 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6686 </w:t>
            </w:r>
          </w:p>
        </w:tc>
      </w:tr>
      <w:tr>
        <w:trPr>
          <w:trHeight w:val="720" w:hRule="atLeast"/>
        </w:trPr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ауданның , аудандық маңызы бар қаланың , кенттің , ауылдың ( селоның ), ауылдық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 селолық ) округтің әкімі аппаратының қызметін қамтамасыз ету 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6686 </w:t>
            </w:r>
          </w:p>
        </w:tc>
      </w:tr>
      <w:tr>
        <w:trPr>
          <w:trHeight w:val="285" w:hRule="atLeast"/>
        </w:trPr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Тұрғын үй - коммуналдық шаруашылық 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15806,2 </w:t>
            </w:r>
          </w:p>
        </w:tc>
      </w:tr>
      <w:tr>
        <w:trPr>
          <w:trHeight w:val="165" w:hRule="atLeast"/>
        </w:trPr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Коммуналдық шаруашылық 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7737 </w:t>
            </w:r>
          </w:p>
        </w:tc>
      </w:tr>
      <w:tr>
        <w:trPr>
          <w:trHeight w:val="480" w:hRule="atLeast"/>
        </w:trPr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 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 , аудандық маңызы бар қала , кент , аул   ( село ), ауылдық ( селолық ) округ әкімінің аппараты 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7737 </w:t>
            </w:r>
          </w:p>
        </w:tc>
      </w:tr>
      <w:tr>
        <w:trPr>
          <w:trHeight w:val="315" w:hRule="atLeast"/>
        </w:trPr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Елді мекендерді сумен жабдықтауды ұйымдастыру 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7737 </w:t>
            </w:r>
          </w:p>
        </w:tc>
      </w:tr>
      <w:tr>
        <w:trPr>
          <w:trHeight w:val="240" w:hRule="atLeast"/>
        </w:trPr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Елді - мекендерді көркейту 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8069,2 </w:t>
            </w:r>
          </w:p>
        </w:tc>
      </w:tr>
      <w:tr>
        <w:trPr>
          <w:trHeight w:val="480" w:hRule="atLeast"/>
        </w:trPr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 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 , аудандық маңызы бар қала , кент , аул   ( село ), ауылдық ( селолық ) округ әкімінің аппараты 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8069,2 </w:t>
            </w:r>
          </w:p>
        </w:tc>
      </w:tr>
      <w:tr>
        <w:trPr>
          <w:trHeight w:val="270" w:hRule="atLeast"/>
        </w:trPr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Елді мекендерде көшелерді жарықтандыру 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570 </w:t>
            </w:r>
          </w:p>
        </w:tc>
      </w:tr>
      <w:tr>
        <w:trPr>
          <w:trHeight w:val="240" w:hRule="atLeast"/>
        </w:trPr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Елді мекендердің санитариясын қамтамасыз ету 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5609 </w:t>
            </w:r>
          </w:p>
        </w:tc>
      </w:tr>
      <w:tr>
        <w:trPr>
          <w:trHeight w:val="240" w:hRule="atLeast"/>
        </w:trPr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Елді мекендерді абаттандыру мен көгалдандыру 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1890,2 </w:t>
            </w:r>
          </w:p>
        </w:tc>
      </w:tr>
      <w:tr>
        <w:trPr>
          <w:trHeight w:val="315" w:hRule="atLeast"/>
        </w:trPr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Мәдениет , спорт , туризм және ақпараттық кеңіст i к 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15494 </w:t>
            </w:r>
          </w:p>
        </w:tc>
      </w:tr>
      <w:tr>
        <w:trPr>
          <w:trHeight w:val="165" w:hRule="atLeast"/>
        </w:trPr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Мәдениет саласындағы қызмет 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15494 </w:t>
            </w:r>
          </w:p>
        </w:tc>
      </w:tr>
      <w:tr>
        <w:trPr>
          <w:trHeight w:val="480" w:hRule="atLeast"/>
        </w:trPr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 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 , аудандық маңызы бар қала , кент , аул   ( село ), ауылдық ( селолық ) округ әкімінің аппараты 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15494 </w:t>
            </w:r>
          </w:p>
        </w:tc>
      </w:tr>
      <w:tr>
        <w:trPr>
          <w:trHeight w:val="405" w:hRule="atLeast"/>
        </w:trPr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мәдени - демалыс жұмыстарын қолдау 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15494 </w:t>
            </w:r>
          </w:p>
        </w:tc>
      </w:tr>
      <w:tr>
        <w:trPr>
          <w:trHeight w:val="180" w:hRule="atLeast"/>
        </w:trPr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Көл i к және коммуникация 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2290 </w:t>
            </w:r>
          </w:p>
        </w:tc>
      </w:tr>
      <w:tr>
        <w:trPr>
          <w:trHeight w:val="195" w:hRule="atLeast"/>
        </w:trPr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Автомобиль көл i г i 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2290 </w:t>
            </w:r>
          </w:p>
        </w:tc>
      </w:tr>
      <w:tr>
        <w:trPr>
          <w:trHeight w:val="510" w:hRule="atLeast"/>
        </w:trPr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 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 , аудандық маңызы бар қала , кент , аул   ( село ), ауылдық ( селолық ) округ әкімінің аппараты 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2290 </w:t>
            </w:r>
          </w:p>
        </w:tc>
      </w:tr>
      <w:tr>
        <w:trPr>
          <w:trHeight w:val="675" w:hRule="atLeast"/>
        </w:trPr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маңызы бар қалаларда , кенттерде , ауылдарда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 селоларда ), ауылдық ( селолық ), округтерде автомобиль жолдарының жұмыс істеуін қамтамасыз ету 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2290 </w:t>
            </w:r>
          </w:p>
        </w:tc>
      </w:tr>
      <w:tr>
        <w:trPr>
          <w:trHeight w:val="270" w:hRule="atLeast"/>
        </w:trPr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Станционный поселкесі әкімінің аппараты 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28645,8 </w:t>
            </w:r>
          </w:p>
        </w:tc>
      </w:tr>
      <w:tr>
        <w:trPr>
          <w:trHeight w:val="270" w:hRule="atLeast"/>
        </w:trPr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 i к қызметтер 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6870,5 </w:t>
            </w:r>
          </w:p>
        </w:tc>
      </w:tr>
      <w:tr>
        <w:trPr>
          <w:trHeight w:val="495" w:hRule="atLeast"/>
        </w:trPr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 i к басқарудың жалпы функцияларын орындайтын өк i лд i, атқарушы және басқа органдар 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6870,5 </w:t>
            </w:r>
          </w:p>
        </w:tc>
      </w:tr>
      <w:tr>
        <w:trPr>
          <w:trHeight w:val="525" w:hRule="atLeast"/>
        </w:trPr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 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 , аудандық маңызы бар қала , кент , аул   ( село ), ауылдық ( селолық ) округ әкімінің аппараты 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6870,5 </w:t>
            </w:r>
          </w:p>
        </w:tc>
      </w:tr>
      <w:tr>
        <w:trPr>
          <w:trHeight w:val="720" w:hRule="atLeast"/>
        </w:trPr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ауданның , аудандық маңызы бар қаланың , кенттің , ауылдың ( селоның ), ауылдық ( селолық ) округтің әкімі аппаратының қызметін қамтамасыз ету 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6870,5 </w:t>
            </w:r>
          </w:p>
        </w:tc>
      </w:tr>
      <w:tr>
        <w:trPr>
          <w:trHeight w:val="255" w:hRule="atLeast"/>
        </w:trPr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органдардың аппараттары 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6822,5 </w:t>
            </w:r>
          </w:p>
        </w:tc>
      </w:tr>
      <w:tr>
        <w:trPr>
          <w:trHeight w:val="165" w:hRule="atLeast"/>
        </w:trPr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қызметшілердің біліктілігін арттыру 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 </w:t>
            </w:r>
          </w:p>
        </w:tc>
      </w:tr>
      <w:tr>
        <w:trPr>
          <w:trHeight w:val="240" w:hRule="atLeast"/>
        </w:trPr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Тұрғын үй - коммуналдық шаруашылық 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19624 </w:t>
            </w:r>
          </w:p>
        </w:tc>
      </w:tr>
      <w:tr>
        <w:trPr>
          <w:trHeight w:val="240" w:hRule="atLeast"/>
        </w:trPr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Коммуналдық шаруашылық 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19624 </w:t>
            </w:r>
          </w:p>
        </w:tc>
      </w:tr>
      <w:tr>
        <w:trPr>
          <w:trHeight w:val="540" w:hRule="atLeast"/>
        </w:trPr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 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 , аудандық маңызы бар қала , кент , аул   ( село ), ауылдық ( селолық ) округ әкімінің аппараты 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19624 </w:t>
            </w:r>
          </w:p>
        </w:tc>
      </w:tr>
      <w:tr>
        <w:trPr>
          <w:trHeight w:val="240" w:hRule="atLeast"/>
        </w:trPr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Елді мекендерді сумен жабдықтауды ұйымдастыру 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19624 </w:t>
            </w:r>
          </w:p>
        </w:tc>
      </w:tr>
      <w:tr>
        <w:trPr>
          <w:trHeight w:val="240" w:hRule="atLeast"/>
        </w:trPr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Елді - мекендерді көркейту 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4624 </w:t>
            </w:r>
          </w:p>
        </w:tc>
      </w:tr>
      <w:tr>
        <w:trPr>
          <w:trHeight w:val="480" w:hRule="atLeast"/>
        </w:trPr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 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 , аудандық маңызы бар қала , кент , аул   ( село ), ауылдық ( селолық ) округ әкімінің аппараты 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4624 </w:t>
            </w:r>
          </w:p>
        </w:tc>
      </w:tr>
      <w:tr>
        <w:trPr>
          <w:trHeight w:val="180" w:hRule="atLeast"/>
        </w:trPr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Елді мекендерде көшелерді жарықтандыру 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 </w:t>
            </w:r>
          </w:p>
        </w:tc>
      </w:tr>
      <w:tr>
        <w:trPr>
          <w:trHeight w:val="165" w:hRule="atLeast"/>
        </w:trPr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Елді мекендердің санитариясын қамтамасыз ету 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1129 </w:t>
            </w:r>
          </w:p>
        </w:tc>
      </w:tr>
      <w:tr>
        <w:trPr>
          <w:trHeight w:val="165" w:hRule="atLeast"/>
        </w:trPr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Елді мекендерді абаттандыру мен көгалдандыру 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3375 </w:t>
            </w:r>
          </w:p>
        </w:tc>
      </w:tr>
      <w:tr>
        <w:trPr>
          <w:trHeight w:val="165" w:hRule="atLeast"/>
        </w:trPr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Көл i к және коммуникация 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2151,3 </w:t>
            </w:r>
          </w:p>
        </w:tc>
      </w:tr>
      <w:tr>
        <w:trPr>
          <w:trHeight w:val="165" w:hRule="atLeast"/>
        </w:trPr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Автомобиль көл i г i 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2151,3 </w:t>
            </w:r>
          </w:p>
        </w:tc>
      </w:tr>
      <w:tr>
        <w:trPr>
          <w:trHeight w:val="480" w:hRule="atLeast"/>
        </w:trPr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 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 , аудандық маңызы бар қала , кент , аул ( село ), ауылдық ( селолық ) округ әкімінің аппараты 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2151,3 </w:t>
            </w:r>
          </w:p>
        </w:tc>
      </w:tr>
      <w:tr>
        <w:trPr>
          <w:trHeight w:val="645" w:hRule="atLeast"/>
        </w:trPr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маңызы бар қалаларда , кенттерде , ауылдарда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 селоларда ), ауылдық ( селолық ), округтерде автомобиль жолдарының жұмыс істеуін қамтамасыз ету 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2151,3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