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3553" w14:textId="4da3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2008 жылғы 23 желтоқсандағы N С-18/5 шешімі. Ақмола облысы Көкшетау қаласының Әділет басқармасында 2008 жылғы 31 желтоқсанда N 1-1-94 тіркелді. Күші жойылды - Көкшетау қалалық мәслихатының 2010 жылғы 21 сәуірдегі № С-34/28</w:t>
      </w:r>
    </w:p>
    <w:p>
      <w:pPr>
        <w:spacing w:after="0"/>
        <w:ind w:left="0"/>
        <w:jc w:val="both"/>
      </w:pPr>
      <w:r>
        <w:rPr>
          <w:rFonts w:ascii="Times New Roman"/>
          <w:b w:val="false"/>
          <w:i/>
          <w:color w:val="800000"/>
          <w:sz w:val="28"/>
        </w:rPr>
        <w:t>      Ескерту. Күші жойылды - Көкшетау қалалық мәслихатының 2010.04.21 № С-34/28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Ақмола облысы мәслихатының 2008 жылдың 13 желтоқсандағы № 4С-11-5 «2009 жылға арналған облыстық бюджет туралы» (Нормативтік құқықтық актілерді мемлекеттік тіркеудің аймақтық тізілімінде 3286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жылға арналған қалалық бюджет 1 қосымшаға сәйкес   келесі көлемдерде бекітілсін:</w:t>
      </w:r>
      <w:r>
        <w:br/>
      </w:r>
      <w:r>
        <w:rPr>
          <w:rFonts w:ascii="Times New Roman"/>
          <w:b w:val="false"/>
          <w:i w:val="false"/>
          <w:color w:val="000000"/>
          <w:sz w:val="28"/>
        </w:rPr>
        <w:t>
      1) табыстар – 8 840 221,5 мың теңге, соның ішінде:</w:t>
      </w:r>
      <w:r>
        <w:br/>
      </w:r>
      <w:r>
        <w:rPr>
          <w:rFonts w:ascii="Times New Roman"/>
          <w:b w:val="false"/>
          <w:i w:val="false"/>
          <w:color w:val="000000"/>
          <w:sz w:val="28"/>
        </w:rPr>
        <w:t>
      салықтық түсімдер – 4 809 065 мың теңге;</w:t>
      </w:r>
      <w:r>
        <w:br/>
      </w:r>
      <w:r>
        <w:rPr>
          <w:rFonts w:ascii="Times New Roman"/>
          <w:b w:val="false"/>
          <w:i w:val="false"/>
          <w:color w:val="000000"/>
          <w:sz w:val="28"/>
        </w:rPr>
        <w:t>
      салықтық емес түсімдер – 140 681 мың теңге;</w:t>
      </w:r>
      <w:r>
        <w:br/>
      </w:r>
      <w:r>
        <w:rPr>
          <w:rFonts w:ascii="Times New Roman"/>
          <w:b w:val="false"/>
          <w:i w:val="false"/>
          <w:color w:val="000000"/>
          <w:sz w:val="28"/>
        </w:rPr>
        <w:t>
      негізгі капиталды сатудан түсетін түсімдер – 446 895 мың теңге;</w:t>
      </w:r>
      <w:r>
        <w:br/>
      </w:r>
      <w:r>
        <w:rPr>
          <w:rFonts w:ascii="Times New Roman"/>
          <w:b w:val="false"/>
          <w:i w:val="false"/>
          <w:color w:val="000000"/>
          <w:sz w:val="28"/>
        </w:rPr>
        <w:t>
      трансферттік түсімдер – 3 443 580,5 мың теңге.</w:t>
      </w:r>
      <w:r>
        <w:br/>
      </w:r>
      <w:r>
        <w:rPr>
          <w:rFonts w:ascii="Times New Roman"/>
          <w:b w:val="false"/>
          <w:i w:val="false"/>
          <w:color w:val="000000"/>
          <w:sz w:val="28"/>
        </w:rPr>
        <w:t>
      2) шығындар – 9 294 962,1 мың теңге;</w:t>
      </w:r>
      <w:r>
        <w:br/>
      </w:r>
      <w:r>
        <w:rPr>
          <w:rFonts w:ascii="Times New Roman"/>
          <w:b w:val="false"/>
          <w:i w:val="false"/>
          <w:color w:val="000000"/>
          <w:sz w:val="28"/>
        </w:rPr>
        <w:t>
      3) таза бюджеттік несиелендіру – -153 905 мың теңге, соның ішінде:</w:t>
      </w:r>
      <w:r>
        <w:br/>
      </w:r>
      <w:r>
        <w:rPr>
          <w:rFonts w:ascii="Times New Roman"/>
          <w:b w:val="false"/>
          <w:i w:val="false"/>
          <w:color w:val="000000"/>
          <w:sz w:val="28"/>
        </w:rPr>
        <w:t>
      бюджеттік несиелерді өтеу – 153 905 мың теңге;</w:t>
      </w:r>
      <w:r>
        <w:br/>
      </w:r>
      <w:r>
        <w:rPr>
          <w:rFonts w:ascii="Times New Roman"/>
          <w:b w:val="false"/>
          <w:i w:val="false"/>
          <w:color w:val="000000"/>
          <w:sz w:val="28"/>
        </w:rPr>
        <w:t>
      4) қаржы активтерімен жасалатын операциялар бойынша сальдо –  135 893,2 мың теңге, соның ішінде:</w:t>
      </w:r>
      <w:r>
        <w:br/>
      </w:r>
      <w:r>
        <w:rPr>
          <w:rFonts w:ascii="Times New Roman"/>
          <w:b w:val="false"/>
          <w:i w:val="false"/>
          <w:color w:val="000000"/>
          <w:sz w:val="28"/>
        </w:rPr>
        <w:t>
      қаржы активтерін алу – 66 030,2 мың теңге;</w:t>
      </w:r>
      <w:r>
        <w:br/>
      </w:r>
      <w:r>
        <w:rPr>
          <w:rFonts w:ascii="Times New Roman"/>
          <w:b w:val="false"/>
          <w:i w:val="false"/>
          <w:color w:val="000000"/>
          <w:sz w:val="28"/>
        </w:rPr>
        <w:t>
      5) бюджеттік тапшылық – -436 728,8 мың теңге;</w:t>
      </w:r>
      <w:r>
        <w:br/>
      </w:r>
      <w:r>
        <w:rPr>
          <w:rFonts w:ascii="Times New Roman"/>
          <w:b w:val="false"/>
          <w:i w:val="false"/>
          <w:color w:val="000000"/>
          <w:sz w:val="28"/>
        </w:rPr>
        <w:t>
      6) бюджеттік тапшылықты қаржыландыру - 436 728,8 мың теңге:</w:t>
      </w:r>
      <w:r>
        <w:br/>
      </w:r>
      <w:r>
        <w:rPr>
          <w:rFonts w:ascii="Times New Roman"/>
          <w:b w:val="false"/>
          <w:i w:val="false"/>
          <w:color w:val="000000"/>
          <w:sz w:val="28"/>
        </w:rPr>
        <w:t>
      қарыздардың түсімі – 502 195 мың теңге;</w:t>
      </w:r>
      <w:r>
        <w:br/>
      </w:r>
      <w:r>
        <w:rPr>
          <w:rFonts w:ascii="Times New Roman"/>
          <w:b w:val="false"/>
          <w:i w:val="false"/>
          <w:color w:val="000000"/>
          <w:sz w:val="28"/>
        </w:rPr>
        <w:t>
      қарыздарды өтеу – 142 000 мың теңге;</w:t>
      </w:r>
      <w:r>
        <w:br/>
      </w:r>
      <w:r>
        <w:rPr>
          <w:rFonts w:ascii="Times New Roman"/>
          <w:b w:val="false"/>
          <w:i w:val="false"/>
          <w:color w:val="000000"/>
          <w:sz w:val="28"/>
        </w:rPr>
        <w:t>
      </w:t>
      </w:r>
      <w:r>
        <w:rPr>
          <w:rFonts w:ascii="Times New Roman"/>
          <w:b w:val="false"/>
          <w:i w:val="false"/>
          <w:color w:val="000000"/>
          <w:sz w:val="28"/>
        </w:rPr>
        <w:t>бюджет қаражаттарының пайдаланылатын қалдықтары – 76 533,8 мың теңге.</w:t>
      </w:r>
      <w:r>
        <w:br/>
      </w:r>
      <w:r>
        <w:rPr>
          <w:rFonts w:ascii="Times New Roman"/>
          <w:b w:val="false"/>
          <w:i w:val="false"/>
          <w:color w:val="000000"/>
          <w:sz w:val="28"/>
        </w:rPr>
        <w:t>
</w:t>
      </w:r>
      <w:r>
        <w:rPr>
          <w:rFonts w:ascii="Times New Roman"/>
          <w:b w:val="false"/>
          <w:i/>
          <w:color w:val="800000"/>
          <w:sz w:val="28"/>
        </w:rPr>
        <w:t xml:space="preserve">      Ескерту. 1 тармаққа өзгерту енгізілді - Көкшетау қалалық мәслихатының 2009.03.03 </w:t>
      </w:r>
      <w:r>
        <w:rPr>
          <w:rFonts w:ascii="Times New Roman"/>
          <w:b w:val="false"/>
          <w:i w:val="false"/>
          <w:color w:val="000000"/>
          <w:sz w:val="28"/>
        </w:rPr>
        <w:t>№ С-21/5</w:t>
      </w:r>
      <w:r>
        <w:rPr>
          <w:rFonts w:ascii="Times New Roman"/>
          <w:b w:val="false"/>
          <w:i/>
          <w:color w:val="800000"/>
          <w:sz w:val="28"/>
        </w:rPr>
        <w:t xml:space="preserve">; 2009.03.30 </w:t>
      </w:r>
      <w:r>
        <w:rPr>
          <w:rFonts w:ascii="Times New Roman"/>
          <w:b w:val="false"/>
          <w:i w:val="false"/>
          <w:color w:val="000000"/>
          <w:sz w:val="28"/>
        </w:rPr>
        <w:t>№ С-22/6</w:t>
      </w:r>
      <w:r>
        <w:rPr>
          <w:rFonts w:ascii="Times New Roman"/>
          <w:b w:val="false"/>
          <w:i/>
          <w:color w:val="800000"/>
          <w:sz w:val="28"/>
        </w:rPr>
        <w:t xml:space="preserve">; 2009.04.29. </w:t>
      </w:r>
      <w:r>
        <w:rPr>
          <w:rFonts w:ascii="Times New Roman"/>
          <w:b w:val="false"/>
          <w:i w:val="false"/>
          <w:color w:val="000000"/>
          <w:sz w:val="28"/>
        </w:rPr>
        <w:t>№ С-24/5</w:t>
      </w:r>
      <w:r>
        <w:rPr>
          <w:rFonts w:ascii="Times New Roman"/>
          <w:b w:val="false"/>
          <w:i/>
          <w:color w:val="800000"/>
          <w:sz w:val="28"/>
        </w:rPr>
        <w:t>;</w:t>
      </w:r>
      <w:r>
        <w:rPr>
          <w:rFonts w:ascii="Times New Roman"/>
          <w:b w:val="false"/>
          <w:i/>
          <w:color w:val="800000"/>
          <w:sz w:val="28"/>
        </w:rPr>
        <w:t xml:space="preserve"> 2009.07.16 </w:t>
      </w:r>
      <w:r>
        <w:rPr>
          <w:rFonts w:ascii="Times New Roman"/>
          <w:b w:val="false"/>
          <w:i w:val="false"/>
          <w:color w:val="000000"/>
          <w:sz w:val="28"/>
        </w:rPr>
        <w:t>№ С-27/5;</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 Ақмола облысы мәслихатының 2008 жылдың 13 желтоқсандағы №  4С-11-5 «2009 жылға арналған облыстық бюджет туралы» (Нормативтік  құқықтық актілерді мемлекеттік тіркеудің аймақтық тізілімінде 3286 нөмірімен тіркелген) шешіміне сәйкес кірісті бөлу нормативтері  келесі мөлшерде белгіленді:</w:t>
      </w:r>
      <w:r>
        <w:br/>
      </w:r>
      <w:r>
        <w:rPr>
          <w:rFonts w:ascii="Times New Roman"/>
          <w:b w:val="false"/>
          <w:i w:val="false"/>
          <w:color w:val="000000"/>
          <w:sz w:val="28"/>
        </w:rPr>
        <w:t>
      1) облыстық бюджетке төлеу көзінен алынатын жеке табыс салығы  бойынша - 100%;</w:t>
      </w:r>
      <w:r>
        <w:br/>
      </w:r>
      <w:r>
        <w:rPr>
          <w:rFonts w:ascii="Times New Roman"/>
          <w:b w:val="false"/>
          <w:i w:val="false"/>
          <w:color w:val="000000"/>
          <w:sz w:val="28"/>
        </w:rPr>
        <w:t>
      2) Көкшетау қаласының бюджетіне әлеуметтік салық бойынша -  100%.</w:t>
      </w:r>
      <w:r>
        <w:br/>
      </w:r>
      <w:r>
        <w:rPr>
          <w:rFonts w:ascii="Times New Roman"/>
          <w:b w:val="false"/>
          <w:i w:val="false"/>
          <w:color w:val="000000"/>
          <w:sz w:val="28"/>
        </w:rPr>
        <w:t>
</w:t>
      </w:r>
      <w:r>
        <w:rPr>
          <w:rFonts w:ascii="Times New Roman"/>
          <w:b w:val="false"/>
          <w:i w:val="false"/>
          <w:color w:val="000000"/>
          <w:sz w:val="28"/>
        </w:rPr>
        <w:t>
      3. Келесі көздердің есебінен қалалық бюджеттің кірістері бекітілсін:</w:t>
      </w:r>
      <w:r>
        <w:br/>
      </w:r>
      <w:r>
        <w:rPr>
          <w:rFonts w:ascii="Times New Roman"/>
          <w:b w:val="false"/>
          <w:i w:val="false"/>
          <w:color w:val="000000"/>
          <w:sz w:val="28"/>
        </w:rPr>
        <w:t>
      1) салықтық түсімдер, соның ішінде:</w:t>
      </w:r>
      <w:r>
        <w:br/>
      </w:r>
      <w:r>
        <w:rPr>
          <w:rFonts w:ascii="Times New Roman"/>
          <w:b w:val="false"/>
          <w:i w:val="false"/>
          <w:color w:val="000000"/>
          <w:sz w:val="28"/>
        </w:rPr>
        <w:t>
      жеке табыс салығы, кірістен жеке тұлғалардан алынатын жеке  табыс салығын алып тастағанда, шетел азаматтарының кірісінен жеке  тұлғаларынан алынатын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 салығы.</w:t>
      </w:r>
      <w:r>
        <w:br/>
      </w:r>
      <w:r>
        <w:rPr>
          <w:rFonts w:ascii="Times New Roman"/>
          <w:b w:val="false"/>
          <w:i w:val="false"/>
          <w:color w:val="000000"/>
          <w:sz w:val="28"/>
        </w:rPr>
        <w:t>
      2) салықтық емес түсімдер, соның ішінде:</w:t>
      </w:r>
      <w:r>
        <w:br/>
      </w:r>
      <w:r>
        <w:rPr>
          <w:rFonts w:ascii="Times New Roman"/>
          <w:b w:val="false"/>
          <w:i w:val="false"/>
          <w:color w:val="000000"/>
          <w:sz w:val="28"/>
        </w:rPr>
        <w:t>
      мемлекеттік кәсіпорындардың таза кірісі бөлігіндегі түсімдері;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 көрсетулерді) өткізуден  түсетін түсімдер;</w:t>
      </w:r>
      <w:r>
        <w:br/>
      </w:r>
      <w:r>
        <w:rPr>
          <w:rFonts w:ascii="Times New Roman"/>
          <w:b w:val="false"/>
          <w:i w:val="false"/>
          <w:color w:val="000000"/>
          <w:sz w:val="28"/>
        </w:rPr>
        <w:t>
      мемлекеттік бюджеттен қаржыландырылатын мемлекеттік мекемелермен ұйымдастырылатын мемлекеттік сатып алуды өткізуден  түсетін ақша түсімдері;</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түсімдер.</w:t>
      </w:r>
      <w:r>
        <w:br/>
      </w:r>
      <w:r>
        <w:rPr>
          <w:rFonts w:ascii="Times New Roman"/>
          <w:b w:val="false"/>
          <w:i w:val="false"/>
          <w:color w:val="000000"/>
          <w:sz w:val="28"/>
        </w:rPr>
        <w:t>
      3) негізгі капиталды сатудан түсетін түсімдер, соның ішінде: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жерді сату;</w:t>
      </w:r>
      <w:r>
        <w:br/>
      </w:r>
      <w:r>
        <w:rPr>
          <w:rFonts w:ascii="Times New Roman"/>
          <w:b w:val="false"/>
          <w:i w:val="false"/>
          <w:color w:val="000000"/>
          <w:sz w:val="28"/>
        </w:rPr>
        <w:t>
      материалдық емес активтерді сату;</w:t>
      </w:r>
      <w:r>
        <w:br/>
      </w:r>
      <w:r>
        <w:rPr>
          <w:rFonts w:ascii="Times New Roman"/>
          <w:b w:val="false"/>
          <w:i w:val="false"/>
          <w:color w:val="000000"/>
          <w:sz w:val="28"/>
        </w:rPr>
        <w:t>
      4) келіп түсетін трансферттер, соның ішінде: облыстық бюджеттен түсетін трансферттер.</w:t>
      </w:r>
      <w:r>
        <w:br/>
      </w:r>
      <w:r>
        <w:rPr>
          <w:rFonts w:ascii="Times New Roman"/>
          <w:b w:val="false"/>
          <w:i w:val="false"/>
          <w:color w:val="000000"/>
          <w:sz w:val="28"/>
        </w:rPr>
        <w:t>
</w:t>
      </w:r>
      <w:r>
        <w:rPr>
          <w:rFonts w:ascii="Times New Roman"/>
          <w:b w:val="false"/>
          <w:i w:val="false"/>
          <w:color w:val="000000"/>
          <w:sz w:val="28"/>
        </w:rPr>
        <w:t xml:space="preserve">
      4. Қала бюджетінің шығындарында </w:t>
      </w:r>
      <w:r>
        <w:rPr>
          <w:rFonts w:ascii="Times New Roman"/>
          <w:b w:val="false"/>
          <w:i w:val="false"/>
          <w:color w:val="000000"/>
          <w:sz w:val="28"/>
        </w:rPr>
        <w:t>1 140 071</w:t>
      </w:r>
      <w:r>
        <w:rPr>
          <w:rFonts w:ascii="Times New Roman"/>
          <w:b w:val="false"/>
          <w:i w:val="false"/>
          <w:color w:val="000000"/>
          <w:sz w:val="28"/>
        </w:rPr>
        <w:t xml:space="preserve"> мың теңге сомасында  облыстық бюджетке алымдар алу қаралғандығы ескерілсін.</w:t>
      </w:r>
      <w:r>
        <w:br/>
      </w:r>
      <w:r>
        <w:rPr>
          <w:rFonts w:ascii="Times New Roman"/>
          <w:b w:val="false"/>
          <w:i w:val="false"/>
          <w:color w:val="000000"/>
          <w:sz w:val="28"/>
        </w:rPr>
        <w:t>
</w:t>
      </w:r>
      <w:r>
        <w:rPr>
          <w:rFonts w:ascii="Times New Roman"/>
          <w:b w:val="false"/>
          <w:i w:val="false"/>
          <w:color w:val="000000"/>
          <w:sz w:val="28"/>
        </w:rPr>
        <w:t>
      5. 2009 жылға арналған қалалық бюджетте республикалық бюджет  қаражаттары есебінен білім беру саласына мақсатты трансферттерді  дамытуға 1 128 794,6 мың теңге сомасы қарастырылғандығы ескерілсін, соның ішінде:</w:t>
      </w:r>
      <w:r>
        <w:br/>
      </w:r>
      <w:r>
        <w:rPr>
          <w:rFonts w:ascii="Times New Roman"/>
          <w:b w:val="false"/>
          <w:i w:val="false"/>
          <w:color w:val="000000"/>
          <w:sz w:val="28"/>
        </w:rPr>
        <w:t>
      1) 142 819,6 мың теңге сомасындағы ағымды мақсатты трансферттер, соның ішінде:</w:t>
      </w:r>
      <w:r>
        <w:br/>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жарақтандыруға – 19 865,2 мың теңге;</w:t>
      </w:r>
      <w:r>
        <w:br/>
      </w:r>
      <w:r>
        <w:rPr>
          <w:rFonts w:ascii="Times New Roman"/>
          <w:b w:val="false"/>
          <w:i w:val="false"/>
          <w:color w:val="000000"/>
          <w:sz w:val="28"/>
        </w:rPr>
        <w:t>
      бастауыш, негізгі орта және жалпы орта білім беру ұйымдарында   лингафондық және мультимедиялық кабинеттерін ашуға – 16 124,4 мың  теңге;</w:t>
      </w:r>
      <w:r>
        <w:br/>
      </w:r>
      <w:r>
        <w:rPr>
          <w:rFonts w:ascii="Times New Roman"/>
          <w:b w:val="false"/>
          <w:i w:val="false"/>
          <w:color w:val="000000"/>
          <w:sz w:val="28"/>
        </w:rPr>
        <w:t>
      мемлекеттік білім беру жүйесінде жаңа оқыту технологияларын  енгізуге – 31 551 мың теңге;</w:t>
      </w:r>
      <w:r>
        <w:br/>
      </w:r>
      <w:r>
        <w:rPr>
          <w:rFonts w:ascii="Times New Roman"/>
          <w:b w:val="false"/>
          <w:i w:val="false"/>
          <w:color w:val="000000"/>
          <w:sz w:val="28"/>
        </w:rPr>
        <w:t>
      жаңадан іске қосылатын білім беру объектілерін ұстауға – 75 279 мың теңге;</w:t>
      </w:r>
      <w:r>
        <w:br/>
      </w:r>
      <w:r>
        <w:rPr>
          <w:rFonts w:ascii="Times New Roman"/>
          <w:b w:val="false"/>
          <w:i w:val="false"/>
          <w:color w:val="000000"/>
          <w:sz w:val="28"/>
        </w:rPr>
        <w:t>
      2) дамуға 985 975 мың теңге сомасында жіберілген мақсатты  трансферттер, соның ішінде:</w:t>
      </w:r>
      <w:r>
        <w:br/>
      </w:r>
      <w:r>
        <w:rPr>
          <w:rFonts w:ascii="Times New Roman"/>
          <w:b w:val="false"/>
          <w:i w:val="false"/>
          <w:color w:val="000000"/>
          <w:sz w:val="28"/>
        </w:rPr>
        <w:t>
      </w:t>
      </w:r>
      <w:r>
        <w:rPr>
          <w:rFonts w:ascii="Times New Roman"/>
          <w:b w:val="false"/>
          <w:i w:val="false"/>
          <w:color w:val="000000"/>
          <w:sz w:val="28"/>
        </w:rPr>
        <w:t>824 335 мың теңге - Көкшетау қаласында Қазақстан Республикасының Бірінші Президентінің 1200 орындық интеллектуалды мектебін салуға</w:t>
      </w:r>
      <w:r>
        <w:rPr>
          <w:rFonts w:ascii="Times New Roman"/>
          <w:b w:val="false"/>
          <w:i w:val="false"/>
          <w:color w:val="000000"/>
          <w:sz w:val="28"/>
        </w:rPr>
        <w:t>;</w:t>
      </w:r>
      <w:r>
        <w:br/>
      </w:r>
      <w:r>
        <w:rPr>
          <w:rFonts w:ascii="Times New Roman"/>
          <w:b w:val="false"/>
          <w:i w:val="false"/>
          <w:color w:val="000000"/>
          <w:sz w:val="28"/>
        </w:rPr>
        <w:t>
      Көкшетау қаласында 320 орынды балабақша салу құрылысына – 161 640 мың теңге.</w:t>
      </w:r>
      <w:r>
        <w:br/>
      </w:r>
      <w:r>
        <w:rPr>
          <w:rFonts w:ascii="Times New Roman"/>
          <w:b w:val="false"/>
          <w:i w:val="false"/>
          <w:color w:val="000000"/>
          <w:sz w:val="28"/>
        </w:rPr>
        <w:t>
      </w:t>
      </w:r>
      <w:r>
        <w:rPr>
          <w:rFonts w:ascii="Times New Roman"/>
          <w:b w:val="false"/>
          <w:i/>
          <w:color w:val="800000"/>
          <w:sz w:val="28"/>
        </w:rPr>
        <w:t xml:space="preserve">Ескерту. 5 тармаққа өзгерту енгізілді - Көкшетау қалалық мәслихатының 2009.04.29. </w:t>
      </w:r>
      <w:r>
        <w:rPr>
          <w:rFonts w:ascii="Times New Roman"/>
          <w:b w:val="false"/>
          <w:i w:val="false"/>
          <w:color w:val="000000"/>
          <w:sz w:val="28"/>
        </w:rPr>
        <w:t>№ С-24/5</w:t>
      </w:r>
      <w:r>
        <w:rPr>
          <w:rFonts w:ascii="Times New Roman"/>
          <w:b w:val="false"/>
          <w:i/>
          <w:color w:val="800000"/>
          <w:sz w:val="28"/>
        </w:rPr>
        <w:t>;</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6. 2009 жылға арналған қалалық бюджетте республикалық бюджет қаражаттары есебінен халықты әлеуметтік қамтамасыз ету саласына ағымдағы мақсатты трансферттерден 13 384 мың теңге қарастырылғандығы ескерілсін, соның ішінде:</w:t>
      </w:r>
      <w:r>
        <w:br/>
      </w:r>
      <w:r>
        <w:rPr>
          <w:rFonts w:ascii="Times New Roman"/>
          <w:b w:val="false"/>
          <w:i w:val="false"/>
          <w:color w:val="000000"/>
          <w:sz w:val="28"/>
        </w:rPr>
        <w:t>
      мемлекеттік мекен-жайлық әлеуметтік көмек көрсетуге – 6 342 мың теңге;</w:t>
      </w:r>
      <w:r>
        <w:br/>
      </w:r>
      <w:r>
        <w:rPr>
          <w:rFonts w:ascii="Times New Roman"/>
          <w:b w:val="false"/>
          <w:i w:val="false"/>
          <w:color w:val="000000"/>
          <w:sz w:val="28"/>
        </w:rPr>
        <w:t>
      аз қамтамасыз етілген отбасылардан шыққан 18 жасқа дейінгі  балаларға мемлекеттік жәрдемақыларды төлеуге – 3 835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жүзеге асыру үшін – 3 207 мың теңге;</w:t>
      </w:r>
      <w:r>
        <w:br/>
      </w:r>
      <w:r>
        <w:rPr>
          <w:rFonts w:ascii="Times New Roman"/>
          <w:b w:val="false"/>
          <w:i w:val="false"/>
          <w:color w:val="000000"/>
          <w:sz w:val="28"/>
        </w:rPr>
        <w:t>
      </w:t>
      </w:r>
      <w:r>
        <w:rPr>
          <w:rFonts w:ascii="Times New Roman"/>
          <w:b w:val="false"/>
          <w:i/>
          <w:color w:val="800000"/>
          <w:sz w:val="28"/>
        </w:rPr>
        <w:t xml:space="preserve">Ескерту. 6 тармаққа өзгерту енгізілді - Көкшетау қалалық мәслихатының 2009.04.29. </w:t>
      </w:r>
      <w:r>
        <w:rPr>
          <w:rFonts w:ascii="Times New Roman"/>
          <w:b w:val="false"/>
          <w:i w:val="false"/>
          <w:color w:val="000000"/>
          <w:sz w:val="28"/>
        </w:rPr>
        <w:t>№ С-24/5</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7. 2009 жылға арналған қалалық бюджетте облыстық бюджет қаражаттары есебінен халықты әлеуметтік қамтамасыз ету саласына ағымдағы мақсатты трансферттерден 14 415 мың теңге қарастырылғандығы ескерілсін, соның ішінде:</w:t>
      </w:r>
      <w:r>
        <w:br/>
      </w:r>
      <w:r>
        <w:rPr>
          <w:rFonts w:ascii="Times New Roman"/>
          <w:b w:val="false"/>
          <w:i w:val="false"/>
          <w:color w:val="000000"/>
          <w:sz w:val="28"/>
        </w:rPr>
        <w:t>
      Ұлы Отан соғысының қатысушыларына және мүгедектеріне коммуналдық шығындарды өтеуге әлеуметтік көмек көрсетуге – 9 310 мың теңге.</w:t>
      </w:r>
      <w:r>
        <w:br/>
      </w:r>
      <w:r>
        <w:rPr>
          <w:rFonts w:ascii="Times New Roman"/>
          <w:b w:val="false"/>
          <w:i w:val="false"/>
          <w:color w:val="000000"/>
          <w:sz w:val="28"/>
        </w:rPr>
        <w:t>
</w:t>
      </w:r>
      <w:r>
        <w:rPr>
          <w:rFonts w:ascii="Times New Roman"/>
          <w:b w:val="false"/>
          <w:i w:val="false"/>
          <w:color w:val="000000"/>
          <w:sz w:val="28"/>
        </w:rPr>
        <w:t>      5 105 мың теңге – тұрмыстық деңгейі төмен отбасылардың студенттерінің оқу ақысын өтеуге әлеуметтік көмек көрсетуге.</w:t>
      </w:r>
      <w:r>
        <w:br/>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Көкшетау қалалық мәслихатының 2009.07.16 </w:t>
      </w:r>
      <w:r>
        <w:rPr>
          <w:rFonts w:ascii="Times New Roman"/>
          <w:b w:val="false"/>
          <w:i w:val="false"/>
          <w:color w:val="000000"/>
          <w:sz w:val="28"/>
        </w:rPr>
        <w:t>№ С-27/5;</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2009 жылға арналған қалалық бюджетте республикалық бюджет қаражаттары есебінен мақсатты трансферттерді дамытуға 628 433 мың теңге сомасы қарастырылғандығы ескерілсін, соның ішінде:</w:t>
      </w:r>
      <w:r>
        <w:br/>
      </w:r>
      <w:r>
        <w:rPr>
          <w:rFonts w:ascii="Times New Roman"/>
          <w:b w:val="false"/>
          <w:i w:val="false"/>
          <w:color w:val="000000"/>
          <w:sz w:val="28"/>
        </w:rPr>
        <w:t>
      Көкшетау қаласын сумен жабдықтау және су тарту тораптарының обьектілерін қайта қалпына келтіруге – 300 000 мың теңге;</w:t>
      </w:r>
      <w:r>
        <w:br/>
      </w:r>
      <w:r>
        <w:rPr>
          <w:rFonts w:ascii="Times New Roman"/>
          <w:b w:val="false"/>
          <w:i w:val="false"/>
          <w:color w:val="000000"/>
          <w:sz w:val="28"/>
        </w:rPr>
        <w:t>
      228 631 мың теңге - инженерлік - коммуникациялық инфрақұрылымдарды дамытуға, жайластыруға және (немесе) салуға;</w:t>
      </w:r>
      <w:r>
        <w:br/>
      </w:r>
      <w:r>
        <w:rPr>
          <w:rFonts w:ascii="Times New Roman"/>
          <w:b w:val="false"/>
          <w:i w:val="false"/>
          <w:color w:val="000000"/>
          <w:sz w:val="28"/>
        </w:rPr>
        <w:t>
      инженерлік жүйелерді жөндеу және қайта құруға - 97 000 мың  теңге;</w:t>
      </w:r>
      <w:r>
        <w:br/>
      </w:r>
      <w:r>
        <w:rPr>
          <w:rFonts w:ascii="Times New Roman"/>
          <w:b w:val="false"/>
          <w:i w:val="false"/>
          <w:color w:val="000000"/>
          <w:sz w:val="28"/>
        </w:rPr>
        <w:t>
      2 802</w:t>
      </w:r>
      <w:r>
        <w:rPr>
          <w:rFonts w:ascii="Times New Roman"/>
          <w:b w:val="false"/>
          <w:i w:val="false"/>
          <w:color w:val="000000"/>
          <w:sz w:val="28"/>
        </w:rPr>
        <w:t xml:space="preserve"> мың теңге - мемлекеттік коммуналдық тұрғын үй қорының тұрғын үй құрылысына және (немесе) сатып алуға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800000"/>
          <w:sz w:val="28"/>
        </w:rPr>
        <w:t xml:space="preserve">Ескерту. 8 тармаққа өзгерту енгізілді - Көкшетау қалалық мәслихатының 2009.03.03 </w:t>
      </w:r>
      <w:r>
        <w:rPr>
          <w:rFonts w:ascii="Times New Roman"/>
          <w:b w:val="false"/>
          <w:i w:val="false"/>
          <w:color w:val="000000"/>
          <w:sz w:val="28"/>
        </w:rPr>
        <w:t>№ С-21/5</w:t>
      </w:r>
      <w:r>
        <w:rPr>
          <w:rFonts w:ascii="Times New Roman"/>
          <w:b w:val="false"/>
          <w:i/>
          <w:color w:val="800000"/>
          <w:sz w:val="28"/>
        </w:rPr>
        <w:t xml:space="preserve">; 2009.03.30 </w:t>
      </w:r>
      <w:r>
        <w:rPr>
          <w:rFonts w:ascii="Times New Roman"/>
          <w:b w:val="false"/>
          <w:i w:val="false"/>
          <w:color w:val="000000"/>
          <w:sz w:val="28"/>
        </w:rPr>
        <w:t>№ С-22/6</w:t>
      </w:r>
      <w:r>
        <w:rPr>
          <w:rFonts w:ascii="Times New Roman"/>
          <w:b w:val="false"/>
          <w:i/>
          <w:color w:val="800000"/>
          <w:sz w:val="28"/>
        </w:rPr>
        <w:t xml:space="preserve">; 2009.04.29 </w:t>
      </w:r>
      <w:r>
        <w:rPr>
          <w:rFonts w:ascii="Times New Roman"/>
          <w:b w:val="false"/>
          <w:i w:val="false"/>
          <w:color w:val="000000"/>
          <w:sz w:val="28"/>
        </w:rPr>
        <w:t>№ С-24/5</w:t>
      </w:r>
      <w:r>
        <w:rPr>
          <w:rFonts w:ascii="Times New Roman"/>
          <w:b w:val="false"/>
          <w:i/>
          <w:color w:val="800000"/>
          <w:sz w:val="28"/>
        </w:rPr>
        <w:t>;</w:t>
      </w:r>
      <w:r>
        <w:rPr>
          <w:rFonts w:ascii="Times New Roman"/>
          <w:b w:val="false"/>
          <w:i/>
          <w:color w:val="800000"/>
          <w:sz w:val="28"/>
        </w:rPr>
        <w:t xml:space="preserve"> 2009.07.16 </w:t>
      </w:r>
      <w:r>
        <w:rPr>
          <w:rFonts w:ascii="Times New Roman"/>
          <w:b w:val="false"/>
          <w:i w:val="false"/>
          <w:color w:val="000000"/>
          <w:sz w:val="28"/>
        </w:rPr>
        <w:t>№ С-27/5;</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9. 2009 жылға арналған қалалық бюджетке облыстық бюджет қаражаттары есебінен мақсатты трансферттерді дамытуға 321 993,2 мың теңге сомасы қарастырылғандығы ескерілсін, соның ішінде:</w:t>
      </w:r>
      <w:r>
        <w:br/>
      </w:r>
      <w:r>
        <w:rPr>
          <w:rFonts w:ascii="Times New Roman"/>
          <w:b w:val="false"/>
          <w:i w:val="false"/>
          <w:color w:val="000000"/>
          <w:sz w:val="28"/>
        </w:rPr>
        <w:t>
      Көкшетау қаласындағы Спорт сарайының құрылысын аяқтауға – 150 000 мың теңге;</w:t>
      </w:r>
      <w:r>
        <w:br/>
      </w:r>
      <w:r>
        <w:rPr>
          <w:rFonts w:ascii="Times New Roman"/>
          <w:b w:val="false"/>
          <w:i w:val="false"/>
          <w:color w:val="000000"/>
          <w:sz w:val="28"/>
        </w:rPr>
        <w:t>
      Көкшетау қаласындағы мемлекеттік коммуналдық кәсіпорындардың   жарғылық қорын көбейтуге – 135 893,2 мың теңге.</w:t>
      </w:r>
      <w:r>
        <w:br/>
      </w:r>
      <w:r>
        <w:rPr>
          <w:rFonts w:ascii="Times New Roman"/>
          <w:b w:val="false"/>
          <w:i w:val="false"/>
          <w:color w:val="000000"/>
          <w:sz w:val="28"/>
        </w:rPr>
        <w:t>
      </w:t>
      </w:r>
      <w:r>
        <w:rPr>
          <w:rFonts w:ascii="Times New Roman"/>
          <w:b w:val="false"/>
          <w:i w:val="false"/>
          <w:color w:val="000000"/>
          <w:sz w:val="28"/>
        </w:rPr>
        <w:t>20 000 мың теңге – 2009-2011 жылдарға арналған «Нұрлы –Көш» бағдарламасын жүзеге асыру барысында Көкшетау қаласына инженерлі инфрақұрылым құрылысын бастауға;</w:t>
      </w:r>
      <w:r>
        <w:br/>
      </w:r>
      <w:r>
        <w:rPr>
          <w:rFonts w:ascii="Times New Roman"/>
          <w:b w:val="false"/>
          <w:i w:val="false"/>
          <w:color w:val="000000"/>
          <w:sz w:val="28"/>
        </w:rPr>
        <w:t>
      </w:t>
      </w:r>
      <w:r>
        <w:rPr>
          <w:rFonts w:ascii="Times New Roman"/>
          <w:b w:val="false"/>
          <w:i w:val="false"/>
          <w:color w:val="000000"/>
          <w:sz w:val="28"/>
        </w:rPr>
        <w:t>7 100 мың теңге – Көкшетау қаласының 2009-2011 жылдарға арналған “Нұрлы көш” бағдарламасын жүзеге асыру шеңберінде тұрғын үй құрылысына және инженерлік инфрақұрылымдық жобалау - сметалық құжаттамаларын дайындау үшін;</w:t>
      </w:r>
      <w:r>
        <w:br/>
      </w:r>
      <w:r>
        <w:rPr>
          <w:rFonts w:ascii="Times New Roman"/>
          <w:b w:val="false"/>
          <w:i w:val="false"/>
          <w:color w:val="000000"/>
          <w:sz w:val="28"/>
        </w:rPr>
        <w:t>
</w:t>
      </w:r>
      <w:r>
        <w:rPr>
          <w:rFonts w:ascii="Times New Roman"/>
          <w:b w:val="false"/>
          <w:i w:val="false"/>
          <w:color w:val="000000"/>
          <w:sz w:val="28"/>
        </w:rPr>
        <w:t>      9 000 мың тенге – жекелеген азаматтардың топтарына тұрғын үй сатып 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9 тармаққа өзгерту енгізілді - Көкшетау қалалық мәслихатының 2009.03.30 </w:t>
      </w:r>
      <w:r>
        <w:rPr>
          <w:rFonts w:ascii="Times New Roman"/>
          <w:b w:val="false"/>
          <w:i w:val="false"/>
          <w:color w:val="000000"/>
          <w:sz w:val="28"/>
        </w:rPr>
        <w:t>№ С-22/6;</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10. 2009 жылға арналған қалалық бюджетте облыстық бюджет  қаражаттары есебінен ағымды мақсатты трансферттерден 55 919,7 мың теңге қарастырылғандығы ескерілсін, соның ішінде:</w:t>
      </w:r>
      <w:r>
        <w:br/>
      </w:r>
      <w:r>
        <w:rPr>
          <w:rFonts w:ascii="Times New Roman"/>
          <w:b w:val="false"/>
          <w:i w:val="false"/>
          <w:color w:val="000000"/>
          <w:sz w:val="28"/>
        </w:rPr>
        <w:t>
      Көкшетау қаласының жылу жүйесінің сызбанұсқасын жабдықтауға –  55 919,7 мың теңге;</w:t>
      </w:r>
      <w:r>
        <w:br/>
      </w:r>
      <w:r>
        <w:rPr>
          <w:rFonts w:ascii="Times New Roman"/>
          <w:b w:val="false"/>
          <w:i w:val="false"/>
          <w:color w:val="000000"/>
          <w:sz w:val="28"/>
        </w:rPr>
        <w:t>
</w:t>
      </w:r>
      <w:r>
        <w:rPr>
          <w:rFonts w:ascii="Times New Roman"/>
          <w:b w:val="false"/>
          <w:i w:val="false"/>
          <w:color w:val="000000"/>
          <w:sz w:val="28"/>
        </w:rPr>
        <w:t>      12 455,7 мың теңге – ғимараттарды сатып алуға.</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Көкшетау қалалық мәслихатының 2009.03.30 </w:t>
      </w:r>
      <w:r>
        <w:rPr>
          <w:rFonts w:ascii="Times New Roman"/>
          <w:b w:val="false"/>
          <w:i w:val="false"/>
          <w:color w:val="000000"/>
          <w:sz w:val="28"/>
        </w:rPr>
        <w:t>№ С-22/6</w:t>
      </w:r>
      <w:r>
        <w:rPr>
          <w:rFonts w:ascii="Times New Roman"/>
          <w:b w:val="false"/>
          <w:i/>
          <w:color w:val="800000"/>
          <w:sz w:val="28"/>
        </w:rPr>
        <w:t xml:space="preserve">; 2009.04.29 </w:t>
      </w:r>
      <w:r>
        <w:rPr>
          <w:rFonts w:ascii="Times New Roman"/>
          <w:b w:val="false"/>
          <w:i w:val="false"/>
          <w:color w:val="000000"/>
          <w:sz w:val="28"/>
        </w:rPr>
        <w:t>№ С-24/5</w:t>
      </w:r>
      <w:r>
        <w:rPr>
          <w:rFonts w:ascii="Times New Roman"/>
          <w:b w:val="false"/>
          <w:i/>
          <w:color w:val="800000"/>
          <w:sz w:val="28"/>
        </w:rPr>
        <w:t>;</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 2009 жылға арналған қалалық бюджетте Жол картасы шарасын жүзеге асыру барысында нысаналы трансферртер қарастырылғаны есепке алынсын, соның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 қаражаттары есебінен 555 115 мың теңге сомасы, соның ішінде:</w:t>
      </w:r>
      <w:r>
        <w:br/>
      </w:r>
      <w:r>
        <w:rPr>
          <w:rFonts w:ascii="Times New Roman"/>
          <w:b w:val="false"/>
          <w:i w:val="false"/>
          <w:color w:val="000000"/>
          <w:sz w:val="28"/>
        </w:rPr>
        <w:t>
</w:t>
      </w:r>
      <w:r>
        <w:rPr>
          <w:rFonts w:ascii="Times New Roman"/>
          <w:b w:val="false"/>
          <w:i w:val="false"/>
          <w:color w:val="000000"/>
          <w:sz w:val="28"/>
        </w:rPr>
        <w:t>      86 782 мың теңге - Көкшетау қаласындағы аудандық бу қазандығы - 2 (АБҚ-2) № 9 қазанды агрегатын күрделі жөндеу;</w:t>
      </w:r>
      <w:r>
        <w:br/>
      </w:r>
      <w:r>
        <w:rPr>
          <w:rFonts w:ascii="Times New Roman"/>
          <w:b w:val="false"/>
          <w:i w:val="false"/>
          <w:color w:val="000000"/>
          <w:sz w:val="28"/>
        </w:rPr>
        <w:t>
</w:t>
      </w:r>
      <w:r>
        <w:rPr>
          <w:rFonts w:ascii="Times New Roman"/>
          <w:b w:val="false"/>
          <w:i w:val="false"/>
          <w:color w:val="000000"/>
          <w:sz w:val="28"/>
        </w:rPr>
        <w:t>      153 482 мың теңге - Көкшетау қаласындағы 5,4 шақырым оқшаулауды ауыстырып магистральды және ішкі кварталды жылу жүйелерін ауыстыру;</w:t>
      </w:r>
      <w:r>
        <w:br/>
      </w:r>
      <w:r>
        <w:rPr>
          <w:rFonts w:ascii="Times New Roman"/>
          <w:b w:val="false"/>
          <w:i w:val="false"/>
          <w:color w:val="000000"/>
          <w:sz w:val="28"/>
        </w:rPr>
        <w:t>
</w:t>
      </w:r>
      <w:r>
        <w:rPr>
          <w:rFonts w:ascii="Times New Roman"/>
          <w:b w:val="false"/>
          <w:i w:val="false"/>
          <w:color w:val="000000"/>
          <w:sz w:val="28"/>
        </w:rPr>
        <w:t>      86 074 мың теңге - Көкшетау қаласындағы 9,2 шақырым жылуды оқшаулау жүйелерін жөндеуге;</w:t>
      </w:r>
      <w:r>
        <w:br/>
      </w:r>
      <w:r>
        <w:rPr>
          <w:rFonts w:ascii="Times New Roman"/>
          <w:b w:val="false"/>
          <w:i w:val="false"/>
          <w:color w:val="000000"/>
          <w:sz w:val="28"/>
        </w:rPr>
        <w:t>
</w:t>
      </w:r>
      <w:r>
        <w:rPr>
          <w:rFonts w:ascii="Times New Roman"/>
          <w:b w:val="false"/>
          <w:i w:val="false"/>
          <w:color w:val="000000"/>
          <w:sz w:val="28"/>
        </w:rPr>
        <w:t>      94 560 мың теңге - Кокшетау қаласының жылу магистралін-1 (ЖМ-1) қайта құруға (аудандық бу қазандығы-1-ден (АБҚ-1) темір жолына дейін);</w:t>
      </w:r>
      <w:r>
        <w:br/>
      </w:r>
      <w:r>
        <w:rPr>
          <w:rFonts w:ascii="Times New Roman"/>
          <w:b w:val="false"/>
          <w:i w:val="false"/>
          <w:color w:val="000000"/>
          <w:sz w:val="28"/>
        </w:rPr>
        <w:t>
</w:t>
      </w:r>
      <w:r>
        <w:rPr>
          <w:rFonts w:ascii="Times New Roman"/>
          <w:b w:val="false"/>
          <w:i w:val="false"/>
          <w:color w:val="000000"/>
          <w:sz w:val="28"/>
        </w:rPr>
        <w:t>      53 120 мың теңге - Кокшетау қаласының жылу магистралін-2 (ЖМ-2) қайта құруға;</w:t>
      </w:r>
      <w:r>
        <w:br/>
      </w:r>
      <w:r>
        <w:rPr>
          <w:rFonts w:ascii="Times New Roman"/>
          <w:b w:val="false"/>
          <w:i w:val="false"/>
          <w:color w:val="000000"/>
          <w:sz w:val="28"/>
        </w:rPr>
        <w:t>
</w:t>
      </w:r>
      <w:r>
        <w:rPr>
          <w:rFonts w:ascii="Times New Roman"/>
          <w:b w:val="false"/>
          <w:i w:val="false"/>
          <w:color w:val="000000"/>
          <w:sz w:val="28"/>
        </w:rPr>
        <w:t>      7 794 мың теңге - Көкшетау қаласындағы № 9 "Карлыгаш" мектеп-бақшасының күрделі жөндеуге;</w:t>
      </w:r>
      <w:r>
        <w:br/>
      </w:r>
      <w:r>
        <w:rPr>
          <w:rFonts w:ascii="Times New Roman"/>
          <w:b w:val="false"/>
          <w:i w:val="false"/>
          <w:color w:val="000000"/>
          <w:sz w:val="28"/>
        </w:rPr>
        <w:t>
</w:t>
      </w:r>
      <w:r>
        <w:rPr>
          <w:rFonts w:ascii="Times New Roman"/>
          <w:b w:val="false"/>
          <w:i w:val="false"/>
          <w:color w:val="000000"/>
          <w:sz w:val="28"/>
        </w:rPr>
        <w:t>      8 084 мың теңге - Көкшетау қаласындағы № 35 "Звоночек" мектеп - бақшасының күрделі жөндеуге;</w:t>
      </w:r>
      <w:r>
        <w:br/>
      </w:r>
      <w:r>
        <w:rPr>
          <w:rFonts w:ascii="Times New Roman"/>
          <w:b w:val="false"/>
          <w:i w:val="false"/>
          <w:color w:val="000000"/>
          <w:sz w:val="28"/>
        </w:rPr>
        <w:t>
</w:t>
      </w:r>
      <w:r>
        <w:rPr>
          <w:rFonts w:ascii="Times New Roman"/>
          <w:b w:val="false"/>
          <w:i w:val="false"/>
          <w:color w:val="000000"/>
          <w:sz w:val="28"/>
        </w:rPr>
        <w:t>      23 700 мың теңге – Красный Яр селосындағы № 2 орта мектебінің күрделі жөндеуіне;</w:t>
      </w:r>
      <w:r>
        <w:br/>
      </w:r>
      <w:r>
        <w:rPr>
          <w:rFonts w:ascii="Times New Roman"/>
          <w:b w:val="false"/>
          <w:i w:val="false"/>
          <w:color w:val="000000"/>
          <w:sz w:val="28"/>
        </w:rPr>
        <w:t>
</w:t>
      </w:r>
      <w:r>
        <w:rPr>
          <w:rFonts w:ascii="Times New Roman"/>
          <w:b w:val="false"/>
          <w:i w:val="false"/>
          <w:color w:val="000000"/>
          <w:sz w:val="28"/>
        </w:rPr>
        <w:t>      21 243 мың теңге - әлеуметтік жұмыс орындарын құрастыруға;</w:t>
      </w:r>
      <w:r>
        <w:br/>
      </w:r>
      <w:r>
        <w:rPr>
          <w:rFonts w:ascii="Times New Roman"/>
          <w:b w:val="false"/>
          <w:i w:val="false"/>
          <w:color w:val="000000"/>
          <w:sz w:val="28"/>
        </w:rPr>
        <w:t>
</w:t>
      </w:r>
      <w:r>
        <w:rPr>
          <w:rFonts w:ascii="Times New Roman"/>
          <w:b w:val="false"/>
          <w:i w:val="false"/>
          <w:color w:val="000000"/>
          <w:sz w:val="28"/>
        </w:rPr>
        <w:t>      20 316 мың теңге - жастар тәжірибесінің бағдарламаларын кеңейтуге;</w:t>
      </w:r>
      <w:r>
        <w:br/>
      </w:r>
      <w:r>
        <w:rPr>
          <w:rFonts w:ascii="Times New Roman"/>
          <w:b w:val="false"/>
          <w:i w:val="false"/>
          <w:color w:val="000000"/>
          <w:sz w:val="28"/>
        </w:rPr>
        <w:t>
</w:t>
      </w:r>
      <w:r>
        <w:rPr>
          <w:rFonts w:ascii="Times New Roman"/>
          <w:b w:val="false"/>
          <w:i w:val="false"/>
          <w:color w:val="000000"/>
          <w:sz w:val="28"/>
        </w:rPr>
        <w:t>      2) облыстық бюджет қаражаттары есебінен 798 596,3 мың теңге сомасы, соның ішінде:</w:t>
      </w:r>
      <w:r>
        <w:br/>
      </w:r>
      <w:r>
        <w:rPr>
          <w:rFonts w:ascii="Times New Roman"/>
          <w:b w:val="false"/>
          <w:i w:val="false"/>
          <w:color w:val="000000"/>
          <w:sz w:val="28"/>
        </w:rPr>
        <w:t>
</w:t>
      </w:r>
      <w:r>
        <w:rPr>
          <w:rFonts w:ascii="Times New Roman"/>
          <w:b w:val="false"/>
          <w:i w:val="false"/>
          <w:color w:val="000000"/>
          <w:sz w:val="28"/>
        </w:rPr>
        <w:t>      100 000 мың теңге – Ш.Уәлиханов көшесіне кіре берістен (Көкше-Бау жауапкершілігі шектелген серіктестіктен (ЖШС) 5,9 шақырымдағы айналып өтетін жолға дейінгі Щучье жағынан Көкшетау қаласына кіретін автожол бөлігін) Астана-Көкшетау транзитті автожолын ағымды жөндеуге;</w:t>
      </w:r>
      <w:r>
        <w:br/>
      </w:r>
      <w:r>
        <w:rPr>
          <w:rFonts w:ascii="Times New Roman"/>
          <w:b w:val="false"/>
          <w:i w:val="false"/>
          <w:color w:val="000000"/>
          <w:sz w:val="28"/>
        </w:rPr>
        <w:t>
</w:t>
      </w:r>
      <w:r>
        <w:rPr>
          <w:rFonts w:ascii="Times New Roman"/>
          <w:b w:val="false"/>
          <w:i w:val="false"/>
          <w:color w:val="000000"/>
          <w:sz w:val="28"/>
        </w:rPr>
        <w:t>      30 000 мың теңге - Көкшетау қаласындағы Т.Сүлейменов көшесіне кіре берістен (Аблай-хан даңғылынан бастап жол көрсеткішіне дейін, 1,5 шақырым, Петропавл қаласы жағынан Көкшетау қаласына кіре берістегі) автожол бөлігін ағымды жөндеуге;</w:t>
      </w:r>
      <w:r>
        <w:br/>
      </w:r>
      <w:r>
        <w:rPr>
          <w:rFonts w:ascii="Times New Roman"/>
          <w:b w:val="false"/>
          <w:i w:val="false"/>
          <w:color w:val="000000"/>
          <w:sz w:val="28"/>
        </w:rPr>
        <w:t>
</w:t>
      </w:r>
      <w:r>
        <w:rPr>
          <w:rFonts w:ascii="Times New Roman"/>
          <w:b w:val="false"/>
          <w:i w:val="false"/>
          <w:color w:val="000000"/>
          <w:sz w:val="28"/>
        </w:rPr>
        <w:t>      60 167 мың теңге - Көкшетау қаласы Абылай хан даңғылын ағымды жөндеуге (М.Горький көшесінен Т.Сулейменов көшесіне дейін);</w:t>
      </w:r>
      <w:r>
        <w:br/>
      </w:r>
      <w:r>
        <w:rPr>
          <w:rFonts w:ascii="Times New Roman"/>
          <w:b w:val="false"/>
          <w:i w:val="false"/>
          <w:color w:val="000000"/>
          <w:sz w:val="28"/>
        </w:rPr>
        <w:t>
</w:t>
      </w:r>
      <w:r>
        <w:rPr>
          <w:rFonts w:ascii="Times New Roman"/>
          <w:b w:val="false"/>
          <w:i w:val="false"/>
          <w:color w:val="000000"/>
          <w:sz w:val="28"/>
        </w:rPr>
        <w:t>      148 805 мың теңге - Көкшетау қаласының инженерлік - коммуникациялық инфрақұрылымын жөндеуге;</w:t>
      </w:r>
      <w:r>
        <w:br/>
      </w:r>
      <w:r>
        <w:rPr>
          <w:rFonts w:ascii="Times New Roman"/>
          <w:b w:val="false"/>
          <w:i w:val="false"/>
          <w:color w:val="000000"/>
          <w:sz w:val="28"/>
        </w:rPr>
        <w:t>
</w:t>
      </w:r>
      <w:r>
        <w:rPr>
          <w:rFonts w:ascii="Times New Roman"/>
          <w:b w:val="false"/>
          <w:i w:val="false"/>
          <w:color w:val="000000"/>
          <w:sz w:val="28"/>
        </w:rPr>
        <w:t>      172 155 мың теңге - аудандық бу қазандығы -2 (АБҚ-2) № 8,9 қазандық агрегаттарының электр сүзгіштерін ауыстыруға;</w:t>
      </w:r>
      <w:r>
        <w:br/>
      </w:r>
      <w:r>
        <w:rPr>
          <w:rFonts w:ascii="Times New Roman"/>
          <w:b w:val="false"/>
          <w:i w:val="false"/>
          <w:color w:val="000000"/>
          <w:sz w:val="28"/>
        </w:rPr>
        <w:t>
</w:t>
      </w:r>
      <w:r>
        <w:rPr>
          <w:rFonts w:ascii="Times New Roman"/>
          <w:b w:val="false"/>
          <w:i w:val="false"/>
          <w:color w:val="000000"/>
          <w:sz w:val="28"/>
        </w:rPr>
        <w:t>      10 307 мың теңге - Көкшетау қаласындағы аудандық бу қазандығы -2 (АБҚ -2) № 2 қазандық агрегатын күрделі жөндеуге;</w:t>
      </w:r>
      <w:r>
        <w:br/>
      </w:r>
      <w:r>
        <w:rPr>
          <w:rFonts w:ascii="Times New Roman"/>
          <w:b w:val="false"/>
          <w:i w:val="false"/>
          <w:color w:val="000000"/>
          <w:sz w:val="28"/>
        </w:rPr>
        <w:t>
</w:t>
      </w:r>
      <w:r>
        <w:rPr>
          <w:rFonts w:ascii="Times New Roman"/>
          <w:b w:val="false"/>
          <w:i w:val="false"/>
          <w:color w:val="000000"/>
          <w:sz w:val="28"/>
        </w:rPr>
        <w:t>      30 061 мың теңге - Көкшетау қаласындағы аудандық бу қазандығы-2</w:t>
      </w:r>
      <w:r>
        <w:br/>
      </w:r>
      <w:r>
        <w:rPr>
          <w:rFonts w:ascii="Times New Roman"/>
          <w:b w:val="false"/>
          <w:i w:val="false"/>
          <w:color w:val="000000"/>
          <w:sz w:val="28"/>
        </w:rPr>
        <w:t>
</w:t>
      </w:r>
      <w:r>
        <w:rPr>
          <w:rFonts w:ascii="Times New Roman"/>
          <w:b w:val="false"/>
          <w:i w:val="false"/>
          <w:color w:val="000000"/>
          <w:sz w:val="28"/>
        </w:rPr>
        <w:t>      (АБҚ -2) № 7 қазандық агрегатын күрделі жөндеуге;</w:t>
      </w:r>
      <w:r>
        <w:br/>
      </w:r>
      <w:r>
        <w:rPr>
          <w:rFonts w:ascii="Times New Roman"/>
          <w:b w:val="false"/>
          <w:i w:val="false"/>
          <w:color w:val="000000"/>
          <w:sz w:val="28"/>
        </w:rPr>
        <w:t>
</w:t>
      </w:r>
      <w:r>
        <w:rPr>
          <w:rFonts w:ascii="Times New Roman"/>
          <w:b w:val="false"/>
          <w:i w:val="false"/>
          <w:color w:val="000000"/>
          <w:sz w:val="28"/>
        </w:rPr>
        <w:t>      19 222 мың теңге - Көкшетау қаласындағы аудандық бу қазандығы-2 (АБҚ -2) № 8 қазанды агрегатының бранын ауыстырып, диірменді жөндеуге;</w:t>
      </w:r>
      <w:r>
        <w:br/>
      </w:r>
      <w:r>
        <w:rPr>
          <w:rFonts w:ascii="Times New Roman"/>
          <w:b w:val="false"/>
          <w:i w:val="false"/>
          <w:color w:val="000000"/>
          <w:sz w:val="28"/>
        </w:rPr>
        <w:t>
</w:t>
      </w:r>
      <w:r>
        <w:rPr>
          <w:rFonts w:ascii="Times New Roman"/>
          <w:b w:val="false"/>
          <w:i w:val="false"/>
          <w:color w:val="000000"/>
          <w:sz w:val="28"/>
        </w:rPr>
        <w:t>      18 521 мың теңге - Көкшетау қаласындағы аудандық бу қазандығы-2 (АБҚ -2) № 10 қазандық агрегатын орташа жөндеуден өткізуге;</w:t>
      </w:r>
      <w:r>
        <w:br/>
      </w:r>
      <w:r>
        <w:rPr>
          <w:rFonts w:ascii="Times New Roman"/>
          <w:b w:val="false"/>
          <w:i w:val="false"/>
          <w:color w:val="000000"/>
          <w:sz w:val="28"/>
        </w:rPr>
        <w:t>
</w:t>
      </w:r>
      <w:r>
        <w:rPr>
          <w:rFonts w:ascii="Times New Roman"/>
          <w:b w:val="false"/>
          <w:i w:val="false"/>
          <w:color w:val="000000"/>
          <w:sz w:val="28"/>
        </w:rPr>
        <w:t>      18 028 мың теңге - Көкшетау қаласындағы аудандық бу қазандығы-1  (АБҚ -1) 7500 трансформаторын маймен жұмыс істейтін трансформаторға (МЖТ) 6300 ауыстыруға;</w:t>
      </w:r>
      <w:r>
        <w:br/>
      </w:r>
      <w:r>
        <w:rPr>
          <w:rFonts w:ascii="Times New Roman"/>
          <w:b w:val="false"/>
          <w:i w:val="false"/>
          <w:color w:val="000000"/>
          <w:sz w:val="28"/>
        </w:rPr>
        <w:t>
</w:t>
      </w:r>
      <w:r>
        <w:rPr>
          <w:rFonts w:ascii="Times New Roman"/>
          <w:b w:val="false"/>
          <w:i w:val="false"/>
          <w:color w:val="000000"/>
          <w:sz w:val="28"/>
        </w:rPr>
        <w:t>      16 359 мың теңге - Көкшетау қаласындағы аудандық бу қазандығы-1  (АБҚ -1) катионитты химиялық су тазартқышқа ауыстыруға;</w:t>
      </w:r>
      <w:r>
        <w:br/>
      </w:r>
      <w:r>
        <w:rPr>
          <w:rFonts w:ascii="Times New Roman"/>
          <w:b w:val="false"/>
          <w:i w:val="false"/>
          <w:color w:val="000000"/>
          <w:sz w:val="28"/>
        </w:rPr>
        <w:t>
</w:t>
      </w:r>
      <w:r>
        <w:rPr>
          <w:rFonts w:ascii="Times New Roman"/>
          <w:b w:val="false"/>
          <w:i w:val="false"/>
          <w:color w:val="000000"/>
          <w:sz w:val="28"/>
        </w:rPr>
        <w:t>      73 110,3 мың теңге – Көкшетау қаласының сыртқы инженерлік жүйелер құрылысына;</w:t>
      </w:r>
      <w:r>
        <w:br/>
      </w:r>
      <w:r>
        <w:rPr>
          <w:rFonts w:ascii="Times New Roman"/>
          <w:b w:val="false"/>
          <w:i w:val="false"/>
          <w:color w:val="000000"/>
          <w:sz w:val="28"/>
        </w:rPr>
        <w:t>
</w:t>
      </w:r>
      <w:r>
        <w:rPr>
          <w:rFonts w:ascii="Times New Roman"/>
          <w:b w:val="false"/>
          <w:i w:val="false"/>
          <w:color w:val="000000"/>
          <w:sz w:val="28"/>
        </w:rPr>
        <w:t>      27 635,9 мың теңге – Центральный шағын ауданынының (Т.Сүлейменов көшесінен ардагерлер үйіне дейін) жолдарын ағымдағы жөндеу және аумағын көріктендіруіне;</w:t>
      </w:r>
      <w:r>
        <w:br/>
      </w:r>
      <w:r>
        <w:rPr>
          <w:rFonts w:ascii="Times New Roman"/>
          <w:b w:val="false"/>
          <w:i w:val="false"/>
          <w:color w:val="000000"/>
          <w:sz w:val="28"/>
        </w:rPr>
        <w:t>
</w:t>
      </w:r>
      <w:r>
        <w:rPr>
          <w:rFonts w:ascii="Times New Roman"/>
          <w:b w:val="false"/>
          <w:i w:val="false"/>
          <w:color w:val="000000"/>
          <w:sz w:val="28"/>
        </w:rPr>
        <w:t>      53 771,9 мың теңге – 1200 орындық салынып жатқан мектепке қарасты (Северная мен Мирзояна көшесіндегі бақшаға дейін) көшелерді орташа жөндеуі;</w:t>
      </w:r>
      <w:r>
        <w:br/>
      </w:r>
      <w:r>
        <w:rPr>
          <w:rFonts w:ascii="Times New Roman"/>
          <w:b w:val="false"/>
          <w:i w:val="false"/>
          <w:color w:val="000000"/>
          <w:sz w:val="28"/>
        </w:rPr>
        <w:t>
</w:t>
      </w:r>
      <w:r>
        <w:rPr>
          <w:rFonts w:ascii="Times New Roman"/>
          <w:b w:val="false"/>
          <w:i w:val="false"/>
          <w:color w:val="000000"/>
          <w:sz w:val="28"/>
        </w:rPr>
        <w:t>      20 453 мың теңге – Шоқан Уәлиханов көшесіндегі («Көкше-бау»-дан М.Горький көшесіне дейін) және М.Горький көшесіндегі (Шоқан Уәлиханов көшесінен Абылай хан даңғылына дейін) жолдарды ағымдағы жөндеу мен аумағын көріктендіруіне;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10-1 тармағымен толықтырылды - Көкшетау қалалық мәслихатының 2009.04.29 </w:t>
      </w:r>
      <w:r>
        <w:rPr>
          <w:rFonts w:ascii="Times New Roman"/>
          <w:b w:val="false"/>
          <w:i w:val="false"/>
          <w:color w:val="000000"/>
          <w:sz w:val="28"/>
        </w:rPr>
        <w:t>№ С-24/5</w:t>
      </w:r>
      <w:r>
        <w:rPr>
          <w:rFonts w:ascii="Times New Roman"/>
          <w:b w:val="false"/>
          <w:i/>
          <w:color w:val="800000"/>
          <w:sz w:val="28"/>
        </w:rPr>
        <w:t>;</w:t>
      </w:r>
      <w:r>
        <w:rPr>
          <w:rFonts w:ascii="Times New Roman"/>
          <w:b w:val="false"/>
          <w:i/>
          <w:color w:val="800000"/>
          <w:sz w:val="28"/>
        </w:rPr>
        <w:t xml:space="preserve"> 2009.16.07 </w:t>
      </w:r>
      <w:r>
        <w:rPr>
          <w:rFonts w:ascii="Times New Roman"/>
          <w:b w:val="false"/>
          <w:i w:val="false"/>
          <w:color w:val="000000"/>
          <w:sz w:val="28"/>
        </w:rPr>
        <w:t>№ С-27/5</w:t>
      </w:r>
      <w:r>
        <w:rPr>
          <w:rFonts w:ascii="Times New Roman"/>
          <w:b w:val="false"/>
          <w:i/>
          <w:color w:val="800000"/>
          <w:sz w:val="28"/>
        </w:rPr>
        <w:t>;</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11. 2009 жылға арналған қалалық жергілікті атқарушы органның резервісі 110 010 мың теңге сомасында бекітілсін.</w:t>
      </w:r>
      <w:r>
        <w:br/>
      </w:r>
      <w:r>
        <w:rPr>
          <w:rFonts w:ascii="Times New Roman"/>
          <w:b w:val="false"/>
          <w:i w:val="false"/>
          <w:color w:val="000000"/>
          <w:sz w:val="28"/>
        </w:rPr>
        <w:t>
      </w:t>
      </w:r>
      <w:r>
        <w:rPr>
          <w:rFonts w:ascii="Times New Roman"/>
          <w:b w:val="false"/>
          <w:i/>
          <w:color w:val="800000"/>
          <w:sz w:val="28"/>
        </w:rPr>
        <w:t xml:space="preserve">Ескерту. 11 тармаққа өзгерту енгізілді - Көкшетау қалалық мәслихатының 2009.03.30 </w:t>
      </w:r>
      <w:r>
        <w:rPr>
          <w:rFonts w:ascii="Times New Roman"/>
          <w:b w:val="false"/>
          <w:i w:val="false"/>
          <w:color w:val="000000"/>
          <w:sz w:val="28"/>
        </w:rPr>
        <w:t>№ С-22/6;</w:t>
      </w:r>
      <w:r>
        <w:rPr>
          <w:rFonts w:ascii="Times New Roman"/>
          <w:b w:val="false"/>
          <w:i/>
          <w:color w:val="800000"/>
          <w:sz w:val="28"/>
        </w:rPr>
        <w:t xml:space="preserve"> 2009.10.26 </w:t>
      </w:r>
      <w:r>
        <w:rPr>
          <w:rFonts w:ascii="Times New Roman"/>
          <w:b w:val="false"/>
          <w:i w:val="false"/>
          <w:color w:val="000000"/>
          <w:sz w:val="28"/>
        </w:rPr>
        <w:t>№ С-29/5</w:t>
      </w:r>
      <w:r>
        <w:rPr>
          <w:rFonts w:ascii="Times New Roman"/>
          <w:b w:val="false"/>
          <w:i/>
          <w:color w:val="800000"/>
          <w:sz w:val="28"/>
        </w:rPr>
        <w:t xml:space="preserve"> Шешімімен.</w:t>
      </w:r>
      <w:r>
        <w:br/>
      </w:r>
      <w:r>
        <w:rPr>
          <w:rFonts w:ascii="Times New Roman"/>
          <w:b w:val="false"/>
          <w:i w:val="false"/>
          <w:color w:val="000000"/>
          <w:sz w:val="28"/>
        </w:rPr>
        <w:t xml:space="preserve">
      12. </w:t>
      </w:r>
      <w:r>
        <w:rPr>
          <w:rFonts w:ascii="Times New Roman"/>
          <w:b w:val="false"/>
          <w:i w:val="false"/>
          <w:color w:val="000000"/>
          <w:sz w:val="28"/>
        </w:rPr>
        <w:t>«2009 жылғы қалалық бюджетте Қазақстан Республикасының 2008 - 2010 жылдарға арналған тұрғын үй құрылысы мемлекеттік бағдарламасына сәйкес сыйақының (мүдденің) нөлдік ставкасы бойынша тұрғын үй құрылысына және сатып алу үшін 502 195 мың теңге сомасында бюджеттік   несиелер қарастырылсын, соның ішінде:</w:t>
      </w:r>
      <w:r>
        <w:br/>
      </w:r>
      <w:r>
        <w:rPr>
          <w:rFonts w:ascii="Times New Roman"/>
          <w:b w:val="false"/>
          <w:i w:val="false"/>
          <w:color w:val="000000"/>
          <w:sz w:val="28"/>
        </w:rPr>
        <w:t>
</w:t>
      </w:r>
      <w:r>
        <w:rPr>
          <w:rFonts w:ascii="Times New Roman"/>
          <w:b w:val="false"/>
          <w:i w:val="false"/>
          <w:color w:val="000000"/>
          <w:sz w:val="28"/>
        </w:rPr>
        <w:t>      439  495 мың теңге – республикалық бюджет қаражаттары есебінен;</w:t>
      </w:r>
      <w:r>
        <w:br/>
      </w:r>
      <w:r>
        <w:rPr>
          <w:rFonts w:ascii="Times New Roman"/>
          <w:b w:val="false"/>
          <w:i w:val="false"/>
          <w:color w:val="000000"/>
          <w:sz w:val="28"/>
        </w:rPr>
        <w:t>
</w:t>
      </w:r>
      <w:r>
        <w:rPr>
          <w:rFonts w:ascii="Times New Roman"/>
          <w:b w:val="false"/>
          <w:i w:val="false"/>
          <w:color w:val="000000"/>
          <w:sz w:val="28"/>
        </w:rPr>
        <w:t>      62 700 мың теңге – облыстық бюджет қаражаттары есебінен»;</w:t>
      </w:r>
      <w:r>
        <w:br/>
      </w:r>
      <w:r>
        <w:rPr>
          <w:rFonts w:ascii="Times New Roman"/>
          <w:b w:val="false"/>
          <w:i w:val="false"/>
          <w:color w:val="000000"/>
          <w:sz w:val="28"/>
        </w:rPr>
        <w:t>
      </w:t>
      </w:r>
      <w:r>
        <w:rPr>
          <w:rFonts w:ascii="Times New Roman"/>
          <w:b w:val="false"/>
          <w:i/>
          <w:color w:val="800000"/>
          <w:sz w:val="28"/>
        </w:rPr>
        <w:t xml:space="preserve">Ескерту. 12 тармаққа өзгерту енгізілді - Көкшетау қалалық мәслихатының 2009.03.03 </w:t>
      </w:r>
      <w:r>
        <w:rPr>
          <w:rFonts w:ascii="Times New Roman"/>
          <w:b w:val="false"/>
          <w:i w:val="false"/>
          <w:color w:val="000000"/>
          <w:sz w:val="28"/>
        </w:rPr>
        <w:t>№ С-21/5</w:t>
      </w:r>
      <w:r>
        <w:rPr>
          <w:rFonts w:ascii="Times New Roman"/>
          <w:b w:val="false"/>
          <w:i/>
          <w:color w:val="800000"/>
          <w:sz w:val="28"/>
        </w:rPr>
        <w:t>;</w:t>
      </w:r>
      <w:r>
        <w:rPr>
          <w:rFonts w:ascii="Times New Roman"/>
          <w:b w:val="false"/>
          <w:i/>
          <w:color w:val="800000"/>
          <w:sz w:val="28"/>
        </w:rPr>
        <w:t xml:space="preserve"> 2009.03.30 Шешімдерімен.</w:t>
      </w:r>
      <w:r>
        <w:br/>
      </w:r>
      <w:r>
        <w:rPr>
          <w:rFonts w:ascii="Times New Roman"/>
          <w:b w:val="false"/>
          <w:i w:val="false"/>
          <w:color w:val="000000"/>
          <w:sz w:val="28"/>
        </w:rPr>
        <w:t>
</w:t>
      </w:r>
      <w:r>
        <w:rPr>
          <w:rFonts w:ascii="Times New Roman"/>
          <w:b w:val="false"/>
          <w:i w:val="false"/>
          <w:color w:val="000000"/>
          <w:sz w:val="28"/>
        </w:rPr>
        <w:t>
      13. 2009 жылға арналған қалалық бюджеттің шығындарына облыстық  бюджеттен тұрғын үй құрылысына бөлінген 142 000 мың теңге сомасында  бюджеттік кредиттерді өтеу ескерілсін.</w:t>
      </w:r>
      <w:r>
        <w:br/>
      </w:r>
      <w:r>
        <w:rPr>
          <w:rFonts w:ascii="Times New Roman"/>
          <w:b w:val="false"/>
          <w:i w:val="false"/>
          <w:color w:val="000000"/>
          <w:sz w:val="28"/>
        </w:rPr>
        <w:t>
</w:t>
      </w:r>
      <w:r>
        <w:rPr>
          <w:rFonts w:ascii="Times New Roman"/>
          <w:b w:val="false"/>
          <w:i w:val="false"/>
          <w:color w:val="000000"/>
          <w:sz w:val="28"/>
        </w:rPr>
        <w:t>
      14. Ауылдық (селолық) жерлерде тұратын және жұмыс істейтін  білім беру, әлеуметтік қамтамасыз ету, мәдениет және спорт  ұйымдарының мамандарына қызметтің осы түрлерімен қалалық жағдайда айналысатын мамандардың айлықақыларымен және ставкаларымен  салыстырғанда, 25 пайызға жоғары лауазымдық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15. Бюджеттік инвестициялық жобаларды және заңды тұлғалардың жарғы капиталын қалыптастыруға немесе ұлғайтуға бағытталған,  бюджеттік бағдарламаларға бөлінген 2009 жылға арналған қалалық бюджетті дамытудың бюджеттік бағдарламаларының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16. 2009 жылға арналған қала бюджетін орындау процесінде секвестірлеуге жатпайтын бюджеттік бағдарламаларының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17. Қаладағы аудан, аудандық маңызы бар қала, кент, ауыл  (село), ауылдық (селолық), округтің бюджеттік бағдарламалары 4 қосымшаға сәйкес бекітілсін.</w:t>
      </w:r>
      <w:r>
        <w:br/>
      </w:r>
      <w:r>
        <w:rPr>
          <w:rFonts w:ascii="Times New Roman"/>
          <w:b w:val="false"/>
          <w:i w:val="false"/>
          <w:color w:val="000000"/>
          <w:sz w:val="28"/>
        </w:rPr>
        <w:t>
</w:t>
      </w:r>
      <w:r>
        <w:rPr>
          <w:rFonts w:ascii="Times New Roman"/>
          <w:b w:val="false"/>
          <w:i w:val="false"/>
          <w:color w:val="000000"/>
          <w:sz w:val="28"/>
        </w:rPr>
        <w:t>
      18. Осы шешім Көкшетау қаласының әділет басқармасында  мемлекеттік тіркелген күннен бастап күшіне енеді және 2009 жылдың 1 қаңтарынан бастап қолданысқа енеді.</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18-ші сессияның төрайымы,</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color w:val="000000"/>
          <w:sz w:val="28"/>
        </w:rPr>
        <w:t>      </w:t>
      </w: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Көкшетау қаласының әкімі                  Б. Сапаров</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Көкшетау қалалық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қалалық</w:t>
      </w:r>
      <w:r>
        <w:br/>
      </w:r>
      <w:r>
        <w:rPr>
          <w:rFonts w:ascii="Times New Roman"/>
          <w:b w:val="false"/>
          <w:i w:val="false"/>
          <w:color w:val="000000"/>
          <w:sz w:val="28"/>
        </w:rPr>
        <w:t>
</w:t>
      </w:r>
      <w:r>
        <w:rPr>
          <w:rFonts w:ascii="Times New Roman"/>
          <w:b w:val="false"/>
          <w:i w:val="false"/>
          <w:color w:val="000000"/>
          <w:sz w:val="28"/>
        </w:rPr>
        <w:t>бюджет туралы"</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 С-18/5 шешіміне 1 қосымша</w:t>
      </w:r>
    </w:p>
    <w:p>
      <w:pPr>
        <w:spacing w:after="0"/>
        <w:ind w:left="0"/>
        <w:jc w:val="both"/>
      </w:pPr>
      <w:r>
        <w:rPr>
          <w:rFonts w:ascii="Times New Roman"/>
          <w:b w:val="false"/>
          <w:i/>
          <w:color w:val="800000"/>
          <w:sz w:val="28"/>
        </w:rPr>
        <w:t xml:space="preserve">      Ескерту. 1 қосымша жаңа редакцияда - Көкшетау қалалық мәслихатының 2009.10.26 </w:t>
      </w:r>
      <w:r>
        <w:rPr>
          <w:rFonts w:ascii="Times New Roman"/>
          <w:b w:val="false"/>
          <w:i w:val="false"/>
          <w:color w:val="000000"/>
          <w:sz w:val="28"/>
        </w:rPr>
        <w:t>№ С-29/5</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840"/>
        <w:gridCol w:w="920"/>
        <w:gridCol w:w="8386"/>
        <w:gridCol w:w="229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p>
            <w:pPr>
              <w:spacing w:after="20"/>
              <w:ind w:left="20"/>
              <w:jc w:val="both"/>
            </w:pPr>
            <w:r>
              <w:rPr>
                <w:rFonts w:ascii="Times New Roman"/>
                <w:b w:val="false"/>
                <w:i w:val="false"/>
                <w:color w:val="000000"/>
                <w:sz w:val="20"/>
              </w:rPr>
              <w:t>мың теңге</w:t>
            </w:r>
          </w:p>
        </w:tc>
      </w:tr>
      <w:tr>
        <w:trPr>
          <w:trHeight w:val="16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1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 Кіріс</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8840221,5</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4809065,0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343554,0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343554,0</w:t>
            </w:r>
          </w:p>
        </w:tc>
      </w:tr>
      <w:tr>
        <w:trPr>
          <w:trHeight w:val="28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2245845,0</w:t>
            </w:r>
          </w:p>
        </w:tc>
      </w:tr>
      <w:tr>
        <w:trPr>
          <w:trHeight w:val="3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2245845,0</w:t>
            </w:r>
          </w:p>
        </w:tc>
      </w:tr>
      <w:tr>
        <w:trPr>
          <w:trHeight w:val="2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548630,0</w:t>
            </w:r>
          </w:p>
        </w:tc>
      </w:tr>
      <w:tr>
        <w:trPr>
          <w:trHeight w:val="3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288971,0</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87723,0</w:t>
            </w:r>
          </w:p>
        </w:tc>
      </w:tr>
      <w:tr>
        <w:trPr>
          <w:trHeight w:val="3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171800,0</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w:t>
            </w:r>
          </w:p>
        </w:tc>
      </w:tr>
      <w:tr>
        <w:trPr>
          <w:trHeight w:val="5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w:t>
            </w:r>
            <w:r>
              <w:rPr>
                <w:rFonts w:ascii="Times New Roman"/>
                <w:b w:val="false"/>
                <w:i w:val="false"/>
                <w:color w:val="000000"/>
                <w:sz w:val="20"/>
              </w:rPr>
              <w:t>көрсетуге салынатын iшкi салықтар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1544964,0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1434696,0</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w:t>
            </w:r>
            <w:r>
              <w:rPr>
                <w:rFonts w:ascii="Times New Roman"/>
                <w:b w:val="false"/>
                <w:i w:val="false"/>
                <w:color w:val="000000"/>
                <w:sz w:val="20"/>
              </w:rPr>
              <w:t>пайдаланғаны үшiн түсетiн түсiмдер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40000,0</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w:t>
            </w:r>
            <w:r>
              <w:rPr>
                <w:rFonts w:ascii="Times New Roman"/>
                <w:b w:val="false"/>
                <w:i w:val="false"/>
                <w:color w:val="000000"/>
                <w:sz w:val="20"/>
              </w:rPr>
              <w:t>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70268,0</w:t>
            </w:r>
          </w:p>
        </w:tc>
      </w:tr>
      <w:tr>
        <w:trPr>
          <w:trHeight w:val="79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w:t>
            </w:r>
            <w:r>
              <w:rPr>
                <w:rFonts w:ascii="Times New Roman"/>
                <w:b w:val="false"/>
                <w:i w:val="false"/>
                <w:color w:val="000000"/>
                <w:sz w:val="20"/>
              </w:rPr>
              <w:t>және (немесе) құжаттар бергені үшін оған</w:t>
            </w:r>
            <w:r>
              <w:br/>
            </w:r>
            <w:r>
              <w:rPr>
                <w:rFonts w:ascii="Times New Roman"/>
                <w:b w:val="false"/>
                <w:i w:val="false"/>
                <w:color w:val="000000"/>
                <w:sz w:val="20"/>
              </w:rPr>
              <w:t>
</w:t>
            </w:r>
            <w:r>
              <w:rPr>
                <w:rFonts w:ascii="Times New Roman"/>
                <w:b w:val="false"/>
                <w:i w:val="false"/>
                <w:color w:val="000000"/>
                <w:sz w:val="20"/>
              </w:rPr>
              <w:t>уәкілеттігі бар мемлекеттік органдар</w:t>
            </w:r>
            <w:r>
              <w:br/>
            </w:r>
            <w:r>
              <w:rPr>
                <w:rFonts w:ascii="Times New Roman"/>
                <w:b w:val="false"/>
                <w:i w:val="false"/>
                <w:color w:val="000000"/>
                <w:sz w:val="20"/>
              </w:rPr>
              <w:t>
</w:t>
            </w:r>
            <w:r>
              <w:rPr>
                <w:rFonts w:ascii="Times New Roman"/>
                <w:b w:val="false"/>
                <w:i w:val="false"/>
                <w:color w:val="000000"/>
                <w:sz w:val="20"/>
              </w:rPr>
              <w:t>немесе лауазымды адамдар алатын міндетті</w:t>
            </w:r>
            <w:r>
              <w:br/>
            </w:r>
            <w:r>
              <w:rPr>
                <w:rFonts w:ascii="Times New Roman"/>
                <w:b w:val="false"/>
                <w:i w:val="false"/>
                <w:color w:val="000000"/>
                <w:sz w:val="20"/>
              </w:rPr>
              <w:t>
</w:t>
            </w:r>
            <w:r>
              <w:rPr>
                <w:rFonts w:ascii="Times New Roman"/>
                <w:b w:val="false"/>
                <w:i w:val="false"/>
                <w:color w:val="000000"/>
                <w:sz w:val="20"/>
              </w:rPr>
              <w:t>төлемдер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126072,0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126072,0</w:t>
            </w:r>
          </w:p>
        </w:tc>
      </w:tr>
      <w:tr>
        <w:trPr>
          <w:trHeight w:val="39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140681,0</w:t>
            </w:r>
          </w:p>
        </w:tc>
      </w:tr>
      <w:tr>
        <w:trPr>
          <w:trHeight w:val="30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меншігінен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7470,0</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w:t>
            </w:r>
            <w:r>
              <w:rPr>
                <w:rFonts w:ascii="Times New Roman"/>
                <w:b w:val="false"/>
                <w:i w:val="false"/>
                <w:color w:val="000000"/>
                <w:sz w:val="20"/>
              </w:rPr>
              <w:t>бөлігіндегі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w:t>
            </w:r>
          </w:p>
        </w:tc>
      </w:tr>
      <w:tr>
        <w:trPr>
          <w:trHeight w:val="5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w:t>
            </w:r>
            <w:r>
              <w:rPr>
                <w:rFonts w:ascii="Times New Roman"/>
                <w:b w:val="false"/>
                <w:i w:val="false"/>
                <w:color w:val="000000"/>
                <w:sz w:val="20"/>
              </w:rPr>
              <w:t>беруден түсетін кірістер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7000,0</w:t>
            </w:r>
          </w:p>
        </w:tc>
      </w:tr>
      <w:tr>
        <w:trPr>
          <w:trHeight w:val="9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мекемелердің тауарларды</w:t>
            </w:r>
            <w:r>
              <w:br/>
            </w:r>
            <w:r>
              <w:rPr>
                <w:rFonts w:ascii="Times New Roman"/>
                <w:b w:val="false"/>
                <w:i w:val="false"/>
                <w:color w:val="000000"/>
                <w:sz w:val="20"/>
              </w:rPr>
              <w:t>
</w:t>
            </w:r>
            <w:r>
              <w:rPr>
                <w:rFonts w:ascii="Times New Roman"/>
                <w:b w:val="false"/>
                <w:i w:val="false"/>
                <w:color w:val="000000"/>
                <w:sz w:val="20"/>
              </w:rPr>
              <w:t>(жұмыстарды, қызметтер көрсетуді)</w:t>
            </w:r>
            <w:r>
              <w:br/>
            </w:r>
            <w:r>
              <w:rPr>
                <w:rFonts w:ascii="Times New Roman"/>
                <w:b w:val="false"/>
                <w:i w:val="false"/>
                <w:color w:val="000000"/>
                <w:sz w:val="20"/>
              </w:rPr>
              <w:t>
</w:t>
            </w:r>
            <w:r>
              <w:rPr>
                <w:rFonts w:ascii="Times New Roman"/>
                <w:b w:val="false"/>
                <w:i w:val="false"/>
                <w:color w:val="000000"/>
                <w:sz w:val="20"/>
              </w:rPr>
              <w:t>өткізуінен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82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мекемелердің тауарларды</w:t>
            </w:r>
            <w:r>
              <w:br/>
            </w:r>
            <w:r>
              <w:rPr>
                <w:rFonts w:ascii="Times New Roman"/>
                <w:b w:val="false"/>
                <w:i w:val="false"/>
                <w:color w:val="000000"/>
                <w:sz w:val="20"/>
              </w:rPr>
              <w:t>
</w:t>
            </w:r>
            <w:r>
              <w:rPr>
                <w:rFonts w:ascii="Times New Roman"/>
                <w:b w:val="false"/>
                <w:i w:val="false"/>
                <w:color w:val="000000"/>
                <w:sz w:val="20"/>
              </w:rPr>
              <w:t>(жұмыстарды, қызметтер көрсетуді)</w:t>
            </w:r>
            <w:r>
              <w:br/>
            </w:r>
            <w:r>
              <w:rPr>
                <w:rFonts w:ascii="Times New Roman"/>
                <w:b w:val="false"/>
                <w:i w:val="false"/>
                <w:color w:val="000000"/>
                <w:sz w:val="20"/>
              </w:rPr>
              <w:t>
</w:t>
            </w:r>
            <w:r>
              <w:rPr>
                <w:rFonts w:ascii="Times New Roman"/>
                <w:b w:val="false"/>
                <w:i w:val="false"/>
                <w:color w:val="000000"/>
                <w:sz w:val="20"/>
              </w:rPr>
              <w:t>өткізуінен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81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 ұйымдастыратын</w:t>
            </w:r>
            <w:r>
              <w:br/>
            </w:r>
            <w:r>
              <w:rPr>
                <w:rFonts w:ascii="Times New Roman"/>
                <w:b w:val="false"/>
                <w:i w:val="false"/>
                <w:color w:val="000000"/>
                <w:sz w:val="20"/>
              </w:rPr>
              <w:t>
</w:t>
            </w:r>
            <w:r>
              <w:rPr>
                <w:rFonts w:ascii="Times New Roman"/>
                <w:b w:val="false"/>
                <w:i w:val="false"/>
                <w:color w:val="000000"/>
                <w:sz w:val="20"/>
              </w:rPr>
              <w:t>мемлекеттік сатып алуды өткізуден</w:t>
            </w:r>
            <w:r>
              <w:br/>
            </w:r>
            <w:r>
              <w:rPr>
                <w:rFonts w:ascii="Times New Roman"/>
                <w:b w:val="false"/>
                <w:i w:val="false"/>
                <w:color w:val="000000"/>
                <w:sz w:val="20"/>
              </w:rPr>
              <w:t>
</w:t>
            </w:r>
            <w:r>
              <w:rPr>
                <w:rFonts w:ascii="Times New Roman"/>
                <w:b w:val="false"/>
                <w:i w:val="false"/>
                <w:color w:val="000000"/>
                <w:sz w:val="20"/>
              </w:rPr>
              <w:t>түсетін ақша түсімдері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8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 ұйымдастыратын</w:t>
            </w:r>
            <w:r>
              <w:br/>
            </w:r>
            <w:r>
              <w:rPr>
                <w:rFonts w:ascii="Times New Roman"/>
                <w:b w:val="false"/>
                <w:i w:val="false"/>
                <w:color w:val="000000"/>
                <w:sz w:val="20"/>
              </w:rPr>
              <w:t>
</w:t>
            </w:r>
            <w:r>
              <w:rPr>
                <w:rFonts w:ascii="Times New Roman"/>
                <w:b w:val="false"/>
                <w:i w:val="false"/>
                <w:color w:val="000000"/>
                <w:sz w:val="20"/>
              </w:rPr>
              <w:t>мемлекеттік сатып алу өткізуден түсетін</w:t>
            </w:r>
            <w:r>
              <w:br/>
            </w:r>
            <w:r>
              <w:rPr>
                <w:rFonts w:ascii="Times New Roman"/>
                <w:b w:val="false"/>
                <w:i w:val="false"/>
                <w:color w:val="000000"/>
                <w:sz w:val="20"/>
              </w:rPr>
              <w:t>
</w:t>
            </w:r>
            <w:r>
              <w:rPr>
                <w:rFonts w:ascii="Times New Roman"/>
                <w:b w:val="false"/>
                <w:i w:val="false"/>
                <w:color w:val="000000"/>
                <w:sz w:val="20"/>
              </w:rPr>
              <w:t>ақша түсімдері</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129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w:t>
            </w:r>
            <w:r>
              <w:rPr>
                <w:rFonts w:ascii="Times New Roman"/>
                <w:b w:val="false"/>
                <w:i w:val="false"/>
                <w:color w:val="000000"/>
                <w:sz w:val="20"/>
              </w:rPr>
              <w:t>сондай-ақ Қазақстан Республикасы Ұлттық</w:t>
            </w:r>
            <w:r>
              <w:br/>
            </w:r>
            <w:r>
              <w:rPr>
                <w:rFonts w:ascii="Times New Roman"/>
                <w:b w:val="false"/>
                <w:i w:val="false"/>
                <w:color w:val="000000"/>
                <w:sz w:val="20"/>
              </w:rPr>
              <w:t>
</w:t>
            </w:r>
            <w:r>
              <w:rPr>
                <w:rFonts w:ascii="Times New Roman"/>
                <w:b w:val="false"/>
                <w:i w:val="false"/>
                <w:color w:val="000000"/>
                <w:sz w:val="20"/>
              </w:rPr>
              <w:t>Банкінің бюджетінен (шығыстар смета-</w:t>
            </w:r>
            <w:r>
              <w:br/>
            </w:r>
            <w:r>
              <w:rPr>
                <w:rFonts w:ascii="Times New Roman"/>
                <w:b w:val="false"/>
                <w:i w:val="false"/>
                <w:color w:val="000000"/>
                <w:sz w:val="20"/>
              </w:rPr>
              <w:t>
</w:t>
            </w:r>
            <w:r>
              <w:rPr>
                <w:rFonts w:ascii="Times New Roman"/>
                <w:b w:val="false"/>
                <w:i w:val="false"/>
                <w:color w:val="000000"/>
                <w:sz w:val="20"/>
              </w:rPr>
              <w:t>сынан) ұсталатын және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 салатын</w:t>
            </w:r>
            <w:r>
              <w:br/>
            </w:r>
            <w:r>
              <w:rPr>
                <w:rFonts w:ascii="Times New Roman"/>
                <w:b w:val="false"/>
                <w:i w:val="false"/>
                <w:color w:val="000000"/>
                <w:sz w:val="20"/>
              </w:rPr>
              <w:t>
</w:t>
            </w:r>
            <w:r>
              <w:rPr>
                <w:rFonts w:ascii="Times New Roman"/>
                <w:b w:val="false"/>
                <w:i w:val="false"/>
                <w:color w:val="000000"/>
                <w:sz w:val="20"/>
              </w:rPr>
              <w:t>айыппұлдар, өсімпұлдар, санкциялар,</w:t>
            </w:r>
            <w:r>
              <w:br/>
            </w:r>
            <w:r>
              <w:rPr>
                <w:rFonts w:ascii="Times New Roman"/>
                <w:b w:val="false"/>
                <w:i w:val="false"/>
                <w:color w:val="000000"/>
                <w:sz w:val="20"/>
              </w:rPr>
              <w:t>
</w:t>
            </w:r>
            <w:r>
              <w:rPr>
                <w:rFonts w:ascii="Times New Roman"/>
                <w:b w:val="false"/>
                <w:i w:val="false"/>
                <w:color w:val="000000"/>
                <w:sz w:val="20"/>
              </w:rPr>
              <w:t>өндіріп алулар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124698,0</w:t>
            </w:r>
          </w:p>
        </w:tc>
      </w:tr>
      <w:tr>
        <w:trPr>
          <w:trHeight w:val="153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w:t>
            </w:r>
            <w:r>
              <w:rPr>
                <w:rFonts w:ascii="Times New Roman"/>
                <w:b w:val="false"/>
                <w:i w:val="false"/>
                <w:color w:val="000000"/>
                <w:sz w:val="20"/>
              </w:rPr>
              <w:t>түсімдерді қоспағанда, мемлекеттік</w:t>
            </w:r>
            <w:r>
              <w:br/>
            </w:r>
            <w:r>
              <w:rPr>
                <w:rFonts w:ascii="Times New Roman"/>
                <w:b w:val="false"/>
                <w:i w:val="false"/>
                <w:color w:val="000000"/>
                <w:sz w:val="20"/>
              </w:rPr>
              <w:t>
</w:t>
            </w:r>
            <w:r>
              <w:rPr>
                <w:rFonts w:ascii="Times New Roman"/>
                <w:b w:val="false"/>
                <w:i w:val="false"/>
                <w:color w:val="000000"/>
                <w:sz w:val="20"/>
              </w:rPr>
              <w:t>бюджеттен қаржыландырылатын, сондай-ақ</w:t>
            </w:r>
            <w:r>
              <w:br/>
            </w:r>
            <w:r>
              <w:rPr>
                <w:rFonts w:ascii="Times New Roman"/>
                <w:b w:val="false"/>
                <w:i w:val="false"/>
                <w:color w:val="000000"/>
                <w:sz w:val="20"/>
              </w:rPr>
              <w:t>
</w:t>
            </w:r>
            <w:r>
              <w:rPr>
                <w:rFonts w:ascii="Times New Roman"/>
                <w:b w:val="false"/>
                <w:i w:val="false"/>
                <w:color w:val="000000"/>
                <w:sz w:val="20"/>
              </w:rPr>
              <w:t>Қазақстан Республикасы Ұлттық Банкінің</w:t>
            </w:r>
            <w:r>
              <w:br/>
            </w:r>
            <w:r>
              <w:rPr>
                <w:rFonts w:ascii="Times New Roman"/>
                <w:b w:val="false"/>
                <w:i w:val="false"/>
                <w:color w:val="000000"/>
                <w:sz w:val="20"/>
              </w:rPr>
              <w:t>
</w:t>
            </w:r>
            <w:r>
              <w:rPr>
                <w:rFonts w:ascii="Times New Roman"/>
                <w:b w:val="false"/>
                <w:i w:val="false"/>
                <w:color w:val="000000"/>
                <w:sz w:val="20"/>
              </w:rPr>
              <w:t>бюджетінен (шығыстар сметасынан)</w:t>
            </w:r>
            <w:r>
              <w:br/>
            </w:r>
            <w:r>
              <w:rPr>
                <w:rFonts w:ascii="Times New Roman"/>
                <w:b w:val="false"/>
                <w:i w:val="false"/>
                <w:color w:val="000000"/>
                <w:sz w:val="20"/>
              </w:rPr>
              <w:t>
</w:t>
            </w:r>
            <w:r>
              <w:rPr>
                <w:rFonts w:ascii="Times New Roman"/>
                <w:b w:val="false"/>
                <w:i w:val="false"/>
                <w:color w:val="000000"/>
                <w:sz w:val="20"/>
              </w:rPr>
              <w:t>ұсталатын және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 салатын</w:t>
            </w:r>
            <w:r>
              <w:br/>
            </w:r>
            <w:r>
              <w:rPr>
                <w:rFonts w:ascii="Times New Roman"/>
                <w:b w:val="false"/>
                <w:i w:val="false"/>
                <w:color w:val="000000"/>
                <w:sz w:val="20"/>
              </w:rPr>
              <w:t>
</w:t>
            </w:r>
            <w:r>
              <w:rPr>
                <w:rFonts w:ascii="Times New Roman"/>
                <w:b w:val="false"/>
                <w:i w:val="false"/>
                <w:color w:val="000000"/>
                <w:sz w:val="20"/>
              </w:rPr>
              <w:t>айыппұлдар, өсімпұлдар, санкциялар,</w:t>
            </w:r>
            <w:r>
              <w:br/>
            </w:r>
            <w:r>
              <w:rPr>
                <w:rFonts w:ascii="Times New Roman"/>
                <w:b w:val="false"/>
                <w:i w:val="false"/>
                <w:color w:val="000000"/>
                <w:sz w:val="20"/>
              </w:rPr>
              <w:t>
</w:t>
            </w:r>
            <w:r>
              <w:rPr>
                <w:rFonts w:ascii="Times New Roman"/>
                <w:b w:val="false"/>
                <w:i w:val="false"/>
                <w:color w:val="000000"/>
                <w:sz w:val="20"/>
              </w:rPr>
              <w:t>өндіріп алулар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124698,0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7000,0</w:t>
            </w:r>
          </w:p>
        </w:tc>
      </w:tr>
      <w:tr>
        <w:trPr>
          <w:trHeight w:val="2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7000,0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446895,0</w:t>
            </w:r>
          </w:p>
        </w:tc>
      </w:tr>
      <w:tr>
        <w:trPr>
          <w:trHeight w:val="58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w:t>
            </w: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w:t>
            </w:r>
            <w:r>
              <w:rPr>
                <w:rFonts w:ascii="Times New Roman"/>
                <w:b w:val="false"/>
                <w:i w:val="false"/>
                <w:color w:val="000000"/>
                <w:sz w:val="20"/>
              </w:rPr>
              <w:t>мүлікті сатудан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145270,0</w:t>
            </w:r>
          </w:p>
        </w:tc>
      </w:tr>
      <w:tr>
        <w:trPr>
          <w:trHeight w:val="5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w:t>
            </w:r>
            <w:r>
              <w:rPr>
                <w:rFonts w:ascii="Times New Roman"/>
                <w:b w:val="false"/>
                <w:i w:val="false"/>
                <w:color w:val="000000"/>
                <w:sz w:val="20"/>
              </w:rPr>
              <w:t>мемлекеттік мүлікті сату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145270,0</w:t>
            </w:r>
          </w:p>
        </w:tc>
      </w:tr>
      <w:tr>
        <w:trPr>
          <w:trHeight w:val="28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w:t>
            </w:r>
            <w:r>
              <w:rPr>
                <w:rFonts w:ascii="Times New Roman"/>
                <w:b w:val="false"/>
                <w:i w:val="false"/>
                <w:color w:val="000000"/>
                <w:sz w:val="20"/>
              </w:rPr>
              <w:t>сату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301625,0</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300000,0</w:t>
            </w:r>
          </w:p>
        </w:tc>
      </w:tr>
      <w:tr>
        <w:trPr>
          <w:trHeight w:val="31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1625,0</w:t>
            </w:r>
          </w:p>
        </w:tc>
      </w:tr>
      <w:tr>
        <w:trPr>
          <w:trHeight w:val="34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трансферттерден түсетін түсімдер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3443580,5</w:t>
            </w:r>
          </w:p>
        </w:tc>
      </w:tr>
      <w:tr>
        <w:trPr>
          <w:trHeight w:val="570"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w:t>
            </w:r>
          </w:p>
          <w:p>
            <w:pPr>
              <w:spacing w:after="20"/>
              <w:ind w:left="20"/>
              <w:jc w:val="both"/>
            </w:pPr>
            <w:r>
              <w:rPr>
                <w:rFonts w:ascii="Times New Roman"/>
                <w:b w:val="false"/>
                <w:i w:val="false"/>
                <w:color w:val="000000"/>
                <w:sz w:val="20"/>
              </w:rPr>
              <w:t>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3443580,5</w:t>
            </w:r>
          </w:p>
        </w:tc>
      </w:tr>
      <w:tr>
        <w:trPr>
          <w:trHeight w:val="255" w:hRule="atLeast"/>
        </w:trPr>
        <w:tc>
          <w:tcPr>
            <w:tcW w:w="9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3443580,5</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880"/>
        <w:gridCol w:w="881"/>
        <w:gridCol w:w="881"/>
        <w:gridCol w:w="7562"/>
        <w:gridCol w:w="235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5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2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4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Шығыстар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9294962,1</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w:t>
            </w:r>
          </w:p>
          <w:p>
            <w:pPr>
              <w:spacing w:after="20"/>
              <w:ind w:left="20"/>
              <w:jc w:val="both"/>
            </w:pPr>
            <w:r>
              <w:rPr>
                <w:rFonts w:ascii="Times New Roman"/>
                <w:b w:val="false"/>
                <w:i w:val="false"/>
                <w:color w:val="000000"/>
                <w:sz w:val="20"/>
              </w:rPr>
              <w:t>қызметтер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126611,4</w:t>
            </w:r>
          </w:p>
        </w:tc>
      </w:tr>
      <w:tr>
        <w:trPr>
          <w:trHeight w:val="8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74182,0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мәслихатының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10450,0</w:t>
            </w:r>
          </w:p>
        </w:tc>
      </w:tr>
      <w:tr>
        <w:trPr>
          <w:trHeight w:val="31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мәслихатының 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10450,0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50779,0</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50779,0</w:t>
            </w:r>
          </w:p>
        </w:tc>
      </w:tr>
      <w:tr>
        <w:trPr>
          <w:trHeight w:val="7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12953,0</w:t>
            </w:r>
          </w:p>
        </w:tc>
      </w:tr>
      <w:tr>
        <w:trPr>
          <w:trHeight w:val="9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кенттің, ауылдың</w:t>
            </w:r>
            <w:r>
              <w:br/>
            </w:r>
            <w:r>
              <w:rPr>
                <w:rFonts w:ascii="Times New Roman"/>
                <w:b w:val="false"/>
                <w:i w:val="false"/>
                <w:color w:val="000000"/>
                <w:sz w:val="20"/>
              </w:rPr>
              <w:t>
</w:t>
            </w:r>
            <w:r>
              <w:rPr>
                <w:rFonts w:ascii="Times New Roman"/>
                <w:b w:val="false"/>
                <w:i w:val="false"/>
                <w:color w:val="000000"/>
                <w:sz w:val="20"/>
              </w:rPr>
              <w:t>(селоның), ауылдық (селолық)</w:t>
            </w:r>
            <w:r>
              <w:br/>
            </w:r>
            <w:r>
              <w:rPr>
                <w:rFonts w:ascii="Times New Roman"/>
                <w:b w:val="false"/>
                <w:i w:val="false"/>
                <w:color w:val="000000"/>
                <w:sz w:val="20"/>
              </w:rPr>
              <w:t>
</w:t>
            </w:r>
            <w:r>
              <w:rPr>
                <w:rFonts w:ascii="Times New Roman"/>
                <w:b w:val="false"/>
                <w:i w:val="false"/>
                <w:color w:val="000000"/>
                <w:sz w:val="20"/>
              </w:rPr>
              <w:t>округтің әкімі аппаратының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12953,0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38064,0</w:t>
            </w:r>
          </w:p>
        </w:tc>
      </w:tr>
      <w:tr>
        <w:trPr>
          <w:trHeight w:val="49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38064,0</w:t>
            </w:r>
          </w:p>
        </w:tc>
      </w:tr>
      <w:tr>
        <w:trPr>
          <w:trHeight w:val="2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20383,0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w:t>
            </w:r>
            <w:r>
              <w:rPr>
                <w:rFonts w:ascii="Times New Roman"/>
                <w:b w:val="false"/>
                <w:i w:val="false"/>
                <w:color w:val="000000"/>
                <w:sz w:val="20"/>
              </w:rPr>
              <w:t>бағалауды жүргізу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2739,0</w:t>
            </w:r>
          </w:p>
        </w:tc>
      </w:tr>
      <w:tr>
        <w:trPr>
          <w:trHeight w:val="8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w:t>
            </w:r>
            <w:r>
              <w:rPr>
                <w:rFonts w:ascii="Times New Roman"/>
                <w:b w:val="false"/>
                <w:i w:val="false"/>
                <w:color w:val="000000"/>
                <w:sz w:val="20"/>
              </w:rPr>
              <w:t>жұмысты және біржолғы талондарды</w:t>
            </w:r>
            <w:r>
              <w:br/>
            </w:r>
            <w:r>
              <w:rPr>
                <w:rFonts w:ascii="Times New Roman"/>
                <w:b w:val="false"/>
                <w:i w:val="false"/>
                <w:color w:val="000000"/>
                <w:sz w:val="20"/>
              </w:rPr>
              <w:t>
</w:t>
            </w:r>
            <w:r>
              <w:rPr>
                <w:rFonts w:ascii="Times New Roman"/>
                <w:b w:val="false"/>
                <w:i w:val="false"/>
                <w:color w:val="000000"/>
                <w:sz w:val="20"/>
              </w:rPr>
              <w:t>іске асырудан сомаларды жинаудың</w:t>
            </w:r>
            <w:r>
              <w:br/>
            </w:r>
            <w:r>
              <w:rPr>
                <w:rFonts w:ascii="Times New Roman"/>
                <w:b w:val="false"/>
                <w:i w:val="false"/>
                <w:color w:val="000000"/>
                <w:sz w:val="20"/>
              </w:rPr>
              <w:t>
</w:t>
            </w:r>
            <w:r>
              <w:rPr>
                <w:rFonts w:ascii="Times New Roman"/>
                <w:b w:val="false"/>
                <w:i w:val="false"/>
                <w:color w:val="000000"/>
                <w:sz w:val="20"/>
              </w:rPr>
              <w:t>толықтығын қамтамасыз етуді</w:t>
            </w:r>
            <w:r>
              <w:br/>
            </w:r>
            <w:r>
              <w:rPr>
                <w:rFonts w:ascii="Times New Roman"/>
                <w:b w:val="false"/>
                <w:i w:val="false"/>
                <w:color w:val="000000"/>
                <w:sz w:val="20"/>
              </w:rPr>
              <w:t>
</w:t>
            </w:r>
            <w:r>
              <w:rPr>
                <w:rFonts w:ascii="Times New Roman"/>
                <w:b w:val="false"/>
                <w:i w:val="false"/>
                <w:color w:val="000000"/>
                <w:sz w:val="20"/>
              </w:rPr>
              <w:t>ұйымдастыру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14942,0</w:t>
            </w:r>
          </w:p>
        </w:tc>
      </w:tr>
      <w:tr>
        <w:trPr>
          <w:trHeight w:val="4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14365,4</w:t>
            </w:r>
          </w:p>
        </w:tc>
      </w:tr>
      <w:tr>
        <w:trPr>
          <w:trHeight w:val="8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14365,4</w:t>
            </w:r>
          </w:p>
        </w:tc>
      </w:tr>
      <w:tr>
        <w:trPr>
          <w:trHeight w:val="61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val="false"/>
                <w:i w:val="false"/>
                <w:color w:val="000000"/>
                <w:sz w:val="20"/>
              </w:rPr>
              <w:t>бөлімніңі 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14318,4</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жүйелер құру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47,0</w:t>
            </w:r>
          </w:p>
        </w:tc>
      </w:tr>
      <w:tr>
        <w:trPr>
          <w:trHeight w:val="33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11265,0</w:t>
            </w:r>
          </w:p>
        </w:tc>
      </w:tr>
      <w:tr>
        <w:trPr>
          <w:trHeight w:val="43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4865,0</w:t>
            </w:r>
          </w:p>
        </w:tc>
      </w:tr>
      <w:tr>
        <w:trPr>
          <w:trHeight w:val="5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w:t>
            </w:r>
            <w:r>
              <w:rPr>
                <w:rFonts w:ascii="Times New Roman"/>
                <w:b w:val="false"/>
                <w:i w:val="false"/>
                <w:color w:val="000000"/>
                <w:sz w:val="20"/>
              </w:rPr>
              <w:t>атқару шеңберіндегі іс-шаралар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w:t>
            </w:r>
            <w:r>
              <w:rPr>
                <w:rFonts w:ascii="Times New Roman"/>
                <w:b w:val="false"/>
                <w:i w:val="false"/>
                <w:color w:val="000000"/>
                <w:sz w:val="20"/>
              </w:rPr>
              <w:t>жұмыстарды ұйымдастыру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w:t>
            </w:r>
            <w:r>
              <w:rPr>
                <w:rFonts w:ascii="Times New Roman"/>
                <w:b w:val="false"/>
                <w:i w:val="false"/>
                <w:color w:val="000000"/>
                <w:sz w:val="20"/>
              </w:rPr>
              <w:t>ауқымындағы төтенше жағдайлардың</w:t>
            </w:r>
            <w:r>
              <w:br/>
            </w:r>
            <w:r>
              <w:rPr>
                <w:rFonts w:ascii="Times New Roman"/>
                <w:b w:val="false"/>
                <w:i w:val="false"/>
                <w:color w:val="000000"/>
                <w:sz w:val="20"/>
              </w:rPr>
              <w:t>
</w:t>
            </w:r>
            <w:r>
              <w:rPr>
                <w:rFonts w:ascii="Times New Roman"/>
                <w:b w:val="false"/>
                <w:i w:val="false"/>
                <w:color w:val="000000"/>
                <w:sz w:val="20"/>
              </w:rPr>
              <w:t>алдын алу және оларды жою</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6400,0</w:t>
            </w:r>
          </w:p>
        </w:tc>
      </w:tr>
      <w:tr>
        <w:trPr>
          <w:trHeight w:val="2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w:t>
            </w:r>
            <w:r>
              <w:br/>
            </w:r>
            <w:r>
              <w:rPr>
                <w:rFonts w:ascii="Times New Roman"/>
                <w:b w:val="false"/>
                <w:i w:val="false"/>
                <w:color w:val="000000"/>
                <w:sz w:val="20"/>
              </w:rPr>
              <w:t>
</w:t>
            </w:r>
            <w:r>
              <w:rPr>
                <w:rFonts w:ascii="Times New Roman"/>
                <w:b w:val="false"/>
                <w:i w:val="false"/>
                <w:color w:val="000000"/>
                <w:sz w:val="20"/>
              </w:rPr>
              <w:t>сот, қылмыстық-атқару қызметі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45370,0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45370,0</w:t>
            </w:r>
          </w:p>
        </w:tc>
      </w:tr>
      <w:tr>
        <w:trPr>
          <w:trHeight w:val="8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45370,0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w:t>
            </w:r>
            <w:r>
              <w:rPr>
                <w:rFonts w:ascii="Times New Roman"/>
                <w:b w:val="false"/>
                <w:i w:val="false"/>
                <w:color w:val="000000"/>
                <w:sz w:val="20"/>
              </w:rPr>
              <w:t>қауiпсiздiгін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45370,0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3584843,6</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23121,0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беру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23121,0</w:t>
            </w:r>
          </w:p>
        </w:tc>
      </w:tr>
      <w:tr>
        <w:trPr>
          <w:trHeight w:val="5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23121,0</w:t>
            </w:r>
          </w:p>
        </w:tc>
      </w:tr>
      <w:tr>
        <w:trPr>
          <w:trHeight w:val="18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w:t>
            </w:r>
            <w:r>
              <w:rPr>
                <w:rFonts w:ascii="Times New Roman"/>
                <w:b w:val="false"/>
                <w:i w:val="false"/>
                <w:color w:val="000000"/>
                <w:sz w:val="20"/>
              </w:rPr>
              <w:t>орта білім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2494185,6</w:t>
            </w:r>
          </w:p>
        </w:tc>
      </w:tr>
      <w:tr>
        <w:trPr>
          <w:trHeight w:val="18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беру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2494185,6</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2358099,6</w:t>
            </w:r>
          </w:p>
        </w:tc>
      </w:tr>
      <w:tr>
        <w:trPr>
          <w:trHeight w:val="1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104535,0</w:t>
            </w:r>
          </w:p>
        </w:tc>
      </w:tr>
      <w:tr>
        <w:trPr>
          <w:trHeight w:val="103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нысаналы трансферттердің есебінен</w:t>
            </w:r>
            <w:r>
              <w:br/>
            </w:r>
            <w:r>
              <w:rPr>
                <w:rFonts w:ascii="Times New Roman"/>
                <w:b w:val="false"/>
                <w:i w:val="false"/>
                <w:color w:val="000000"/>
                <w:sz w:val="20"/>
              </w:rPr>
              <w:t>
</w:t>
            </w:r>
            <w:r>
              <w:rPr>
                <w:rFonts w:ascii="Times New Roman"/>
                <w:b w:val="false"/>
                <w:i w:val="false"/>
                <w:color w:val="000000"/>
                <w:sz w:val="20"/>
              </w:rPr>
              <w:t>білім берудің мемлекеттік жүйесіне</w:t>
            </w:r>
            <w:r>
              <w:br/>
            </w:r>
            <w:r>
              <w:rPr>
                <w:rFonts w:ascii="Times New Roman"/>
                <w:b w:val="false"/>
                <w:i w:val="false"/>
                <w:color w:val="000000"/>
                <w:sz w:val="20"/>
              </w:rPr>
              <w:t>
</w:t>
            </w:r>
            <w:r>
              <w:rPr>
                <w:rFonts w:ascii="Times New Roman"/>
                <w:b w:val="false"/>
                <w:i w:val="false"/>
                <w:color w:val="000000"/>
                <w:sz w:val="20"/>
              </w:rPr>
              <w:t>оқытудың жаңа технологияларын енгізу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31551,0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Техникалық және кәсіптік, орта</w:t>
            </w:r>
            <w:r>
              <w:br/>
            </w:r>
            <w:r>
              <w:rPr>
                <w:rFonts w:ascii="Times New Roman"/>
                <w:b w:val="false"/>
                <w:i w:val="false"/>
                <w:color w:val="000000"/>
                <w:sz w:val="20"/>
              </w:rPr>
              <w:t>
</w:t>
            </w:r>
            <w:r>
              <w:rPr>
                <w:rFonts w:ascii="Times New Roman"/>
                <w:b w:val="false"/>
                <w:i w:val="false"/>
                <w:color w:val="000000"/>
                <w:sz w:val="20"/>
              </w:rPr>
              <w:t>білімнен кейінгі білім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11514,0</w:t>
            </w:r>
          </w:p>
        </w:tc>
      </w:tr>
      <w:tr>
        <w:trPr>
          <w:trHeight w:val="34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беру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11514,0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11514,0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1056023,0</w:t>
            </w:r>
          </w:p>
        </w:tc>
      </w:tr>
      <w:tr>
        <w:trPr>
          <w:trHeight w:val="33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білім беру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70048,0</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10245,0</w:t>
            </w:r>
          </w:p>
        </w:tc>
      </w:tr>
      <w:tr>
        <w:trPr>
          <w:trHeight w:val="7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мемлекеттік білім беру</w:t>
            </w:r>
            <w:r>
              <w:br/>
            </w:r>
            <w:r>
              <w:rPr>
                <w:rFonts w:ascii="Times New Roman"/>
                <w:b w:val="false"/>
                <w:i w:val="false"/>
                <w:color w:val="000000"/>
                <w:sz w:val="20"/>
              </w:rPr>
              <w:t>
</w:t>
            </w:r>
            <w:r>
              <w:rPr>
                <w:rFonts w:ascii="Times New Roman"/>
                <w:b w:val="false"/>
                <w:i w:val="false"/>
                <w:color w:val="000000"/>
                <w:sz w:val="20"/>
              </w:rPr>
              <w:t>мекемелерінде білім беру жүйесін</w:t>
            </w:r>
            <w:r>
              <w:br/>
            </w:r>
            <w:r>
              <w:rPr>
                <w:rFonts w:ascii="Times New Roman"/>
                <w:b w:val="false"/>
                <w:i w:val="false"/>
                <w:color w:val="000000"/>
                <w:sz w:val="20"/>
              </w:rPr>
              <w:t>
</w:t>
            </w:r>
            <w:r>
              <w:rPr>
                <w:rFonts w:ascii="Times New Roman"/>
                <w:b w:val="false"/>
                <w:i w:val="false"/>
                <w:color w:val="000000"/>
                <w:sz w:val="20"/>
              </w:rPr>
              <w:t>ақпараттандыру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4322,0</w:t>
            </w:r>
          </w:p>
        </w:tc>
      </w:tr>
      <w:tr>
        <w:trPr>
          <w:trHeight w:val="9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мемлекеттік білім беру</w:t>
            </w:r>
            <w:r>
              <w:br/>
            </w:r>
            <w:r>
              <w:rPr>
                <w:rFonts w:ascii="Times New Roman"/>
                <w:b w:val="false"/>
                <w:i w:val="false"/>
                <w:color w:val="000000"/>
                <w:sz w:val="20"/>
              </w:rPr>
              <w:t>
</w:t>
            </w:r>
            <w:r>
              <w:rPr>
                <w:rFonts w:ascii="Times New Roman"/>
                <w:b w:val="false"/>
                <w:i w:val="false"/>
                <w:color w:val="000000"/>
                <w:sz w:val="20"/>
              </w:rPr>
              <w:t>мекемелер үшін оқулықтар мен</w:t>
            </w:r>
            <w:r>
              <w:br/>
            </w:r>
            <w:r>
              <w:rPr>
                <w:rFonts w:ascii="Times New Roman"/>
                <w:b w:val="false"/>
                <w:i w:val="false"/>
                <w:color w:val="000000"/>
                <w:sz w:val="20"/>
              </w:rPr>
              <w:t>
</w:t>
            </w:r>
            <w:r>
              <w:rPr>
                <w:rFonts w:ascii="Times New Roman"/>
                <w:b w:val="false"/>
                <w:i w:val="false"/>
                <w:color w:val="000000"/>
                <w:sz w:val="20"/>
              </w:rPr>
              <w:t>оқу-әдiстемелiк кешендерді сатып алу</w:t>
            </w:r>
            <w:r>
              <w:br/>
            </w:r>
            <w:r>
              <w:rPr>
                <w:rFonts w:ascii="Times New Roman"/>
                <w:b w:val="false"/>
                <w:i w:val="false"/>
                <w:color w:val="000000"/>
                <w:sz w:val="20"/>
              </w:rPr>
              <w:t>
</w:t>
            </w:r>
            <w:r>
              <w:rPr>
                <w:rFonts w:ascii="Times New Roman"/>
                <w:b w:val="false"/>
                <w:i w:val="false"/>
                <w:color w:val="000000"/>
                <w:sz w:val="20"/>
              </w:rPr>
              <w:t>және жеткізу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15322,0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w:t>
            </w:r>
            <w:r>
              <w:br/>
            </w:r>
            <w:r>
              <w:rPr>
                <w:rFonts w:ascii="Times New Roman"/>
                <w:b w:val="false"/>
                <w:i w:val="false"/>
                <w:color w:val="000000"/>
                <w:sz w:val="20"/>
              </w:rPr>
              <w:t>
</w:t>
            </w:r>
            <w:r>
              <w:rPr>
                <w:rFonts w:ascii="Times New Roman"/>
                <w:b w:val="false"/>
                <w:i w:val="false"/>
                <w:color w:val="000000"/>
                <w:sz w:val="20"/>
              </w:rPr>
              <w:t>мектеп олимпиадаларын және мектептен</w:t>
            </w:r>
            <w:r>
              <w:br/>
            </w:r>
            <w:r>
              <w:rPr>
                <w:rFonts w:ascii="Times New Roman"/>
                <w:b w:val="false"/>
                <w:i w:val="false"/>
                <w:color w:val="000000"/>
                <w:sz w:val="20"/>
              </w:rPr>
              <w:t>
</w:t>
            </w:r>
            <w:r>
              <w:rPr>
                <w:rFonts w:ascii="Times New Roman"/>
                <w:b w:val="false"/>
                <w:i w:val="false"/>
                <w:color w:val="000000"/>
                <w:sz w:val="20"/>
              </w:rPr>
              <w:t>тыс іс-шараларды өткiзу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581,0</w:t>
            </w:r>
          </w:p>
        </w:tc>
      </w:tr>
      <w:tr>
        <w:trPr>
          <w:trHeight w:val="8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білім беру</w:t>
            </w:r>
            <w:r>
              <w:br/>
            </w:r>
            <w:r>
              <w:rPr>
                <w:rFonts w:ascii="Times New Roman"/>
                <w:b w:val="false"/>
                <w:i w:val="false"/>
                <w:color w:val="000000"/>
                <w:sz w:val="20"/>
              </w:rPr>
              <w:t>
</w:t>
            </w:r>
            <w:r>
              <w:rPr>
                <w:rFonts w:ascii="Times New Roman"/>
                <w:b w:val="false"/>
                <w:i w:val="false"/>
                <w:color w:val="000000"/>
                <w:sz w:val="20"/>
              </w:rPr>
              <w:t>объектілерін күрделі, ағымды жөндеу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39578,0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985975,0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w:t>
            </w:r>
            <w:r>
              <w:rPr>
                <w:rFonts w:ascii="Times New Roman"/>
                <w:b w:val="false"/>
                <w:i w:val="false"/>
                <w:color w:val="000000"/>
                <w:sz w:val="20"/>
              </w:rPr>
              <w:t>реконструкциялау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985975,0</w:t>
            </w:r>
          </w:p>
        </w:tc>
      </w:tr>
      <w:tr>
        <w:trPr>
          <w:trHeight w:val="1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қамсыздандыру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356090,3</w:t>
            </w:r>
          </w:p>
        </w:tc>
      </w:tr>
      <w:tr>
        <w:trPr>
          <w:trHeight w:val="13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309110,0</w:t>
            </w:r>
          </w:p>
        </w:tc>
      </w:tr>
      <w:tr>
        <w:trPr>
          <w:trHeight w:val="79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309110,0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75350,0</w:t>
            </w:r>
          </w:p>
        </w:tc>
      </w:tr>
      <w:tr>
        <w:trPr>
          <w:trHeight w:val="12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w:t>
            </w:r>
            <w:r>
              <w:rPr>
                <w:rFonts w:ascii="Times New Roman"/>
                <w:b w:val="false"/>
                <w:i w:val="false"/>
                <w:color w:val="000000"/>
                <w:sz w:val="20"/>
              </w:rPr>
              <w:t>сақтау, білім беру, әлеуметтік</w:t>
            </w:r>
            <w:r>
              <w:br/>
            </w:r>
            <w:r>
              <w:rPr>
                <w:rFonts w:ascii="Times New Roman"/>
                <w:b w:val="false"/>
                <w:i w:val="false"/>
                <w:color w:val="000000"/>
                <w:sz w:val="20"/>
              </w:rPr>
              <w:t>
</w:t>
            </w:r>
            <w:r>
              <w:rPr>
                <w:rFonts w:ascii="Times New Roman"/>
                <w:b w:val="false"/>
                <w:i w:val="false"/>
                <w:color w:val="000000"/>
                <w:sz w:val="20"/>
              </w:rPr>
              <w:t>қамтамасыз ету, мәдениет және спорт</w:t>
            </w:r>
            <w:r>
              <w:br/>
            </w:r>
            <w:r>
              <w:rPr>
                <w:rFonts w:ascii="Times New Roman"/>
                <w:b w:val="false"/>
                <w:i w:val="false"/>
                <w:color w:val="000000"/>
                <w:sz w:val="20"/>
              </w:rPr>
              <w:t>
</w:t>
            </w:r>
            <w:r>
              <w:rPr>
                <w:rFonts w:ascii="Times New Roman"/>
                <w:b w:val="false"/>
                <w:i w:val="false"/>
                <w:color w:val="000000"/>
                <w:sz w:val="20"/>
              </w:rPr>
              <w:t>мамандарына отын сатып алуға</w:t>
            </w:r>
            <w:r>
              <w:br/>
            </w:r>
            <w:r>
              <w:rPr>
                <w:rFonts w:ascii="Times New Roman"/>
                <w:b w:val="false"/>
                <w:i w:val="false"/>
                <w:color w:val="000000"/>
                <w:sz w:val="20"/>
              </w:rPr>
              <w:t>
</w:t>
            </w: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заңнамасына сәйкес 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2685,0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19844,0</w:t>
            </w:r>
          </w:p>
        </w:tc>
      </w:tr>
      <w:tr>
        <w:trPr>
          <w:trHeight w:val="1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32025,0</w:t>
            </w:r>
          </w:p>
        </w:tc>
      </w:tr>
      <w:tr>
        <w:trPr>
          <w:trHeight w:val="73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w:t>
            </w:r>
            <w:r>
              <w:rPr>
                <w:rFonts w:ascii="Times New Roman"/>
                <w:b w:val="false"/>
                <w:i w:val="false"/>
                <w:color w:val="000000"/>
                <w:sz w:val="20"/>
              </w:rPr>
              <w:t>шешімі бойынша азаматтардың</w:t>
            </w:r>
            <w:r>
              <w:br/>
            </w:r>
            <w:r>
              <w:rPr>
                <w:rFonts w:ascii="Times New Roman"/>
                <w:b w:val="false"/>
                <w:i w:val="false"/>
                <w:color w:val="000000"/>
                <w:sz w:val="20"/>
              </w:rPr>
              <w:t>
</w:t>
            </w:r>
            <w:r>
              <w:rPr>
                <w:rFonts w:ascii="Times New Roman"/>
                <w:b w:val="false"/>
                <w:i w:val="false"/>
                <w:color w:val="000000"/>
                <w:sz w:val="20"/>
              </w:rPr>
              <w:t>жекелеген топтарына әлеуметтік көмек</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82444,0</w:t>
            </w:r>
          </w:p>
        </w:tc>
      </w:tr>
      <w:tr>
        <w:trPr>
          <w:trHeight w:val="6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w:t>
            </w:r>
            <w:r>
              <w:rPr>
                <w:rFonts w:ascii="Times New Roman"/>
                <w:b w:val="false"/>
                <w:i w:val="false"/>
                <w:color w:val="000000"/>
                <w:sz w:val="20"/>
              </w:rPr>
              <w:t>балаларды материалдық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1463,0</w:t>
            </w:r>
          </w:p>
        </w:tc>
      </w:tr>
      <w:tr>
        <w:trPr>
          <w:trHeight w:val="6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w:t>
            </w:r>
            <w:r>
              <w:rPr>
                <w:rFonts w:ascii="Times New Roman"/>
                <w:b w:val="false"/>
                <w:i w:val="false"/>
                <w:color w:val="000000"/>
                <w:sz w:val="20"/>
              </w:rPr>
              <w:t>тұлғаларды әлеуметтік бейімдеу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20002,0</w:t>
            </w:r>
          </w:p>
        </w:tc>
      </w:tr>
      <w:tr>
        <w:trPr>
          <w:trHeight w:val="49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w:t>
            </w:r>
            <w:r>
              <w:rPr>
                <w:rFonts w:ascii="Times New Roman"/>
                <w:b w:val="false"/>
                <w:i w:val="false"/>
                <w:color w:val="000000"/>
                <w:sz w:val="20"/>
              </w:rPr>
              <w:t>көмек көрсету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37597,0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w:t>
            </w:r>
            <w:r>
              <w:rPr>
                <w:rFonts w:ascii="Times New Roman"/>
                <w:b w:val="false"/>
                <w:i w:val="false"/>
                <w:color w:val="000000"/>
                <w:sz w:val="20"/>
              </w:rPr>
              <w:t>мемлекеттік жәрдемақылар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11000,0</w:t>
            </w:r>
          </w:p>
        </w:tc>
      </w:tr>
      <w:tr>
        <w:trPr>
          <w:trHeight w:val="11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w:t>
            </w:r>
            <w:r>
              <w:rPr>
                <w:rFonts w:ascii="Times New Roman"/>
                <w:b w:val="false"/>
                <w:i w:val="false"/>
                <w:color w:val="000000"/>
                <w:sz w:val="20"/>
              </w:rPr>
              <w:t>бағдарламасына сәйкес, мұқтаж</w:t>
            </w:r>
            <w:r>
              <w:br/>
            </w:r>
            <w:r>
              <w:rPr>
                <w:rFonts w:ascii="Times New Roman"/>
                <w:b w:val="false"/>
                <w:i w:val="false"/>
                <w:color w:val="000000"/>
                <w:sz w:val="20"/>
              </w:rPr>
              <w:t>
</w:t>
            </w:r>
            <w:r>
              <w:rPr>
                <w:rFonts w:ascii="Times New Roman"/>
                <w:b w:val="false"/>
                <w:i w:val="false"/>
                <w:color w:val="000000"/>
                <w:sz w:val="20"/>
              </w:rPr>
              <w:t>мүгедектерді міндетті гигиеналық</w:t>
            </w:r>
            <w:r>
              <w:br/>
            </w:r>
            <w:r>
              <w:rPr>
                <w:rFonts w:ascii="Times New Roman"/>
                <w:b w:val="false"/>
                <w:i w:val="false"/>
                <w:color w:val="000000"/>
                <w:sz w:val="20"/>
              </w:rPr>
              <w:t>
</w:t>
            </w:r>
            <w:r>
              <w:rPr>
                <w:rFonts w:ascii="Times New Roman"/>
                <w:b w:val="false"/>
                <w:i w:val="false"/>
                <w:color w:val="000000"/>
                <w:sz w:val="20"/>
              </w:rPr>
              <w:t>құралдармен қамтамасыз етуге, және</w:t>
            </w:r>
            <w:r>
              <w:br/>
            </w:r>
            <w:r>
              <w:rPr>
                <w:rFonts w:ascii="Times New Roman"/>
                <w:b w:val="false"/>
                <w:i w:val="false"/>
                <w:color w:val="000000"/>
                <w:sz w:val="20"/>
              </w:rPr>
              <w:t>
</w:t>
            </w:r>
            <w:r>
              <w:rPr>
                <w:rFonts w:ascii="Times New Roman"/>
                <w:b w:val="false"/>
                <w:i w:val="false"/>
                <w:color w:val="000000"/>
                <w:sz w:val="20"/>
              </w:rPr>
              <w:t>ымдау тілі мамандарының, жеке</w:t>
            </w:r>
            <w:r>
              <w:br/>
            </w:r>
            <w:r>
              <w:rPr>
                <w:rFonts w:ascii="Times New Roman"/>
                <w:b w:val="false"/>
                <w:i w:val="false"/>
                <w:color w:val="000000"/>
                <w:sz w:val="20"/>
              </w:rPr>
              <w:t>
</w:t>
            </w:r>
            <w:r>
              <w:rPr>
                <w:rFonts w:ascii="Times New Roman"/>
                <w:b w:val="false"/>
                <w:i w:val="false"/>
                <w:color w:val="000000"/>
                <w:sz w:val="20"/>
              </w:rPr>
              <w:t>көмекшілердің қызмет көрсету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26700,0</w:t>
            </w:r>
          </w:p>
        </w:tc>
      </w:tr>
      <w:tr>
        <w:trPr>
          <w:trHeight w:val="64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w:t>
            </w:r>
            <w:r>
              <w:rPr>
                <w:rFonts w:ascii="Times New Roman"/>
                <w:b w:val="false"/>
                <w:i w:val="false"/>
                <w:color w:val="000000"/>
                <w:sz w:val="20"/>
              </w:rPr>
              <w:t>қамтамасыз ету салаларындағы өзге де</w:t>
            </w:r>
            <w:r>
              <w:br/>
            </w:r>
            <w:r>
              <w:rPr>
                <w:rFonts w:ascii="Times New Roman"/>
                <w:b w:val="false"/>
                <w:i w:val="false"/>
                <w:color w:val="000000"/>
                <w:sz w:val="20"/>
              </w:rPr>
              <w:t>
</w:t>
            </w:r>
            <w:r>
              <w:rPr>
                <w:rFonts w:ascii="Times New Roman"/>
                <w:b w:val="false"/>
                <w:i w:val="false"/>
                <w:color w:val="000000"/>
                <w:sz w:val="20"/>
              </w:rPr>
              <w:t>қызметтер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46980,3</w:t>
            </w:r>
          </w:p>
        </w:tc>
      </w:tr>
      <w:tr>
        <w:trPr>
          <w:trHeight w:val="7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жұмыспен қамту және</w:t>
            </w:r>
            <w:r>
              <w:br/>
            </w:r>
            <w:r>
              <w:rPr>
                <w:rFonts w:ascii="Times New Roman"/>
                <w:b w:val="false"/>
                <w:i w:val="false"/>
                <w:color w:val="000000"/>
                <w:sz w:val="20"/>
              </w:rPr>
              <w:t>
</w:t>
            </w:r>
            <w:r>
              <w:rPr>
                <w:rFonts w:ascii="Times New Roman"/>
                <w:b w:val="false"/>
                <w:i w:val="false"/>
                <w:color w:val="000000"/>
                <w:sz w:val="20"/>
              </w:rPr>
              <w:t>әлеуметтік бағдарламалар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46980,3</w:t>
            </w:r>
          </w:p>
        </w:tc>
      </w:tr>
      <w:tr>
        <w:trPr>
          <w:trHeight w:val="7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45831,3</w:t>
            </w:r>
          </w:p>
        </w:tc>
      </w:tr>
      <w:tr>
        <w:trPr>
          <w:trHeight w:val="8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w:t>
            </w:r>
            <w:r>
              <w:rPr>
                <w:rFonts w:ascii="Times New Roman"/>
                <w:b w:val="false"/>
                <w:i w:val="false"/>
                <w:color w:val="000000"/>
                <w:sz w:val="20"/>
              </w:rPr>
              <w:t>әлеуметтік төлемдерді есептеу, төлеу</w:t>
            </w:r>
            <w:r>
              <w:br/>
            </w:r>
            <w:r>
              <w:rPr>
                <w:rFonts w:ascii="Times New Roman"/>
                <w:b w:val="false"/>
                <w:i w:val="false"/>
                <w:color w:val="000000"/>
                <w:sz w:val="20"/>
              </w:rPr>
              <w:t>
</w:t>
            </w:r>
            <w:r>
              <w:rPr>
                <w:rFonts w:ascii="Times New Roman"/>
                <w:b w:val="false"/>
                <w:i w:val="false"/>
                <w:color w:val="000000"/>
                <w:sz w:val="20"/>
              </w:rPr>
              <w:t>мен жеткізу бойынша қызметтерге ақы</w:t>
            </w:r>
            <w:r>
              <w:br/>
            </w:r>
            <w:r>
              <w:rPr>
                <w:rFonts w:ascii="Times New Roman"/>
                <w:b w:val="false"/>
                <w:i w:val="false"/>
                <w:color w:val="000000"/>
                <w:sz w:val="20"/>
              </w:rPr>
              <w:t>
</w:t>
            </w:r>
            <w:r>
              <w:rPr>
                <w:rFonts w:ascii="Times New Roman"/>
                <w:b w:val="false"/>
                <w:i w:val="false"/>
                <w:color w:val="000000"/>
                <w:sz w:val="20"/>
              </w:rPr>
              <w:t>төлеу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1149,0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2832530,6</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1196051,3</w:t>
            </w:r>
          </w:p>
        </w:tc>
      </w:tr>
      <w:tr>
        <w:trPr>
          <w:trHeight w:val="8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w:t>
            </w:r>
            <w:r>
              <w:br/>
            </w:r>
            <w:r>
              <w:rPr>
                <w:rFonts w:ascii="Times New Roman"/>
                <w:b w:val="false"/>
                <w:i w:val="false"/>
                <w:color w:val="000000"/>
                <w:sz w:val="20"/>
              </w:rPr>
              <w:t>
</w:t>
            </w:r>
            <w:r>
              <w:rPr>
                <w:rFonts w:ascii="Times New Roman"/>
                <w:b w:val="false"/>
                <w:i w:val="false"/>
                <w:color w:val="000000"/>
                <w:sz w:val="20"/>
              </w:rPr>
              <w:t>тұрғын үймен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5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1187051,3</w:t>
            </w:r>
          </w:p>
        </w:tc>
      </w:tr>
      <w:tr>
        <w:trPr>
          <w:trHeight w:val="7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w:t>
            </w:r>
            <w:r>
              <w:rPr>
                <w:rFonts w:ascii="Times New Roman"/>
                <w:b w:val="false"/>
                <w:i w:val="false"/>
                <w:color w:val="000000"/>
                <w:sz w:val="20"/>
              </w:rPr>
              <w:t>қорының тұрғын үй құрылысы және</w:t>
            </w:r>
            <w:r>
              <w:br/>
            </w:r>
            <w:r>
              <w:rPr>
                <w:rFonts w:ascii="Times New Roman"/>
                <w:b w:val="false"/>
                <w:i w:val="false"/>
                <w:color w:val="000000"/>
                <w:sz w:val="20"/>
              </w:rPr>
              <w:t>
</w:t>
            </w:r>
            <w:r>
              <w:rPr>
                <w:rFonts w:ascii="Times New Roman"/>
                <w:b w:val="false"/>
                <w:i w:val="false"/>
                <w:color w:val="000000"/>
                <w:sz w:val="20"/>
              </w:rPr>
              <w:t>(немесе) сатып алу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2802,0</w:t>
            </w:r>
          </w:p>
        </w:tc>
      </w:tr>
      <w:tr>
        <w:trPr>
          <w:trHeight w:val="5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w:t>
            </w:r>
            <w:r>
              <w:br/>
            </w:r>
            <w:r>
              <w:rPr>
                <w:rFonts w:ascii="Times New Roman"/>
                <w:b w:val="false"/>
                <w:i w:val="false"/>
                <w:color w:val="000000"/>
                <w:sz w:val="20"/>
              </w:rPr>
              <w:t>
</w:t>
            </w:r>
            <w:r>
              <w:rPr>
                <w:rFonts w:ascii="Times New Roman"/>
                <w:b w:val="false"/>
                <w:i w:val="false"/>
                <w:color w:val="000000"/>
                <w:sz w:val="20"/>
              </w:rPr>
              <w:t>құрылымды дамыту, жайластыру және</w:t>
            </w:r>
            <w:r>
              <w:br/>
            </w:r>
            <w:r>
              <w:rPr>
                <w:rFonts w:ascii="Times New Roman"/>
                <w:b w:val="false"/>
                <w:i w:val="false"/>
                <w:color w:val="000000"/>
                <w:sz w:val="20"/>
              </w:rPr>
              <w:t>
</w:t>
            </w:r>
            <w:r>
              <w:rPr>
                <w:rFonts w:ascii="Times New Roman"/>
                <w:b w:val="false"/>
                <w:i w:val="false"/>
                <w:color w:val="000000"/>
                <w:sz w:val="20"/>
              </w:rPr>
              <w:t>(немесе) сатып алу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375582,4</w:t>
            </w:r>
          </w:p>
        </w:tc>
      </w:tr>
      <w:tr>
        <w:trPr>
          <w:trHeight w:val="2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(немесе) сатып</w:t>
            </w:r>
            <w:r>
              <w:br/>
            </w:r>
            <w:r>
              <w:rPr>
                <w:rFonts w:ascii="Times New Roman"/>
                <w:b w:val="false"/>
                <w:i w:val="false"/>
                <w:color w:val="000000"/>
                <w:sz w:val="20"/>
              </w:rPr>
              <w:t>
</w:t>
            </w:r>
            <w:r>
              <w:rPr>
                <w:rFonts w:ascii="Times New Roman"/>
                <w:b w:val="false"/>
                <w:i w:val="false"/>
                <w:color w:val="000000"/>
                <w:sz w:val="20"/>
              </w:rPr>
              <w:t>алу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808666,9</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1414094,3</w:t>
            </w:r>
          </w:p>
        </w:tc>
      </w:tr>
      <w:tr>
        <w:trPr>
          <w:trHeight w:val="93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8856,0</w:t>
            </w:r>
          </w:p>
        </w:tc>
      </w:tr>
      <w:tr>
        <w:trPr>
          <w:trHeight w:val="48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8856,0</w:t>
            </w:r>
          </w:p>
        </w:tc>
      </w:tr>
      <w:tr>
        <w:trPr>
          <w:trHeight w:val="10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884448,0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w:t>
            </w:r>
            <w:r>
              <w:rPr>
                <w:rFonts w:ascii="Times New Roman"/>
                <w:b w:val="false"/>
                <w:i w:val="false"/>
                <w:color w:val="000000"/>
                <w:sz w:val="20"/>
              </w:rPr>
              <w:t>жүйесінің қызмет етуі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124652,0</w:t>
            </w:r>
          </w:p>
        </w:tc>
      </w:tr>
      <w:tr>
        <w:trPr>
          <w:trHeight w:val="97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w:t>
            </w:r>
            <w:r>
              <w:br/>
            </w:r>
            <w:r>
              <w:rPr>
                <w:rFonts w:ascii="Times New Roman"/>
                <w:b w:val="false"/>
                <w:i w:val="false"/>
                <w:color w:val="000000"/>
                <w:sz w:val="20"/>
              </w:rPr>
              <w:t>
</w:t>
            </w:r>
            <w:r>
              <w:rPr>
                <w:rFonts w:ascii="Times New Roman"/>
                <w:b w:val="false"/>
                <w:i w:val="false"/>
                <w:color w:val="000000"/>
                <w:sz w:val="20"/>
              </w:rPr>
              <w:t>жөндеу және елді-мекендерді көркейту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759796,0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520790,3</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300000,0</w:t>
            </w:r>
          </w:p>
        </w:tc>
      </w:tr>
      <w:tr>
        <w:trPr>
          <w:trHeight w:val="9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инженерлік</w:t>
            </w:r>
            <w:r>
              <w:br/>
            </w:r>
            <w:r>
              <w:rPr>
                <w:rFonts w:ascii="Times New Roman"/>
                <w:b w:val="false"/>
                <w:i w:val="false"/>
                <w:color w:val="000000"/>
                <w:sz w:val="20"/>
              </w:rPr>
              <w:t>
</w:t>
            </w:r>
            <w:r>
              <w:rPr>
                <w:rFonts w:ascii="Times New Roman"/>
                <w:b w:val="false"/>
                <w:i w:val="false"/>
                <w:color w:val="000000"/>
                <w:sz w:val="20"/>
              </w:rPr>
              <w:t>коммуникациялық инфрақұрылымды</w:t>
            </w:r>
            <w:r>
              <w:br/>
            </w:r>
            <w:r>
              <w:rPr>
                <w:rFonts w:ascii="Times New Roman"/>
                <w:b w:val="false"/>
                <w:i w:val="false"/>
                <w:color w:val="000000"/>
                <w:sz w:val="20"/>
              </w:rPr>
              <w:t>
</w:t>
            </w:r>
            <w:r>
              <w:rPr>
                <w:rFonts w:ascii="Times New Roman"/>
                <w:b w:val="false"/>
                <w:i w:val="false"/>
                <w:color w:val="000000"/>
                <w:sz w:val="20"/>
              </w:rPr>
              <w:t>дамыту және елді-мекендерді көркейту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220790,3</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222385,0</w:t>
            </w:r>
          </w:p>
        </w:tc>
      </w:tr>
      <w:tr>
        <w:trPr>
          <w:trHeight w:val="8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13443,0</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1095,0</w:t>
            </w:r>
          </w:p>
        </w:tc>
      </w:tr>
      <w:tr>
        <w:trPr>
          <w:trHeight w:val="4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7276,0</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5072,0</w:t>
            </w:r>
          </w:p>
        </w:tc>
      </w:tr>
      <w:tr>
        <w:trPr>
          <w:trHeight w:val="108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208942,0</w:t>
            </w:r>
          </w:p>
        </w:tc>
      </w:tr>
      <w:tr>
        <w:trPr>
          <w:trHeight w:val="49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w:t>
            </w:r>
            <w:r>
              <w:rPr>
                <w:rFonts w:ascii="Times New Roman"/>
                <w:b w:val="false"/>
                <w:i w:val="false"/>
                <w:color w:val="000000"/>
                <w:sz w:val="20"/>
              </w:rPr>
              <w:t>жарықтандыру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26587,0</w:t>
            </w:r>
          </w:p>
        </w:tc>
      </w:tr>
      <w:tr>
        <w:trPr>
          <w:trHeight w:val="49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110529,0</w:t>
            </w:r>
          </w:p>
        </w:tc>
      </w:tr>
      <w:tr>
        <w:trPr>
          <w:trHeight w:val="4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w:t>
            </w:r>
            <w:r>
              <w:rPr>
                <w:rFonts w:ascii="Times New Roman"/>
                <w:b w:val="false"/>
                <w:i w:val="false"/>
                <w:color w:val="000000"/>
                <w:sz w:val="20"/>
              </w:rPr>
              <w:t>туысы жоқтарды жерлеу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6436,0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w:t>
            </w:r>
            <w:r>
              <w:rPr>
                <w:rFonts w:ascii="Times New Roman"/>
                <w:b w:val="false"/>
                <w:i w:val="false"/>
                <w:color w:val="000000"/>
                <w:sz w:val="20"/>
              </w:rPr>
              <w:t>көгалдандыру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65390,0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527384,9</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93674,0</w:t>
            </w:r>
          </w:p>
        </w:tc>
      </w:tr>
      <w:tr>
        <w:trPr>
          <w:trHeight w:val="6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15686,0</w:t>
            </w:r>
          </w:p>
        </w:tc>
      </w:tr>
      <w:tr>
        <w:trPr>
          <w:trHeight w:val="4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w:t>
            </w:r>
            <w:r>
              <w:rPr>
                <w:rFonts w:ascii="Times New Roman"/>
                <w:b w:val="false"/>
                <w:i w:val="false"/>
                <w:color w:val="000000"/>
                <w:sz w:val="20"/>
              </w:rPr>
              <w:t>жұмыстарын қолдау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дамыту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77988,0</w:t>
            </w:r>
          </w:p>
        </w:tc>
      </w:tr>
      <w:tr>
        <w:trPr>
          <w:trHeight w:val="34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77988,0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349077,1</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денешынықтыру және спорт</w:t>
            </w:r>
            <w:r>
              <w:br/>
            </w:r>
            <w:r>
              <w:rPr>
                <w:rFonts w:ascii="Times New Roman"/>
                <w:b w:val="false"/>
                <w:i w:val="false"/>
                <w:color w:val="000000"/>
                <w:sz w:val="20"/>
              </w:rPr>
              <w:t>
</w:t>
            </w:r>
            <w:r>
              <w:rPr>
                <w:rFonts w:ascii="Times New Roman"/>
                <w:b w:val="false"/>
                <w:i w:val="false"/>
                <w:color w:val="000000"/>
                <w:sz w:val="20"/>
              </w:rPr>
              <w:t>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13990,0</w:t>
            </w:r>
          </w:p>
        </w:tc>
      </w:tr>
      <w:tr>
        <w:trPr>
          <w:trHeight w:val="73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w:t>
            </w:r>
            <w:r>
              <w:rPr>
                <w:rFonts w:ascii="Times New Roman"/>
                <w:b w:val="false"/>
                <w:i w:val="false"/>
                <w:color w:val="000000"/>
                <w:sz w:val="20"/>
              </w:rPr>
              <w:t>қалалық) деңгейде спорттық жарыстар</w:t>
            </w:r>
            <w:r>
              <w:br/>
            </w:r>
            <w:r>
              <w:rPr>
                <w:rFonts w:ascii="Times New Roman"/>
                <w:b w:val="false"/>
                <w:i w:val="false"/>
                <w:color w:val="000000"/>
                <w:sz w:val="20"/>
              </w:rPr>
              <w:t>
</w:t>
            </w:r>
            <w:r>
              <w:rPr>
                <w:rFonts w:ascii="Times New Roman"/>
                <w:b w:val="false"/>
                <w:i w:val="false"/>
                <w:color w:val="000000"/>
                <w:sz w:val="20"/>
              </w:rPr>
              <w:t>өткiзу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4098,0</w:t>
            </w:r>
          </w:p>
        </w:tc>
      </w:tr>
      <w:tr>
        <w:trPr>
          <w:trHeight w:val="9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 түрлi спорт түрлерi бойынша аудан</w:t>
            </w:r>
            <w:r>
              <w:br/>
            </w:r>
            <w:r>
              <w:rPr>
                <w:rFonts w:ascii="Times New Roman"/>
                <w:b w:val="false"/>
                <w:i w:val="false"/>
                <w:color w:val="000000"/>
                <w:sz w:val="20"/>
              </w:rPr>
              <w:t>
</w:t>
            </w:r>
            <w:r>
              <w:rPr>
                <w:rFonts w:ascii="Times New Roman"/>
                <w:b w:val="false"/>
                <w:i w:val="false"/>
                <w:color w:val="000000"/>
                <w:sz w:val="20"/>
              </w:rPr>
              <w:t>(облыстық маңызы бар қала) құрама</w:t>
            </w:r>
            <w:r>
              <w:br/>
            </w:r>
            <w:r>
              <w:rPr>
                <w:rFonts w:ascii="Times New Roman"/>
                <w:b w:val="false"/>
                <w:i w:val="false"/>
                <w:color w:val="000000"/>
                <w:sz w:val="20"/>
              </w:rPr>
              <w:t>
</w:t>
            </w:r>
            <w:r>
              <w:rPr>
                <w:rFonts w:ascii="Times New Roman"/>
                <w:b w:val="false"/>
                <w:i w:val="false"/>
                <w:color w:val="000000"/>
                <w:sz w:val="20"/>
              </w:rPr>
              <w:t>командаларының мүшелерiн дайындау</w:t>
            </w:r>
            <w:r>
              <w:br/>
            </w:r>
            <w:r>
              <w:rPr>
                <w:rFonts w:ascii="Times New Roman"/>
                <w:b w:val="false"/>
                <w:i w:val="false"/>
                <w:color w:val="000000"/>
                <w:sz w:val="20"/>
              </w:rPr>
              <w:t>
</w:t>
            </w:r>
            <w:r>
              <w:rPr>
                <w:rFonts w:ascii="Times New Roman"/>
                <w:b w:val="false"/>
                <w:i w:val="false"/>
                <w:color w:val="000000"/>
                <w:sz w:val="20"/>
              </w:rPr>
              <w:t>және олардың облыстық спорт</w:t>
            </w:r>
            <w:r>
              <w:br/>
            </w:r>
            <w:r>
              <w:rPr>
                <w:rFonts w:ascii="Times New Roman"/>
                <w:b w:val="false"/>
                <w:i w:val="false"/>
                <w:color w:val="000000"/>
                <w:sz w:val="20"/>
              </w:rPr>
              <w:t>
</w:t>
            </w:r>
            <w:r>
              <w:rPr>
                <w:rFonts w:ascii="Times New Roman"/>
                <w:b w:val="false"/>
                <w:i w:val="false"/>
                <w:color w:val="000000"/>
                <w:sz w:val="20"/>
              </w:rPr>
              <w:t>жарыстарына қатысуы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9892,0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335087,1</w:t>
            </w:r>
          </w:p>
        </w:tc>
      </w:tr>
      <w:tr>
        <w:trPr>
          <w:trHeight w:val="1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335087,1</w:t>
            </w:r>
          </w:p>
        </w:tc>
      </w:tr>
      <w:tr>
        <w:trPr>
          <w:trHeight w:val="16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56565,0</w:t>
            </w:r>
          </w:p>
        </w:tc>
      </w:tr>
      <w:tr>
        <w:trPr>
          <w:trHeight w:val="61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дамыту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37580,0</w:t>
            </w:r>
          </w:p>
        </w:tc>
      </w:tr>
      <w:tr>
        <w:trPr>
          <w:trHeight w:val="4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w:t>
            </w:r>
            <w:r>
              <w:rPr>
                <w:rFonts w:ascii="Times New Roman"/>
                <w:b w:val="false"/>
                <w:i w:val="false"/>
                <w:color w:val="000000"/>
                <w:sz w:val="20"/>
              </w:rPr>
              <w:t>жұмыс iстеуi</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35485,0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Казақстан</w:t>
            </w:r>
            <w:r>
              <w:br/>
            </w:r>
            <w:r>
              <w:rPr>
                <w:rFonts w:ascii="Times New Roman"/>
                <w:b w:val="false"/>
                <w:i w:val="false"/>
                <w:color w:val="000000"/>
                <w:sz w:val="20"/>
              </w:rPr>
              <w:t>
</w:t>
            </w:r>
            <w:r>
              <w:rPr>
                <w:rFonts w:ascii="Times New Roman"/>
                <w:b w:val="false"/>
                <w:i w:val="false"/>
                <w:color w:val="000000"/>
                <w:sz w:val="20"/>
              </w:rPr>
              <w:t>халықтарының басқа да тілдерін</w:t>
            </w:r>
            <w:r>
              <w:br/>
            </w:r>
            <w:r>
              <w:rPr>
                <w:rFonts w:ascii="Times New Roman"/>
                <w:b w:val="false"/>
                <w:i w:val="false"/>
                <w:color w:val="000000"/>
                <w:sz w:val="20"/>
              </w:rPr>
              <w:t>
</w:t>
            </w:r>
            <w:r>
              <w:rPr>
                <w:rFonts w:ascii="Times New Roman"/>
                <w:b w:val="false"/>
                <w:i w:val="false"/>
                <w:color w:val="000000"/>
                <w:sz w:val="20"/>
              </w:rPr>
              <w:t>дамыту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2095,0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18985,0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w:t>
            </w:r>
            <w:r>
              <w:rPr>
                <w:rFonts w:ascii="Times New Roman"/>
                <w:b w:val="false"/>
                <w:i w:val="false"/>
                <w:color w:val="000000"/>
                <w:sz w:val="20"/>
              </w:rPr>
              <w:t>мемлекеттiк ақпарат саясатын жүргізу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18985,0</w:t>
            </w:r>
          </w:p>
        </w:tc>
      </w:tr>
      <w:tr>
        <w:trPr>
          <w:trHeight w:val="8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кеңiстiктi ұйымдастыру</w:t>
            </w:r>
            <w:r>
              <w:br/>
            </w:r>
            <w:r>
              <w:rPr>
                <w:rFonts w:ascii="Times New Roman"/>
                <w:b w:val="false"/>
                <w:i w:val="false"/>
                <w:color w:val="000000"/>
                <w:sz w:val="20"/>
              </w:rPr>
              <w:t>
</w:t>
            </w:r>
            <w:r>
              <w:rPr>
                <w:rFonts w:ascii="Times New Roman"/>
                <w:b w:val="false"/>
                <w:i w:val="false"/>
                <w:color w:val="000000"/>
                <w:sz w:val="20"/>
              </w:rPr>
              <w:t>жөнiндегi өзге де қызметтер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28068,8</w:t>
            </w:r>
          </w:p>
        </w:tc>
      </w:tr>
      <w:tr>
        <w:trPr>
          <w:trHeight w:val="5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мәдениет және тілдерді</w:t>
            </w:r>
            <w:r>
              <w:br/>
            </w:r>
            <w:r>
              <w:rPr>
                <w:rFonts w:ascii="Times New Roman"/>
                <w:b w:val="false"/>
                <w:i w:val="false"/>
                <w:color w:val="000000"/>
                <w:sz w:val="20"/>
              </w:rPr>
              <w:t>
</w:t>
            </w:r>
            <w:r>
              <w:rPr>
                <w:rFonts w:ascii="Times New Roman"/>
                <w:b w:val="false"/>
                <w:i w:val="false"/>
                <w:color w:val="000000"/>
                <w:sz w:val="20"/>
              </w:rPr>
              <w:t>дамыту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8421,0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w:t>
            </w:r>
            <w:r>
              <w:rPr>
                <w:rFonts w:ascii="Times New Roman"/>
                <w:b w:val="false"/>
                <w:i w:val="false"/>
                <w:color w:val="000000"/>
                <w:sz w:val="20"/>
              </w:rPr>
              <w:t>бөлімінің 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8421,0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ішкі саясат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13824,0</w:t>
            </w:r>
          </w:p>
        </w:tc>
      </w:tr>
      <w:tr>
        <w:trPr>
          <w:trHeight w:val="34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саясат дамыту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11752,0</w:t>
            </w:r>
          </w:p>
        </w:tc>
      </w:tr>
      <w:tr>
        <w:trPr>
          <w:trHeight w:val="4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w:t>
            </w:r>
            <w:r>
              <w:rPr>
                <w:rFonts w:ascii="Times New Roman"/>
                <w:b w:val="false"/>
                <w:i w:val="false"/>
                <w:color w:val="000000"/>
                <w:sz w:val="20"/>
              </w:rPr>
              <w:t>бағдарламаларды iске асыру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2072,0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дене шынықтыру және спорт</w:t>
            </w:r>
            <w:r>
              <w:br/>
            </w:r>
            <w:r>
              <w:rPr>
                <w:rFonts w:ascii="Times New Roman"/>
                <w:b w:val="false"/>
                <w:i w:val="false"/>
                <w:color w:val="000000"/>
                <w:sz w:val="20"/>
              </w:rPr>
              <w:t>
</w:t>
            </w:r>
            <w:r>
              <w:rPr>
                <w:rFonts w:ascii="Times New Roman"/>
                <w:b w:val="false"/>
                <w:i w:val="false"/>
                <w:color w:val="000000"/>
                <w:sz w:val="20"/>
              </w:rPr>
              <w:t>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5823,8</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5823,8</w:t>
            </w:r>
          </w:p>
        </w:tc>
      </w:tr>
      <w:tr>
        <w:trPr>
          <w:trHeight w:val="11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w:t>
            </w:r>
            <w:r>
              <w:rPr>
                <w:rFonts w:ascii="Times New Roman"/>
                <w:b w:val="false"/>
                <w:i w:val="false"/>
                <w:color w:val="000000"/>
                <w:sz w:val="20"/>
              </w:rPr>
              <w:t>ерекше қорғалатын табиғи аумақтар,</w:t>
            </w:r>
            <w:r>
              <w:br/>
            </w:r>
            <w:r>
              <w:rPr>
                <w:rFonts w:ascii="Times New Roman"/>
                <w:b w:val="false"/>
                <w:i w:val="false"/>
                <w:color w:val="000000"/>
                <w:sz w:val="20"/>
              </w:rPr>
              <w:t>
</w:t>
            </w:r>
            <w:r>
              <w:rPr>
                <w:rFonts w:ascii="Times New Roman"/>
                <w:b w:val="false"/>
                <w:i w:val="false"/>
                <w:color w:val="000000"/>
                <w:sz w:val="20"/>
              </w:rPr>
              <w:t>қоршаған ортаны және жануарлар</w:t>
            </w:r>
            <w:r>
              <w:br/>
            </w:r>
            <w:r>
              <w:rPr>
                <w:rFonts w:ascii="Times New Roman"/>
                <w:b w:val="false"/>
                <w:i w:val="false"/>
                <w:color w:val="000000"/>
                <w:sz w:val="20"/>
              </w:rPr>
              <w:t>
</w:t>
            </w:r>
            <w:r>
              <w:rPr>
                <w:rFonts w:ascii="Times New Roman"/>
                <w:b w:val="false"/>
                <w:i w:val="false"/>
                <w:color w:val="000000"/>
                <w:sz w:val="20"/>
              </w:rPr>
              <w:t>дүниесін қорғау, жер қатынастары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18097,0</w:t>
            </w:r>
          </w:p>
        </w:tc>
      </w:tr>
      <w:tr>
        <w:trPr>
          <w:trHeight w:val="3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7477,0</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ауыл шаруашылық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4270,0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4270,0</w:t>
            </w:r>
          </w:p>
        </w:tc>
      </w:tr>
      <w:tr>
        <w:trPr>
          <w:trHeight w:val="7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экономика және бюджеттік</w:t>
            </w:r>
            <w:r>
              <w:br/>
            </w:r>
            <w:r>
              <w:rPr>
                <w:rFonts w:ascii="Times New Roman"/>
                <w:b w:val="false"/>
                <w:i w:val="false"/>
                <w:color w:val="000000"/>
                <w:sz w:val="20"/>
              </w:rPr>
              <w:t>
</w:t>
            </w:r>
            <w:r>
              <w:rPr>
                <w:rFonts w:ascii="Times New Roman"/>
                <w:b w:val="false"/>
                <w:i w:val="false"/>
                <w:color w:val="000000"/>
                <w:sz w:val="20"/>
              </w:rPr>
              <w:t>жоспарлау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3207,0</w:t>
            </w:r>
          </w:p>
        </w:tc>
      </w:tr>
      <w:tr>
        <w:trPr>
          <w:trHeight w:val="9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w:t>
            </w:r>
            <w:r>
              <w:rPr>
                <w:rFonts w:ascii="Times New Roman"/>
                <w:b w:val="false"/>
                <w:i w:val="false"/>
                <w:color w:val="000000"/>
                <w:sz w:val="20"/>
              </w:rPr>
              <w:t>нысаналы трансферттер есебінен</w:t>
            </w:r>
            <w:r>
              <w:br/>
            </w:r>
            <w:r>
              <w:rPr>
                <w:rFonts w:ascii="Times New Roman"/>
                <w:b w:val="false"/>
                <w:i w:val="false"/>
                <w:color w:val="000000"/>
                <w:sz w:val="20"/>
              </w:rPr>
              <w:t>
</w:t>
            </w:r>
            <w:r>
              <w:rPr>
                <w:rFonts w:ascii="Times New Roman"/>
                <w:b w:val="false"/>
                <w:i w:val="false"/>
                <w:color w:val="000000"/>
                <w:sz w:val="20"/>
              </w:rPr>
              <w:t>ауылдық елді мекендер саласының</w:t>
            </w:r>
            <w:r>
              <w:br/>
            </w:r>
            <w:r>
              <w:rPr>
                <w:rFonts w:ascii="Times New Roman"/>
                <w:b w:val="false"/>
                <w:i w:val="false"/>
                <w:color w:val="000000"/>
                <w:sz w:val="20"/>
              </w:rPr>
              <w:t>
</w:t>
            </w:r>
            <w:r>
              <w:rPr>
                <w:rFonts w:ascii="Times New Roman"/>
                <w:b w:val="false"/>
                <w:i w:val="false"/>
                <w:color w:val="000000"/>
                <w:sz w:val="20"/>
              </w:rPr>
              <w:t>мамандарын әлеуметтік қолдау</w:t>
            </w:r>
            <w:r>
              <w:br/>
            </w:r>
            <w:r>
              <w:rPr>
                <w:rFonts w:ascii="Times New Roman"/>
                <w:b w:val="false"/>
                <w:i w:val="false"/>
                <w:color w:val="000000"/>
                <w:sz w:val="20"/>
              </w:rPr>
              <w:t>
</w:t>
            </w:r>
            <w:r>
              <w:rPr>
                <w:rFonts w:ascii="Times New Roman"/>
                <w:b w:val="false"/>
                <w:i w:val="false"/>
                <w:color w:val="000000"/>
                <w:sz w:val="20"/>
              </w:rPr>
              <w:t>шараларын іске асыру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3207,0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5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 қатынастары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3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10620,0</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w:t>
            </w:r>
            <w:r>
              <w:rPr>
                <w:rFonts w:ascii="Times New Roman"/>
                <w:b w:val="false"/>
                <w:i w:val="false"/>
                <w:color w:val="000000"/>
                <w:sz w:val="20"/>
              </w:rPr>
              <w:t>және құрылыс қызметі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70913,0</w:t>
            </w:r>
          </w:p>
        </w:tc>
      </w:tr>
      <w:tr>
        <w:trPr>
          <w:trHeight w:val="5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w:t>
            </w:r>
            <w:r>
              <w:rPr>
                <w:rFonts w:ascii="Times New Roman"/>
                <w:b w:val="false"/>
                <w:i w:val="false"/>
                <w:color w:val="000000"/>
                <w:sz w:val="20"/>
              </w:rPr>
              <w:t>қызметі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70913,0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құрылыс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18752,0</w:t>
            </w:r>
          </w:p>
        </w:tc>
      </w:tr>
      <w:tr>
        <w:trPr>
          <w:trHeight w:val="5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18752,0</w:t>
            </w:r>
          </w:p>
        </w:tc>
      </w:tr>
      <w:tr>
        <w:trPr>
          <w:trHeight w:val="61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сәулет және қала құрылысы</w:t>
            </w:r>
            <w:r>
              <w:br/>
            </w:r>
            <w:r>
              <w:rPr>
                <w:rFonts w:ascii="Times New Roman"/>
                <w:b w:val="false"/>
                <w:i w:val="false"/>
                <w:color w:val="000000"/>
                <w:sz w:val="20"/>
              </w:rPr>
              <w:t>
</w:t>
            </w:r>
            <w:r>
              <w:rPr>
                <w:rFonts w:ascii="Times New Roman"/>
                <w:b w:val="false"/>
                <w:i w:val="false"/>
                <w:color w:val="000000"/>
                <w:sz w:val="20"/>
              </w:rPr>
              <w:t>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52161,0</w:t>
            </w:r>
          </w:p>
        </w:tc>
      </w:tr>
      <w:tr>
        <w:trPr>
          <w:trHeight w:val="3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w:t>
            </w:r>
            <w:r>
              <w:rPr>
                <w:rFonts w:ascii="Times New Roman"/>
                <w:b w:val="false"/>
                <w:i w:val="false"/>
                <w:color w:val="000000"/>
                <w:sz w:val="20"/>
              </w:rPr>
              <w:t>қызметін 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8697,0</w:t>
            </w:r>
          </w:p>
        </w:tc>
      </w:tr>
      <w:tr>
        <w:trPr>
          <w:trHeight w:val="97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w:t>
            </w:r>
            <w:r>
              <w:br/>
            </w:r>
            <w:r>
              <w:rPr>
                <w:rFonts w:ascii="Times New Roman"/>
                <w:b w:val="false"/>
                <w:i w:val="false"/>
                <w:color w:val="000000"/>
                <w:sz w:val="20"/>
              </w:rPr>
              <w:t>
</w:t>
            </w:r>
            <w:r>
              <w:rPr>
                <w:rFonts w:ascii="Times New Roman"/>
                <w:b w:val="false"/>
                <w:i w:val="false"/>
                <w:color w:val="000000"/>
                <w:sz w:val="20"/>
              </w:rPr>
              <w:t>дың кешенді схемаларын, аудандық</w:t>
            </w:r>
            <w:r>
              <w:br/>
            </w:r>
            <w:r>
              <w:rPr>
                <w:rFonts w:ascii="Times New Roman"/>
                <w:b w:val="false"/>
                <w:i w:val="false"/>
                <w:color w:val="000000"/>
                <w:sz w:val="20"/>
              </w:rPr>
              <w:t>
</w:t>
            </w:r>
            <w:r>
              <w:rPr>
                <w:rFonts w:ascii="Times New Roman"/>
                <w:b w:val="false"/>
                <w:i w:val="false"/>
                <w:color w:val="000000"/>
                <w:sz w:val="20"/>
              </w:rPr>
              <w:t>(облыстық) маңызы бар қалалардың,</w:t>
            </w:r>
            <w:r>
              <w:br/>
            </w:r>
            <w:r>
              <w:rPr>
                <w:rFonts w:ascii="Times New Roman"/>
                <w:b w:val="false"/>
                <w:i w:val="false"/>
                <w:color w:val="000000"/>
                <w:sz w:val="20"/>
              </w:rPr>
              <w:t>
</w:t>
            </w:r>
            <w:r>
              <w:rPr>
                <w:rFonts w:ascii="Times New Roman"/>
                <w:b w:val="false"/>
                <w:i w:val="false"/>
                <w:color w:val="000000"/>
                <w:sz w:val="20"/>
              </w:rPr>
              <w:t>кенттердің және өзге де ауылдық елді</w:t>
            </w:r>
            <w:r>
              <w:br/>
            </w:r>
            <w:r>
              <w:rPr>
                <w:rFonts w:ascii="Times New Roman"/>
                <w:b w:val="false"/>
                <w:i w:val="false"/>
                <w:color w:val="000000"/>
                <w:sz w:val="20"/>
              </w:rPr>
              <w:t>
</w:t>
            </w:r>
            <w:r>
              <w:rPr>
                <w:rFonts w:ascii="Times New Roman"/>
                <w:b w:val="false"/>
                <w:i w:val="false"/>
                <w:color w:val="000000"/>
                <w:sz w:val="20"/>
              </w:rPr>
              <w:t>мекендердің бас жоспарларын әзірлеу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43464,0</w:t>
            </w:r>
          </w:p>
        </w:tc>
      </w:tr>
      <w:tr>
        <w:trPr>
          <w:trHeight w:val="15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429102,0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137074,0</w:t>
            </w:r>
          </w:p>
        </w:tc>
      </w:tr>
      <w:tr>
        <w:trPr>
          <w:trHeight w:val="6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4806,0</w:t>
            </w:r>
          </w:p>
        </w:tc>
      </w:tr>
      <w:tr>
        <w:trPr>
          <w:trHeight w:val="8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4806,0</w:t>
            </w:r>
          </w:p>
        </w:tc>
      </w:tr>
      <w:tr>
        <w:trPr>
          <w:trHeight w:val="10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132268,0</w:t>
            </w:r>
          </w:p>
        </w:tc>
      </w:tr>
      <w:tr>
        <w:trPr>
          <w:trHeight w:val="33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132268,0</w:t>
            </w:r>
          </w:p>
        </w:tc>
      </w:tr>
      <w:tr>
        <w:trPr>
          <w:trHeight w:val="4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r>
              <w:rPr>
                <w:rFonts w:ascii="Times New Roman"/>
                <w:b w:val="false"/>
                <w:i w:val="false"/>
                <w:color w:val="000000"/>
                <w:sz w:val="20"/>
              </w:rPr>
              <w:t>саласындағы өзге де қызметтер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292028,0</w:t>
            </w:r>
          </w:p>
        </w:tc>
      </w:tr>
      <w:tr>
        <w:trPr>
          <w:trHeight w:val="94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292028,0</w:t>
            </w:r>
          </w:p>
        </w:tc>
      </w:tr>
      <w:tr>
        <w:trPr>
          <w:trHeight w:val="8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w:t>
            </w:r>
            <w:r>
              <w:rPr>
                <w:rFonts w:ascii="Times New Roman"/>
                <w:b w:val="false"/>
                <w:i w:val="false"/>
                <w:color w:val="000000"/>
                <w:sz w:val="20"/>
              </w:rPr>
              <w:t>кадрларды қайта даярлау стратегиясын</w:t>
            </w:r>
            <w:r>
              <w:br/>
            </w:r>
            <w:r>
              <w:rPr>
                <w:rFonts w:ascii="Times New Roman"/>
                <w:b w:val="false"/>
                <w:i w:val="false"/>
                <w:color w:val="000000"/>
                <w:sz w:val="20"/>
              </w:rPr>
              <w:t>
</w:t>
            </w:r>
            <w:r>
              <w:rPr>
                <w:rFonts w:ascii="Times New Roman"/>
                <w:b w:val="false"/>
                <w:i w:val="false"/>
                <w:color w:val="000000"/>
                <w:sz w:val="20"/>
              </w:rPr>
              <w:t>іске асыру шеңберінде аудандық</w:t>
            </w:r>
            <w:r>
              <w:br/>
            </w:r>
            <w:r>
              <w:rPr>
                <w:rFonts w:ascii="Times New Roman"/>
                <w:b w:val="false"/>
                <w:i w:val="false"/>
                <w:color w:val="000000"/>
                <w:sz w:val="20"/>
              </w:rPr>
              <w:t>
</w:t>
            </w:r>
            <w:r>
              <w:rPr>
                <w:rFonts w:ascii="Times New Roman"/>
                <w:b w:val="false"/>
                <w:i w:val="false"/>
                <w:color w:val="000000"/>
                <w:sz w:val="20"/>
              </w:rPr>
              <w:t>маңызы бар автомобиль жолдарын, қала</w:t>
            </w:r>
            <w:r>
              <w:br/>
            </w:r>
            <w:r>
              <w:rPr>
                <w:rFonts w:ascii="Times New Roman"/>
                <w:b w:val="false"/>
                <w:i w:val="false"/>
                <w:color w:val="000000"/>
                <w:sz w:val="20"/>
              </w:rPr>
              <w:t>
</w:t>
            </w:r>
            <w:r>
              <w:rPr>
                <w:rFonts w:ascii="Times New Roman"/>
                <w:b w:val="false"/>
                <w:i w:val="false"/>
                <w:color w:val="000000"/>
                <w:sz w:val="20"/>
              </w:rPr>
              <w:t>және елді-мекендер көшелерін жөндеу</w:t>
            </w:r>
            <w:r>
              <w:br/>
            </w:r>
            <w:r>
              <w:rPr>
                <w:rFonts w:ascii="Times New Roman"/>
                <w:b w:val="false"/>
                <w:i w:val="false"/>
                <w:color w:val="000000"/>
                <w:sz w:val="20"/>
              </w:rPr>
              <w:t>
</w:t>
            </w:r>
            <w:r>
              <w:rPr>
                <w:rFonts w:ascii="Times New Roman"/>
                <w:b w:val="false"/>
                <w:i w:val="false"/>
                <w:color w:val="000000"/>
                <w:sz w:val="20"/>
              </w:rPr>
              <w:t>және ұстау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292028,0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151411,7</w:t>
            </w:r>
          </w:p>
        </w:tc>
      </w:tr>
      <w:tr>
        <w:trPr>
          <w:trHeight w:val="5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w:t>
            </w:r>
            <w:r>
              <w:rPr>
                <w:rFonts w:ascii="Times New Roman"/>
                <w:b w:val="false"/>
                <w:i w:val="false"/>
                <w:color w:val="000000"/>
                <w:sz w:val="20"/>
              </w:rPr>
              <w:t>бәсекелестікті қорғау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4444,0</w:t>
            </w:r>
          </w:p>
        </w:tc>
      </w:tr>
      <w:tr>
        <w:trPr>
          <w:trHeight w:val="57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кәсіпкерлік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4444,0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4144,0</w:t>
            </w:r>
          </w:p>
        </w:tc>
      </w:tr>
      <w:tr>
        <w:trPr>
          <w:trHeight w:val="3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146967,7</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110010,0</w:t>
            </w:r>
          </w:p>
        </w:tc>
      </w:tr>
      <w:tr>
        <w:trPr>
          <w:trHeight w:val="7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w:t>
            </w:r>
            <w:r>
              <w:br/>
            </w:r>
            <w:r>
              <w:rPr>
                <w:rFonts w:ascii="Times New Roman"/>
                <w:b w:val="false"/>
                <w:i w:val="false"/>
                <w:color w:val="000000"/>
                <w:sz w:val="20"/>
              </w:rPr>
              <w:t>
</w:t>
            </w:r>
            <w:r>
              <w:rPr>
                <w:rFonts w:ascii="Times New Roman"/>
                <w:b w:val="false"/>
                <w:i w:val="false"/>
                <w:color w:val="000000"/>
                <w:sz w:val="20"/>
              </w:rPr>
              <w:t>ның) жергілікті атқарушы органының</w:t>
            </w:r>
            <w:r>
              <w:br/>
            </w:r>
            <w:r>
              <w:rPr>
                <w:rFonts w:ascii="Times New Roman"/>
                <w:b w:val="false"/>
                <w:i w:val="false"/>
                <w:color w:val="000000"/>
                <w:sz w:val="20"/>
              </w:rPr>
              <w:t>
</w:t>
            </w:r>
            <w:r>
              <w:rPr>
                <w:rFonts w:ascii="Times New Roman"/>
                <w:b w:val="false"/>
                <w:i w:val="false"/>
                <w:color w:val="000000"/>
                <w:sz w:val="20"/>
              </w:rPr>
              <w:t>резерві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110010,0</w:t>
            </w:r>
          </w:p>
        </w:tc>
      </w:tr>
      <w:tr>
        <w:trPr>
          <w:trHeight w:val="100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val="false"/>
                <w:i w:val="false"/>
                <w:color w:val="000000"/>
                <w:sz w:val="20"/>
              </w:rPr>
              <w:t>автомобиль жолдары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36957,7</w:t>
            </w:r>
          </w:p>
        </w:tc>
      </w:tr>
      <w:tr>
        <w:trPr>
          <w:trHeight w:val="61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r>
              <w:rPr>
                <w:rFonts w:ascii="Times New Roman"/>
                <w:b w:val="false"/>
                <w:i w:val="false"/>
                <w:color w:val="000000"/>
                <w:sz w:val="20"/>
              </w:rPr>
              <w:t>жолаушылар 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бөлімінің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36957,7</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1141342,6</w:t>
            </w:r>
          </w:p>
        </w:tc>
      </w:tr>
      <w:tr>
        <w:trPr>
          <w:trHeight w:val="4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Ресми трансферттер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1141342,6</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1141342,6</w:t>
            </w:r>
          </w:p>
        </w:tc>
      </w:tr>
      <w:tr>
        <w:trPr>
          <w:trHeight w:val="81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w:t>
            </w:r>
            <w:r>
              <w:rPr>
                <w:rFonts w:ascii="Times New Roman"/>
                <w:b w:val="false"/>
                <w:i w:val="false"/>
                <w:color w:val="000000"/>
                <w:sz w:val="20"/>
              </w:rPr>
              <w:t>пайдаланылмаған) трансферттерді</w:t>
            </w:r>
            <w:r>
              <w:br/>
            </w:r>
            <w:r>
              <w:rPr>
                <w:rFonts w:ascii="Times New Roman"/>
                <w:b w:val="false"/>
                <w:i w:val="false"/>
                <w:color w:val="000000"/>
                <w:sz w:val="20"/>
              </w:rPr>
              <w:t>
</w:t>
            </w:r>
            <w:r>
              <w:rPr>
                <w:rFonts w:ascii="Times New Roman"/>
                <w:b w:val="false"/>
                <w:i w:val="false"/>
                <w:color w:val="000000"/>
                <w:sz w:val="20"/>
              </w:rPr>
              <w:t>қайтару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1271,6</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алулар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1140071,0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несие беру: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-153905,0</w:t>
            </w:r>
          </w:p>
        </w:tc>
      </w:tr>
      <w:tr>
        <w:trPr>
          <w:trHeight w:val="3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несиені отеу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153905,0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несиені отеу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153905,0</w:t>
            </w:r>
          </w:p>
        </w:tc>
      </w:tr>
      <w:tr>
        <w:trPr>
          <w:trHeight w:val="3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w:t>
            </w:r>
            <w:r>
              <w:rPr>
                <w:rFonts w:ascii="Times New Roman"/>
                <w:b w:val="false"/>
                <w:i w:val="false"/>
                <w:color w:val="000000"/>
                <w:sz w:val="20"/>
              </w:rPr>
              <w:t>бюджеттік кредиттерді отеу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153905,0</w:t>
            </w:r>
          </w:p>
        </w:tc>
      </w:tr>
      <w:tr>
        <w:trPr>
          <w:trHeight w:val="5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w:t>
            </w:r>
            <w:r>
              <w:rPr>
                <w:rFonts w:ascii="Times New Roman"/>
                <w:b w:val="false"/>
                <w:i w:val="false"/>
                <w:color w:val="000000"/>
                <w:sz w:val="20"/>
              </w:rPr>
              <w:t>операциялар сальдосы: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135893,2</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алу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135893,2</w:t>
            </w:r>
          </w:p>
        </w:tc>
      </w:tr>
      <w:tr>
        <w:trPr>
          <w:trHeight w:val="39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135893,2</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135893,2</w:t>
            </w:r>
          </w:p>
        </w:tc>
      </w:tr>
      <w:tr>
        <w:trPr>
          <w:trHeight w:val="6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w:t>
            </w:r>
            <w:r>
              <w:rPr>
                <w:rFonts w:ascii="Times New Roman"/>
                <w:b w:val="false"/>
                <w:i w:val="false"/>
                <w:color w:val="000000"/>
                <w:sz w:val="20"/>
              </w:rPr>
              <w:t>барқаланың) қаржы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135893,2</w:t>
            </w:r>
          </w:p>
        </w:tc>
      </w:tr>
      <w:tr>
        <w:trPr>
          <w:trHeight w:val="54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 үлғайту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135893,2</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-436728,8</w:t>
            </w:r>
          </w:p>
        </w:tc>
      </w:tr>
      <w:tr>
        <w:trPr>
          <w:trHeight w:val="52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r>
              <w:rPr>
                <w:rFonts w:ascii="Times New Roman"/>
                <w:b w:val="false"/>
                <w:i w:val="false"/>
                <w:color w:val="000000"/>
                <w:sz w:val="20"/>
              </w:rPr>
              <w:t>(профицитті пайдалану)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436728,8</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Түсімдер өтеу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502195,0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ішкі қарыздар</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502195,0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502195,0</w:t>
            </w:r>
          </w:p>
        </w:tc>
      </w:tr>
      <w:tr>
        <w:trPr>
          <w:trHeight w:val="12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142000,0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142000,0</w:t>
            </w:r>
          </w:p>
        </w:tc>
      </w:tr>
      <w:tr>
        <w:trPr>
          <w:trHeight w:val="5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w:t>
            </w:r>
            <w:r>
              <w:rPr>
                <w:rFonts w:ascii="Times New Roman"/>
                <w:b w:val="false"/>
                <w:i w:val="false"/>
                <w:color w:val="000000"/>
                <w:sz w:val="20"/>
              </w:rPr>
              <w:t>қаланың) қаржы бөлімі</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142000,0</w:t>
            </w:r>
          </w:p>
        </w:tc>
      </w:tr>
      <w:tr>
        <w:trPr>
          <w:trHeight w:val="30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атқарушы органдардың</w:t>
            </w:r>
            <w:r>
              <w:br/>
            </w:r>
            <w:r>
              <w:rPr>
                <w:rFonts w:ascii="Times New Roman"/>
                <w:b w:val="false"/>
                <w:i w:val="false"/>
                <w:color w:val="000000"/>
                <w:sz w:val="20"/>
              </w:rPr>
              <w:t>
</w:t>
            </w:r>
            <w:r>
              <w:rPr>
                <w:rFonts w:ascii="Times New Roman"/>
                <w:b w:val="false"/>
                <w:i w:val="false"/>
                <w:color w:val="000000"/>
                <w:sz w:val="20"/>
              </w:rPr>
              <w:t>борышын өтеу</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142000,0</w:t>
            </w:r>
          </w:p>
        </w:tc>
      </w:tr>
      <w:tr>
        <w:trPr>
          <w:trHeight w:val="360"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w:t>
            </w:r>
            <w:r>
              <w:rPr>
                <w:rFonts w:ascii="Times New Roman"/>
                <w:b w:val="false"/>
                <w:i w:val="false"/>
                <w:color w:val="000000"/>
                <w:sz w:val="20"/>
              </w:rPr>
              <w:t>қалдықтары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76533,8</w:t>
            </w:r>
          </w:p>
        </w:tc>
      </w:tr>
      <w:tr>
        <w:trPr>
          <w:trHeight w:val="28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76533,8</w:t>
            </w:r>
          </w:p>
        </w:tc>
      </w:tr>
      <w:tr>
        <w:trPr>
          <w:trHeight w:val="255" w:hRule="atLeast"/>
        </w:trPr>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3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76533,8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Көкшетау қалалық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қалалық</w:t>
      </w:r>
      <w:r>
        <w:br/>
      </w:r>
      <w:r>
        <w:rPr>
          <w:rFonts w:ascii="Times New Roman"/>
          <w:b w:val="false"/>
          <w:i w:val="false"/>
          <w:color w:val="000000"/>
          <w:sz w:val="28"/>
        </w:rPr>
        <w:t>
</w:t>
      </w:r>
      <w:r>
        <w:rPr>
          <w:rFonts w:ascii="Times New Roman"/>
          <w:b w:val="false"/>
          <w:i w:val="false"/>
          <w:color w:val="000000"/>
          <w:sz w:val="28"/>
        </w:rPr>
        <w:t>бюджет туралы"</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 С-18/5 шешіміне 2 қосымша</w:t>
      </w:r>
    </w:p>
    <w:p>
      <w:pPr>
        <w:spacing w:after="0"/>
        <w:ind w:left="0"/>
        <w:jc w:val="both"/>
      </w:pPr>
      <w:r>
        <w:rPr>
          <w:rFonts w:ascii="Times New Roman"/>
          <w:b w:val="false"/>
          <w:i/>
          <w:color w:val="800000"/>
          <w:sz w:val="28"/>
        </w:rPr>
        <w:t xml:space="preserve">      Ескерту. 2 қосымша жаңа редакцияда - Көкшетау қалалық мәслихатының 2009.10.26 </w:t>
      </w:r>
      <w:r>
        <w:rPr>
          <w:rFonts w:ascii="Times New Roman"/>
          <w:b w:val="false"/>
          <w:i w:val="false"/>
          <w:color w:val="000000"/>
          <w:sz w:val="28"/>
        </w:rPr>
        <w:t>№ С-29/5</w:t>
      </w:r>
      <w:r>
        <w:rPr>
          <w:rFonts w:ascii="Times New Roman"/>
          <w:b w:val="false"/>
          <w:i/>
          <w:color w:val="800000"/>
          <w:sz w:val="28"/>
        </w:rPr>
        <w:t xml:space="preserve"> Шешімдерімен</w:t>
      </w:r>
    </w:p>
    <w:p>
      <w:pPr>
        <w:spacing w:after="0"/>
        <w:ind w:left="0"/>
        <w:jc w:val="both"/>
      </w:pPr>
      <w:r>
        <w:rPr>
          <w:rFonts w:ascii="Times New Roman"/>
          <w:b/>
          <w:i w:val="false"/>
          <w:color w:val="000080"/>
          <w:sz w:val="28"/>
        </w:rPr>
        <w:t>Бюджеттік инвестициялық  жобаларды  және заңды тұлғаларды жарғы капиталын қалыптастыруға немесе ұлғайтуға  бағытталған, бюджеттік бағдарламаларға бөлінген, 2009 жылға арналған қалалық бюджеттің дамыту бюджеттік бағдарламаларының тізімі</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817"/>
        <w:gridCol w:w="877"/>
        <w:gridCol w:w="938"/>
        <w:gridCol w:w="991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Бюджетттік бағдарламалардың әкімшісі</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жобалары</w:t>
            </w:r>
          </w:p>
        </w:tc>
      </w:tr>
      <w:tr>
        <w:trPr>
          <w:trHeight w:val="33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0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54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r>
      <w:tr>
        <w:trPr>
          <w:trHeight w:val="30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w:t>
            </w:r>
            <w:r>
              <w:rPr>
                <w:rFonts w:ascii="Times New Roman"/>
                <w:b w:val="false"/>
                <w:i w:val="false"/>
                <w:color w:val="000000"/>
                <w:sz w:val="20"/>
              </w:rPr>
              <w:t>реконструкциялау</w:t>
            </w:r>
          </w:p>
        </w:tc>
      </w:tr>
      <w:tr>
        <w:trPr>
          <w:trHeight w:val="15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52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w:t>
            </w:r>
            <w:r>
              <w:rPr>
                <w:rFonts w:ascii="Times New Roman"/>
                <w:b w:val="false"/>
                <w:i w:val="false"/>
                <w:color w:val="000000"/>
                <w:sz w:val="20"/>
              </w:rPr>
              <w:t>й-коммуналдық шаруашылығы, жолаушылар көлігі</w:t>
            </w:r>
            <w:r>
              <w:br/>
            </w:r>
            <w:r>
              <w:rPr>
                <w:rFonts w:ascii="Times New Roman"/>
                <w:b w:val="false"/>
                <w:i w:val="false"/>
                <w:color w:val="000000"/>
                <w:sz w:val="20"/>
              </w:rPr>
              <w:t>
</w:t>
            </w:r>
            <w:r>
              <w:rPr>
                <w:rFonts w:ascii="Times New Roman"/>
                <w:b w:val="false"/>
                <w:i w:val="false"/>
                <w:color w:val="000000"/>
                <w:sz w:val="20"/>
              </w:rPr>
              <w:t>және автомобиль жолдары бөлімі</w:t>
            </w:r>
          </w:p>
        </w:tc>
      </w:tr>
      <w:tr>
        <w:trPr>
          <w:trHeight w:val="37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36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r>
      <w:tr>
        <w:trPr>
          <w:trHeight w:val="27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w:t>
            </w:r>
            <w:r>
              <w:br/>
            </w:r>
            <w:r>
              <w:rPr>
                <w:rFonts w:ascii="Times New Roman"/>
                <w:b w:val="false"/>
                <w:i w:val="false"/>
                <w:color w:val="000000"/>
                <w:sz w:val="20"/>
              </w:rPr>
              <w:t>
</w:t>
            </w:r>
            <w:r>
              <w:rPr>
                <w:rFonts w:ascii="Times New Roman"/>
                <w:b w:val="false"/>
                <w:i w:val="false"/>
                <w:color w:val="000000"/>
                <w:sz w:val="20"/>
              </w:rPr>
              <w:t>үй құрылысы және (немесе) сатып алу</w:t>
            </w:r>
          </w:p>
        </w:tc>
      </w:tr>
      <w:tr>
        <w:trPr>
          <w:trHeight w:val="52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w:t>
            </w:r>
            <w:r>
              <w:rPr>
                <w:rFonts w:ascii="Times New Roman"/>
                <w:b w:val="false"/>
                <w:i w:val="false"/>
                <w:color w:val="000000"/>
                <w:sz w:val="20"/>
              </w:rPr>
              <w:t>дамыту, жайластыру және (немесе) сатып алу</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(немесе) сатып алу</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40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r>
      <w:tr>
        <w:trPr>
          <w:trHeight w:val="13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99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w:t>
            </w:r>
            <w:r>
              <w:rPr>
                <w:rFonts w:ascii="Times New Roman"/>
                <w:b w:val="false"/>
                <w:i w:val="false"/>
                <w:color w:val="000000"/>
                <w:sz w:val="20"/>
              </w:rPr>
              <w:t>даярлау стратегиясын іске асыру шеңберінде</w:t>
            </w:r>
            <w:r>
              <w:br/>
            </w:r>
            <w:r>
              <w:rPr>
                <w:rFonts w:ascii="Times New Roman"/>
                <w:b w:val="false"/>
                <w:i w:val="false"/>
                <w:color w:val="000000"/>
                <w:sz w:val="20"/>
              </w:rPr>
              <w:t>
</w:t>
            </w:r>
            <w:r>
              <w:rPr>
                <w:rFonts w:ascii="Times New Roman"/>
                <w:b w:val="false"/>
                <w:i w:val="false"/>
                <w:color w:val="000000"/>
                <w:sz w:val="20"/>
              </w:rPr>
              <w:t>инженерлік коммуникациялық инфрақұрылымды дамыту</w:t>
            </w:r>
            <w:r>
              <w:br/>
            </w:r>
            <w:r>
              <w:rPr>
                <w:rFonts w:ascii="Times New Roman"/>
                <w:b w:val="false"/>
                <w:i w:val="false"/>
                <w:color w:val="000000"/>
                <w:sz w:val="20"/>
              </w:rPr>
              <w:t>
</w:t>
            </w:r>
            <w:r>
              <w:rPr>
                <w:rFonts w:ascii="Times New Roman"/>
                <w:b w:val="false"/>
                <w:i w:val="false"/>
                <w:color w:val="000000"/>
                <w:sz w:val="20"/>
              </w:rPr>
              <w:t>және елді-мекендерді көркейту</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r>
      <w:tr>
        <w:trPr>
          <w:trHeight w:val="52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w:t>
            </w:r>
            <w:r>
              <w:rPr>
                <w:rFonts w:ascii="Times New Roman"/>
                <w:b w:val="false"/>
                <w:i w:val="false"/>
                <w:color w:val="000000"/>
                <w:sz w:val="20"/>
              </w:rPr>
              <w:t>бөлімі</w:t>
            </w:r>
          </w:p>
        </w:tc>
      </w:tr>
      <w:tr>
        <w:trPr>
          <w:trHeight w:val="12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r>
      <w:tr>
        <w:trPr>
          <w:trHeight w:val="510"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қорын қалыптастыруға</w:t>
            </w:r>
            <w:r>
              <w:br/>
            </w:r>
            <w:r>
              <w:rPr>
                <w:rFonts w:ascii="Times New Roman"/>
                <w:b w:val="false"/>
                <w:i w:val="false"/>
                <w:color w:val="000000"/>
                <w:sz w:val="20"/>
              </w:rPr>
              <w:t>
</w:t>
            </w:r>
            <w:r>
              <w:rPr>
                <w:rFonts w:ascii="Times New Roman"/>
                <w:b w:val="false"/>
                <w:i w:val="false"/>
                <w:color w:val="000000"/>
                <w:sz w:val="20"/>
              </w:rPr>
              <w:t>және ұлғайтуға, арналған инвестициялар</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37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52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w:t>
            </w:r>
            <w:r>
              <w:rPr>
                <w:rFonts w:ascii="Times New Roman"/>
                <w:b w:val="false"/>
                <w:i w:val="false"/>
                <w:color w:val="000000"/>
                <w:sz w:val="20"/>
              </w:rPr>
              <w:t>бөлімі</w:t>
            </w:r>
          </w:p>
        </w:tc>
      </w:tr>
      <w:tr>
        <w:trPr>
          <w:trHeight w:val="255" w:hRule="atLeast"/>
        </w:trPr>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9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w:t>
            </w:r>
            <w:r>
              <w:rPr>
                <w:rFonts w:ascii="Times New Roman"/>
                <w:b w:val="false"/>
                <w:i w:val="false"/>
                <w:color w:val="000000"/>
                <w:sz w:val="20"/>
              </w:rPr>
              <w:t>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Көкшетау қалалық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қалалық</w:t>
      </w:r>
      <w:r>
        <w:br/>
      </w:r>
      <w:r>
        <w:rPr>
          <w:rFonts w:ascii="Times New Roman"/>
          <w:b w:val="false"/>
          <w:i w:val="false"/>
          <w:color w:val="000000"/>
          <w:sz w:val="28"/>
        </w:rPr>
        <w:t>
</w:t>
      </w:r>
      <w:r>
        <w:rPr>
          <w:rFonts w:ascii="Times New Roman"/>
          <w:b w:val="false"/>
          <w:i w:val="false"/>
          <w:color w:val="000000"/>
          <w:sz w:val="28"/>
        </w:rPr>
        <w:t>бюджет туралы"</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 С-18/5 шешіміне 3 қосымша</w:t>
      </w:r>
    </w:p>
    <w:p>
      <w:pPr>
        <w:spacing w:after="0"/>
        <w:ind w:left="0"/>
        <w:jc w:val="both"/>
      </w:pPr>
      <w:r>
        <w:rPr>
          <w:rFonts w:ascii="Times New Roman"/>
          <w:b/>
          <w:i w:val="false"/>
          <w:color w:val="000080"/>
          <w:sz w:val="28"/>
        </w:rPr>
        <w:t>2009 жылға арналған қалалық бюджет процесінің орындауында секвестірлеуге жатпайтын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1993"/>
        <w:gridCol w:w="1579"/>
        <w:gridCol w:w="7660"/>
      </w:tblGrid>
      <w:tr>
        <w:trPr>
          <w:trHeight w:val="18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Атқарымдық топ</w:t>
            </w:r>
          </w:p>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 топ</w:t>
            </w:r>
          </w:p>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p>
            <w:pPr>
              <w:spacing w:after="20"/>
              <w:ind w:left="20"/>
              <w:jc w:val="both"/>
            </w:pPr>
            <w:r>
              <w:rPr>
                <w:rFonts w:ascii="Times New Roman"/>
                <w:b w:val="false"/>
                <w:i w:val="false"/>
                <w:color w:val="000000"/>
                <w:sz w:val="20"/>
              </w:rPr>
              <w:t> </w:t>
            </w:r>
          </w:p>
        </w:tc>
      </w:tr>
      <w:tr>
        <w:trPr>
          <w:trHeight w:val="27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27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r>
      <w:tr>
        <w:trPr>
          <w:trHeight w:val="42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w:t>
            </w:r>
            <w:r>
              <w:rPr>
                <w:rFonts w:ascii="Times New Roman"/>
                <w:b w:val="false"/>
                <w:i w:val="false"/>
                <w:color w:val="000000"/>
                <w:sz w:val="20"/>
              </w:rPr>
              <w:t>білім беру</w:t>
            </w:r>
          </w:p>
        </w:tc>
      </w:tr>
      <w:tr>
        <w:trPr>
          <w:trHeight w:val="39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70" w:hRule="atLeast"/>
        </w:trPr>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66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Көкшетау қалалық мәслихатының</w:t>
      </w:r>
      <w:r>
        <w:br/>
      </w:r>
      <w:r>
        <w:rPr>
          <w:rFonts w:ascii="Times New Roman"/>
          <w:b w:val="false"/>
          <w:i w:val="false"/>
          <w:color w:val="000000"/>
          <w:sz w:val="28"/>
        </w:rPr>
        <w:t>
</w:t>
      </w:r>
      <w:r>
        <w:rPr>
          <w:rFonts w:ascii="Times New Roman"/>
          <w:b w:val="false"/>
          <w:i w:val="false"/>
          <w:color w:val="000000"/>
          <w:sz w:val="28"/>
        </w:rPr>
        <w:t>"2009 жылға арналған қалалық</w:t>
      </w:r>
      <w:r>
        <w:br/>
      </w:r>
      <w:r>
        <w:rPr>
          <w:rFonts w:ascii="Times New Roman"/>
          <w:b w:val="false"/>
          <w:i w:val="false"/>
          <w:color w:val="000000"/>
          <w:sz w:val="28"/>
        </w:rPr>
        <w:t>
</w:t>
      </w:r>
      <w:r>
        <w:rPr>
          <w:rFonts w:ascii="Times New Roman"/>
          <w:b w:val="false"/>
          <w:i w:val="false"/>
          <w:color w:val="000000"/>
          <w:sz w:val="28"/>
        </w:rPr>
        <w:t>бюджет туралы"</w:t>
      </w:r>
      <w:r>
        <w:br/>
      </w:r>
      <w:r>
        <w:rPr>
          <w:rFonts w:ascii="Times New Roman"/>
          <w:b w:val="false"/>
          <w:i w:val="false"/>
          <w:color w:val="000000"/>
          <w:sz w:val="28"/>
        </w:rPr>
        <w:t>
</w:t>
      </w:r>
      <w:r>
        <w:rPr>
          <w:rFonts w:ascii="Times New Roman"/>
          <w:b w:val="false"/>
          <w:i w:val="false"/>
          <w:color w:val="000000"/>
          <w:sz w:val="28"/>
        </w:rPr>
        <w:t>2008 жылғы 23 желтоқсандағы</w:t>
      </w:r>
      <w:r>
        <w:br/>
      </w:r>
      <w:r>
        <w:rPr>
          <w:rFonts w:ascii="Times New Roman"/>
          <w:b w:val="false"/>
          <w:i w:val="false"/>
          <w:color w:val="000000"/>
          <w:sz w:val="28"/>
        </w:rPr>
        <w:t>
</w:t>
      </w:r>
      <w:r>
        <w:rPr>
          <w:rFonts w:ascii="Times New Roman"/>
          <w:b w:val="false"/>
          <w:i w:val="false"/>
          <w:color w:val="000000"/>
          <w:sz w:val="28"/>
        </w:rPr>
        <w:t>№ С-18/5 шешіміне 4 қосымша</w:t>
      </w:r>
    </w:p>
    <w:p>
      <w:pPr>
        <w:spacing w:after="0"/>
        <w:ind w:left="0"/>
        <w:jc w:val="both"/>
      </w:pPr>
      <w:r>
        <w:rPr>
          <w:rFonts w:ascii="Times New Roman"/>
          <w:b w:val="false"/>
          <w:i/>
          <w:color w:val="800000"/>
          <w:sz w:val="28"/>
        </w:rPr>
        <w:t xml:space="preserve">      Ескерту. 4 қосымша жаңа редакцияда - Көкшетау қалалық мәслихатының 2009.10.26 </w:t>
      </w:r>
      <w:r>
        <w:rPr>
          <w:rFonts w:ascii="Times New Roman"/>
          <w:b w:val="false"/>
          <w:i w:val="false"/>
          <w:color w:val="000000"/>
          <w:sz w:val="28"/>
        </w:rPr>
        <w:t>№ С-29/5</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2009 жылға қаладағы аудан, аудандық маңызы бар қала, кент, ауыл(село), ауылдық (селолық) округінің бюджеттік бағдарламалар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38"/>
        <w:gridCol w:w="878"/>
        <w:gridCol w:w="958"/>
        <w:gridCol w:w="7620"/>
        <w:gridCol w:w="23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30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5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селолық округінің әкімінің</w:t>
            </w:r>
            <w:r>
              <w:br/>
            </w:r>
            <w:r>
              <w:rPr>
                <w:rFonts w:ascii="Times New Roman"/>
                <w:b w:val="false"/>
                <w:i w:val="false"/>
                <w:color w:val="000000"/>
                <w:sz w:val="20"/>
              </w:rPr>
              <w:t>
</w:t>
            </w:r>
            <w:r>
              <w:rPr>
                <w:rFonts w:ascii="Times New Roman"/>
                <w:b w:val="false"/>
                <w:i w:val="false"/>
                <w:color w:val="000000"/>
                <w:sz w:val="20"/>
              </w:rPr>
              <w:t>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42432</w:t>
            </w:r>
          </w:p>
        </w:tc>
      </w:tr>
      <w:tr>
        <w:trPr>
          <w:trHeight w:val="40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7506</w:t>
            </w:r>
          </w:p>
        </w:tc>
      </w:tr>
      <w:tr>
        <w:trPr>
          <w:trHeight w:val="4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7506</w:t>
            </w:r>
          </w:p>
        </w:tc>
      </w:tr>
      <w:tr>
        <w:trPr>
          <w:trHeight w:val="79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7506</w:t>
            </w:r>
          </w:p>
        </w:tc>
      </w:tr>
      <w:tr>
        <w:trPr>
          <w:trHeight w:val="11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кенттің, ауылдың</w:t>
            </w:r>
            <w:r>
              <w:br/>
            </w:r>
            <w:r>
              <w:rPr>
                <w:rFonts w:ascii="Times New Roman"/>
                <w:b w:val="false"/>
                <w:i w:val="false"/>
                <w:color w:val="000000"/>
                <w:sz w:val="20"/>
              </w:rPr>
              <w:t>
</w:t>
            </w:r>
            <w:r>
              <w:rPr>
                <w:rFonts w:ascii="Times New Roman"/>
                <w:b w:val="false"/>
                <w:i w:val="false"/>
                <w:color w:val="000000"/>
                <w:sz w:val="20"/>
              </w:rPr>
              <w:t>(селоның), ауылдық (селолық) округтің</w:t>
            </w:r>
            <w:r>
              <w:br/>
            </w:r>
            <w:r>
              <w:rPr>
                <w:rFonts w:ascii="Times New Roman"/>
                <w:b w:val="false"/>
                <w:i w:val="false"/>
                <w:color w:val="000000"/>
                <w:sz w:val="20"/>
              </w:rPr>
              <w:t>
</w:t>
            </w:r>
            <w:r>
              <w:rPr>
                <w:rFonts w:ascii="Times New Roman"/>
                <w:b w:val="false"/>
                <w:i w:val="false"/>
                <w:color w:val="000000"/>
                <w:sz w:val="20"/>
              </w:rPr>
              <w:t>әкімі аппаратының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7506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16767</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8356</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8356</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8411</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8411</w:t>
            </w:r>
          </w:p>
        </w:tc>
      </w:tr>
      <w:tr>
        <w:trPr>
          <w:trHeight w:val="43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661</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6057</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w:t>
            </w:r>
            <w:r>
              <w:rPr>
                <w:rFonts w:ascii="Times New Roman"/>
                <w:b w:val="false"/>
                <w:i w:val="false"/>
                <w:color w:val="000000"/>
                <w:sz w:val="20"/>
              </w:rPr>
              <w:t>ақпараттық кеңістiк</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w:t>
            </w:r>
          </w:p>
        </w:tc>
      </w:tr>
      <w:tr>
        <w:trPr>
          <w:trHeight w:val="34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w:t>
            </w:r>
            <w:r>
              <w:rPr>
                <w:rFonts w:ascii="Times New Roman"/>
                <w:b w:val="false"/>
                <w:i w:val="false"/>
                <w:color w:val="000000"/>
                <w:sz w:val="20"/>
              </w:rPr>
              <w:t>жұмыстарын қолдау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15686</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2473</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2473</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2473</w:t>
            </w:r>
          </w:p>
        </w:tc>
      </w:tr>
      <w:tr>
        <w:trPr>
          <w:trHeight w:val="96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2473</w:t>
            </w:r>
          </w:p>
        </w:tc>
      </w:tr>
      <w:tr>
        <w:trPr>
          <w:trHeight w:val="60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Станционный поселкосінің әкімнің</w:t>
            </w:r>
            <w:r>
              <w:br/>
            </w:r>
            <w:r>
              <w:rPr>
                <w:rFonts w:ascii="Times New Roman"/>
                <w:b w:val="false"/>
                <w:i w:val="false"/>
                <w:color w:val="000000"/>
                <w:sz w:val="20"/>
              </w:rPr>
              <w:t>
</w:t>
            </w:r>
            <w:r>
              <w:rPr>
                <w:rFonts w:ascii="Times New Roman"/>
                <w:b w:val="false"/>
                <w:i w:val="false"/>
                <w:color w:val="000000"/>
                <w:sz w:val="20"/>
              </w:rPr>
              <w:t>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13312</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w:t>
            </w:r>
            <w:r>
              <w:rPr>
                <w:rFonts w:ascii="Times New Roman"/>
                <w:b w:val="false"/>
                <w:i w:val="false"/>
                <w:color w:val="000000"/>
                <w:sz w:val="20"/>
              </w:rPr>
              <w:t>қызметтер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5447</w:t>
            </w:r>
          </w:p>
        </w:tc>
      </w:tr>
      <w:tr>
        <w:trPr>
          <w:trHeight w:val="79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w:t>
            </w:r>
            <w:r>
              <w:rPr>
                <w:rFonts w:ascii="Times New Roman"/>
                <w:b w:val="false"/>
                <w:i w:val="false"/>
                <w:color w:val="000000"/>
                <w:sz w:val="20"/>
              </w:rPr>
              <w:t>функцияларын орындайтын өкiлдi,</w:t>
            </w:r>
            <w:r>
              <w:br/>
            </w:r>
            <w:r>
              <w:rPr>
                <w:rFonts w:ascii="Times New Roman"/>
                <w:b w:val="false"/>
                <w:i w:val="false"/>
                <w:color w:val="000000"/>
                <w:sz w:val="20"/>
              </w:rPr>
              <w:t>
</w:t>
            </w:r>
            <w:r>
              <w:rPr>
                <w:rFonts w:ascii="Times New Roman"/>
                <w:b w:val="false"/>
                <w:i w:val="false"/>
                <w:color w:val="000000"/>
                <w:sz w:val="20"/>
              </w:rPr>
              <w:t>атқарушы және басқа органдар</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5447</w:t>
            </w:r>
          </w:p>
        </w:tc>
      </w:tr>
      <w:tr>
        <w:trPr>
          <w:trHeight w:val="84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5447</w:t>
            </w:r>
          </w:p>
        </w:tc>
      </w:tr>
      <w:tr>
        <w:trPr>
          <w:trHeight w:val="11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w:t>
            </w:r>
            <w:r>
              <w:rPr>
                <w:rFonts w:ascii="Times New Roman"/>
                <w:b w:val="false"/>
                <w:i w:val="false"/>
                <w:color w:val="000000"/>
                <w:sz w:val="20"/>
              </w:rPr>
              <w:t>бар қаланың, кенттің, ауылдың</w:t>
            </w:r>
            <w:r>
              <w:br/>
            </w:r>
            <w:r>
              <w:rPr>
                <w:rFonts w:ascii="Times New Roman"/>
                <w:b w:val="false"/>
                <w:i w:val="false"/>
                <w:color w:val="000000"/>
                <w:sz w:val="20"/>
              </w:rPr>
              <w:t>
</w:t>
            </w:r>
            <w:r>
              <w:rPr>
                <w:rFonts w:ascii="Times New Roman"/>
                <w:b w:val="false"/>
                <w:i w:val="false"/>
                <w:color w:val="000000"/>
                <w:sz w:val="20"/>
              </w:rPr>
              <w:t>(селоның), ауылдық (селолық) округтің</w:t>
            </w:r>
            <w:r>
              <w:br/>
            </w:r>
            <w:r>
              <w:rPr>
                <w:rFonts w:ascii="Times New Roman"/>
                <w:b w:val="false"/>
                <w:i w:val="false"/>
                <w:color w:val="000000"/>
                <w:sz w:val="20"/>
              </w:rPr>
              <w:t>
</w:t>
            </w:r>
            <w:r>
              <w:rPr>
                <w:rFonts w:ascii="Times New Roman"/>
                <w:b w:val="false"/>
                <w:i w:val="false"/>
                <w:color w:val="000000"/>
                <w:sz w:val="20"/>
              </w:rPr>
              <w:t>әкімі аппаратының қызметін қамтамасыз</w:t>
            </w:r>
            <w:r>
              <w:br/>
            </w:r>
            <w:r>
              <w:rPr>
                <w:rFonts w:ascii="Times New Roman"/>
                <w:b w:val="false"/>
                <w:i w:val="false"/>
                <w:color w:val="000000"/>
                <w:sz w:val="20"/>
              </w:rPr>
              <w:t>
</w:t>
            </w:r>
            <w:r>
              <w:rPr>
                <w:rFonts w:ascii="Times New Roman"/>
                <w:b w:val="false"/>
                <w:i w:val="false"/>
                <w:color w:val="000000"/>
                <w:sz w:val="20"/>
              </w:rPr>
              <w:t>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5447</w:t>
            </w:r>
          </w:p>
        </w:tc>
      </w:tr>
      <w:tr>
        <w:trPr>
          <w:trHeight w:val="15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5532</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8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37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w:t>
            </w:r>
            <w:r>
              <w:rPr>
                <w:rFonts w:ascii="Times New Roman"/>
                <w:b w:val="false"/>
                <w:i w:val="false"/>
                <w:color w:val="000000"/>
                <w:sz w:val="20"/>
              </w:rPr>
              <w:t>ұйымдастыру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w:t>
            </w:r>
          </w:p>
        </w:tc>
      </w:tr>
      <w:tr>
        <w:trPr>
          <w:trHeight w:val="1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5032</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5032</w:t>
            </w:r>
          </w:p>
        </w:tc>
      </w:tr>
      <w:tr>
        <w:trPr>
          <w:trHeight w:val="28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1219</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3379</w:t>
            </w:r>
          </w:p>
        </w:tc>
      </w:tr>
      <w:tr>
        <w:trPr>
          <w:trHeight w:val="25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w:t>
            </w:r>
          </w:p>
        </w:tc>
      </w:tr>
      <w:tr>
        <w:trPr>
          <w:trHeight w:val="27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w:t>
            </w:r>
          </w:p>
        </w:tc>
      </w:tr>
      <w:tr>
        <w:trPr>
          <w:trHeight w:val="765"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 (село), ауылдық</w:t>
            </w:r>
            <w:r>
              <w:br/>
            </w:r>
            <w:r>
              <w:rPr>
                <w:rFonts w:ascii="Times New Roman"/>
                <w:b w:val="false"/>
                <w:i w:val="false"/>
                <w:color w:val="000000"/>
                <w:sz w:val="20"/>
              </w:rPr>
              <w:t>
</w:t>
            </w:r>
            <w:r>
              <w:rPr>
                <w:rFonts w:ascii="Times New Roman"/>
                <w:b w:val="false"/>
                <w:i w:val="false"/>
                <w:color w:val="000000"/>
                <w:sz w:val="20"/>
              </w:rPr>
              <w:t>(селолық) округ әкімінің аппараты</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w:t>
            </w:r>
          </w:p>
        </w:tc>
      </w:tr>
      <w:tr>
        <w:trPr>
          <w:trHeight w:val="1020" w:hRule="atLeast"/>
        </w:trPr>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w:t>
            </w:r>
            <w:r>
              <w:rPr>
                <w:rFonts w:ascii="Times New Roman"/>
                <w:b w:val="false"/>
                <w:i w:val="false"/>
                <w:color w:val="000000"/>
                <w:sz w:val="20"/>
              </w:rPr>
              <w:t>кенттерде, ауылдарда (селоларда),</w:t>
            </w:r>
            <w:r>
              <w:br/>
            </w:r>
            <w:r>
              <w:rPr>
                <w:rFonts w:ascii="Times New Roman"/>
                <w:b w:val="false"/>
                <w:i w:val="false"/>
                <w:color w:val="000000"/>
                <w:sz w:val="20"/>
              </w:rPr>
              <w:t>
</w:t>
            </w:r>
            <w:r>
              <w:rPr>
                <w:rFonts w:ascii="Times New Roman"/>
                <w:b w:val="false"/>
                <w:i w:val="false"/>
                <w:color w:val="000000"/>
                <w:sz w:val="20"/>
              </w:rPr>
              <w:t>ауылдық (селолық), округтерде</w:t>
            </w:r>
            <w:r>
              <w:br/>
            </w:r>
            <w:r>
              <w:rPr>
                <w:rFonts w:ascii="Times New Roman"/>
                <w:b w:val="false"/>
                <w:i w:val="false"/>
                <w:color w:val="000000"/>
                <w:sz w:val="20"/>
              </w:rPr>
              <w:t>
</w:t>
            </w: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0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2333</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2009 жылғы 3 наурыздағы № С-21/5</w:t>
      </w:r>
      <w:r>
        <w:br/>
      </w:r>
      <w:r>
        <w:rPr>
          <w:rFonts w:ascii="Times New Roman"/>
          <w:b w:val="false"/>
          <w:i w:val="false"/>
          <w:color w:val="000000"/>
          <w:sz w:val="28"/>
        </w:rPr>
        <w:t>
шешіміне 2 қосымша</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"2009 жылға арналған қалалық</w:t>
      </w:r>
      <w:r>
        <w:br/>
      </w:r>
      <w:r>
        <w:rPr>
          <w:rFonts w:ascii="Times New Roman"/>
          <w:b w:val="false"/>
          <w:i w:val="false"/>
          <w:color w:val="000000"/>
          <w:sz w:val="28"/>
        </w:rPr>
        <w:t>
бюджет туралы"</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С-18/5 шешіміне 5 қосымша</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5 қосымшамен толықтырылды - Көкшетау қалалық мәслихатының 2009.03.03 </w:t>
      </w:r>
      <w:r>
        <w:rPr>
          <w:rFonts w:ascii="Times New Roman"/>
          <w:b w:val="false"/>
          <w:i w:val="false"/>
          <w:color w:val="000000"/>
          <w:sz w:val="28"/>
        </w:rPr>
        <w:t>№ С-21/5</w:t>
      </w:r>
      <w:r>
        <w:rPr>
          <w:rFonts w:ascii="Times New Roman"/>
          <w:b w:val="false"/>
          <w:i/>
          <w:color w:val="800000"/>
          <w:sz w:val="28"/>
        </w:rPr>
        <w:t xml:space="preserve"> шешімімен</w:t>
      </w:r>
    </w:p>
    <w:p>
      <w:pPr>
        <w:spacing w:after="0"/>
        <w:ind w:left="0"/>
        <w:jc w:val="both"/>
      </w:pPr>
      <w:r>
        <w:rPr>
          <w:rFonts w:ascii="Times New Roman"/>
          <w:b/>
          <w:i w:val="false"/>
          <w:color w:val="000080"/>
          <w:sz w:val="28"/>
        </w:rPr>
        <w:t>Бюджет қаражаттарының пайдаланылатын қалдықтар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18"/>
        <w:gridCol w:w="885"/>
        <w:gridCol w:w="882"/>
        <w:gridCol w:w="7446"/>
        <w:gridCol w:w="2129"/>
      </w:tblGrid>
      <w:tr>
        <w:trPr>
          <w:trHeight w:val="267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әкімшісі</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 мың теңге</w:t>
            </w:r>
          </w:p>
        </w:tc>
      </w:tr>
      <w:tr>
        <w:trPr>
          <w:trHeight w:val="24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r>
      <w:tr>
        <w:trPr>
          <w:trHeight w:val="27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75262,2</w:t>
            </w:r>
          </w:p>
        </w:tc>
      </w:tr>
      <w:tr>
        <w:trPr>
          <w:trHeight w:val="18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75262,2</w:t>
            </w:r>
          </w:p>
        </w:tc>
      </w:tr>
      <w:tr>
        <w:trPr>
          <w:trHeight w:val="18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75262,2</w:t>
            </w:r>
          </w:p>
        </w:tc>
      </w:tr>
      <w:tr>
        <w:trPr>
          <w:trHeight w:val="345"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75262,2</w:t>
            </w:r>
          </w:p>
        </w:tc>
      </w:tr>
      <w:tr>
        <w:trPr>
          <w:trHeight w:val="180" w:hRule="atLeast"/>
        </w:trPr>
        <w:tc>
          <w:tcPr>
            <w:tcW w:w="8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7446"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129"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75262,2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