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166b" w14:textId="ec91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жұмысқа орналастыру үшін жұмыс орындарының квотасын белгілеу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2008 жылғы 30 желтоқсандағы № а-10/539 қаулысы. Ақмола облысы Степногорск қаласының Әділет басқармасында 2009 жылғы 4 ақпанда № 1-2-104 тіркелді. Күші жойылды - Ақмола облысы Степногорск қаласы әкімдігінің 2016 жылғы 5 ақпандағы № а-2/58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Степногорск қаласы әкімдігінің 05.02.2016 </w:t>
      </w:r>
      <w:r>
        <w:rPr>
          <w:rFonts w:ascii="Times New Roman"/>
          <w:b w:val="false"/>
          <w:i w:val="false"/>
          <w:color w:val="ff0000"/>
          <w:sz w:val="28"/>
        </w:rPr>
        <w:t>№ а-2/58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Степногорск қаласы әкімдігінің 06.09.2013 </w:t>
      </w:r>
      <w:r>
        <w:rPr>
          <w:rFonts w:ascii="Times New Roman"/>
          <w:b w:val="false"/>
          <w:i w:val="false"/>
          <w:color w:val="ff0000"/>
          <w:sz w:val="28"/>
        </w:rPr>
        <w:t>№ А-9/347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үшін жалпы жұмыс орындарының санынан үш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Степногорск қаласы әкімдігінің 2008 жылғы 4 маусымдағы № ә-6/214 "Степногорск қаласы бойынша мүгедектерді жұмасқа орналастыру үшін жұмыс орындарының квотасын белгілеу туралы" (нормативтік құқықтық кесімдерді Аймақтық мемлекеттік тіркеу Тізімдемесінде № 1-2-90 тіркелген, 2008 жылдың 04 шілдеде № 23 (105) "Степногорск ақшамы" және "Вечерний Степногорск"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Степногорск қаласы әкімінің орынбасары Г.Ә. 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