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76a8" w14:textId="0337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Ақкөл ауданының кәсіпорындары мен ұйымдарында жалпы жұмыс орындарының санынан үш пайыздық мөлшерде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2008 жылғы 10 қарашадағы № А-11/341 қаулысы. Ақмола облысы Ақкөл ауданының Әділет басқармасында 2008 жылғы 23 желтоқсанда № 1-3-98 тіркелді. Күші жойылды - Ақмола облысы Ақкөл ауданы әкімдігінің 2010 жылғы 17 ақпандағы № А-2/39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Ақмола облысы Ақкөл ауданы әкімдігінің 2010.02.17 </w:t>
      </w:r>
      <w:r>
        <w:rPr>
          <w:rFonts w:ascii="Times New Roman"/>
          <w:b w:val="false"/>
          <w:i w:val="false"/>
          <w:color w:val="000000"/>
          <w:sz w:val="28"/>
        </w:rPr>
        <w:t>№ А-2/39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31 -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№ 39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 </w:t>
      </w:r>
      <w:r>
        <w:rPr>
          <w:rFonts w:ascii="Times New Roman"/>
          <w:b w:val="false"/>
          <w:i w:val="false"/>
          <w:color w:val="000000"/>
          <w:sz w:val="28"/>
        </w:rPr>
        <w:t>5-2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іздеуде қиындық көруші мүгедектерді әлеуметтік қорғау мақсатында және оларды жұмыспен қамтамасыз ету үшін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Мүгедектер үшін Ақкөл ауданының кәсіпорындары мен ұйымдарында жалпы жұмыс орындарының санынан үш пайыздық мөлшерде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Мүгедектерді жұмысқа орналастыру жөнінде (олардың басшыларымен келісе отырып) құрылатын жұмыс орындарының саны, кәсіпорындар мен ұйымдар тізбесі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"Ақкөл аудандық жұмыспен қамту және әлеуметтік бағдарламалар бөлімі" мемлекеттік мекемесі мүгедектерді құрылатын жұмыс орындарына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 Ақкөл ауданының Әділет басқармасында мемлекеттік тіркеуден өткеннен кейін күшіне енеді және бұқаралық ақпарат құралдарында жарияланғаннан соң қолданысқа түседі.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А.Үйсімбаев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КЕЛІСІЛГЕН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мұрағаты"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К.Жақсылықова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Ақкөл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ж. 10.11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А-11/341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2008 жылы мүгедектерді жұмысқа орналастыру жөнінде жұмыс орындарын құрушы кәсіпорындар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1"/>
        <w:gridCol w:w="6539"/>
      </w:tblGrid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"Ақмола облысы әкімінің мұрағаттар және құжаттама басқармасының Ақкөл ауданы мемлекеттік мұрағаты" ММ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"Савицкий"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"Туров"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"Захарчук"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"Искра" шаруа-фермерлік қожалығы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"Сәкен-Сәнді" шаруа-фермерлік қожалығы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"Сұңғат" шаруа-фермерлік қожалығы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"Ақкөл" селолық тұтынушлар кооперативі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"Алекесеевкарайгаз" ЖШС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"Автомобилист" ЖШС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"Тепловодсервис" ЖШС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