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dee48" w14:textId="3adee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2005 жылғы 24 ақпандағы N С16-5 "Жекелеген санаттағы мұқтаж азаматтарға әлеуметтік көмек көрсету Ережелерін бекіту туралы"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2008 жылғы 24 желтоқсандағы N 4C10-10 шешімі. Ақмола облысы Егіндікөл ауданының әділет басқармасында 2009 жылғы 14 қаңтарда N 1-8-74 тіркелді. Қолданылу мерзімінің аяқталуына байланысты күші жойылды - (Ақмола облысы Егіндікөл аудандық мәслихатының 2014 жылғы 5 маусымдағы № 93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Егіндікөл аудандық мәслихатының 05.06.2014 № 93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бабының негізінде және аудан әкімдігінің ұсынысы бойынша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Егіндікөл аудандық мәслихатының 2005 жылғы 24 ақпандағы № С16-5 «Жекелеген санаттағы мұқтаж азаматтарға әлеуметтік көмек көрсету Ережелерін бекіту туралы» (нормативтік құқықтық актілерді мемлекеттік тіркеудің Аймақтық Тізілімінде № 3111 тіркелген, 2005 жылғы 8 сәуірде аудандық апталық «Шұғыла-Целинная нива» газетінде жарияланған) шешіміне, аудандық мәслихаттың 2005 жылғы 2 маусымдағы № С19-3 «Аудандық мәслихаттың 2005 жылғы 24 ақпандағы № 16-5 «Жекелеген санаттағы мұқтаж азаматтарға әлеуметтік көмек көрсету Ережелерін бекіту туралы» шешіміне өзгертулер мен толықтырулар енгізу туралы» (нормативтік құқықтық актілерді мемлекеттік тіркеудің Аймақтық Тізілімінде № 1-8-10 тіркелген, 2005 жылғы 17 маусымда аудандық апталық «Шұғыла-Целинная нива» газетінің № 23 санында жарияланған), 2005 жылғы 5 қазандағы № С22-5 «Аудандық мәслихаттың 2005 жылғы 24 ақпандағы № 16-5 «Жекелеген санаттағы мұқтаж азаматтарға әлеуметтік көмек көрсету Ережелерін бекіту туралы» шешіміне өзгертулер енгізу туралы» (нормативтік құқықтық актілерді мемлекеттік тіркеудің Аймақтық Тізілімінде № 1-8-20 тіркелген, 2005 жылғы 31 қазанда аудандық апталық «Шұғыла-Целинная нива» газетінің № 40 санында жарияланған), 2007 жылғы 12 желтоқсандағы № 4С4-4 «Аудандық  мәслихаттың 2005 жылғы 24 ақпандағы № С16-5 «Жекелеген санаттағы мұқтаж азаматтарға әлеуметтік көмек көрсету Ережелерін бекіту туралы» шешіміне толықтырулар енгізу туралы» (нормативтік құқықтық актілерді мемлекеттік тіркеудің Аймақтық Тізілімінде № 1-8-60 тіркелген, 2008    жылғы 10 қаңтарда аудандық апталық «Шұғыла-Целинная нива» газетінің  № 1 санында жарияланған), 2008 жылғы 26 маусымдағы № 4С6-6 «Аудандық  мәслихаттың 2005 жылғы 24 ақпандағы №С16-5 «Жекелеген санаттағы  мұқтаж азаматтарға әлеуметтік көмек көрсету Ережелерін бекіту  туралы» шешіміне толықтырулар енгізу туралы» (нормативтік құқықтық актілерді мемлекеттік тіркеудің Аймақтық Тізілімінде № 1-8-70 тіркелген, 2008 жылғы 21 шілдеде аудандық апталық «Шұғыла-Целинная нива» газетінің № 27 санында жарияланған) шешімдерімен енгізілген өзгерістер мен толықтыруларды ескеріле отырып,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2 бөлімінің 5-1 тармағының 2 тармақшасы  келесі  сөздермен толықтырылсын « және коммуналдық қызмет шығынын өтеуге»;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 бөлімінің 5-1 тармағы келесі мазмұндағы 4 тармақшамен толықтырылсын: «4) жоғарғы оқу орындарының 5-6 курс студенттеріне оқу ақысын төлеуге»;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4 бөлім келесі мазмұндағы 12-2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12-2. 5-6 курстардың студенттерін оқыту ақысы бір оқушыға 300000 (үш жүз) мың теңгеге дейінгі шектеулі мөлшерде.»;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5 бөлім келесі мазмұндағы 14-2 тармақпен толықтырылсын: «14-2. Студент оқитын оқу орнының растаушы құжаттарының негізінде».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  Егіндікөл ауданының әділет басқармасында мемлекеттік тіркеуден өткен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төрағасы:                      С.Жүсіпова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хатшысы:                                   Р.Муллаянов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Егіндікөл ауданның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Б.Султанов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Егіндікөл ауданның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жұмыспен қамту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А.Казбеков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Егіндікөл ауданның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Ж.Серкебаев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