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33a8" w14:textId="f533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2008 жылғы 19 желтоқсандағы № 4С-12/3-08 шешімі. Ақмола облысы Ерейментау ауданының Әділет басқармасында 2009 жылғы 6 қаңтарда № 1-9-109 тіркелді. Күші жойылды - Ақмола облысы Ерейментау аудандық мәслихатының 2010 жылғы 19 сәуірдегі № 4С-25/11-10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Ерейментау аудандық мәслихатының 2010.04.19 № 4С-25/11-10 шешімімен </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Ерейментау аудандық мәслихаты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2009 жылға арналған аудан бюджеті 1 қосымшаға сәйкес, келесідей көлемде бекітілсін:</w:t>
      </w:r>
      <w:r>
        <w:br/>
      </w:r>
      <w:r>
        <w:rPr>
          <w:rFonts w:ascii="Times New Roman"/>
          <w:b w:val="false"/>
          <w:i w:val="false"/>
          <w:color w:val="000000"/>
          <w:sz w:val="28"/>
        </w:rPr>
        <w:t xml:space="preserve">
      1) кірістер – </w:t>
      </w:r>
      <w:r>
        <w:rPr>
          <w:rFonts w:ascii="Times New Roman"/>
          <w:b w:val="false"/>
          <w:i w:val="false"/>
          <w:color w:val="000000"/>
          <w:sz w:val="28"/>
        </w:rPr>
        <w:t>1 987 546,1</w:t>
      </w:r>
      <w:r>
        <w:rPr>
          <w:rFonts w:ascii="Times New Roman"/>
          <w:b w:val="false"/>
          <w:i w:val="false"/>
          <w:color w:val="000000"/>
          <w:sz w:val="28"/>
        </w:rPr>
        <w:t xml:space="preserve"> мың теңге, соның ішінде:</w:t>
      </w:r>
      <w:r>
        <w:br/>
      </w:r>
      <w:r>
        <w:rPr>
          <w:rFonts w:ascii="Times New Roman"/>
          <w:b w:val="false"/>
          <w:i w:val="false"/>
          <w:color w:val="000000"/>
          <w:sz w:val="28"/>
        </w:rPr>
        <w:t>
      салықтық түсімдерге – 383 231 мың теңге;</w:t>
      </w:r>
      <w:r>
        <w:br/>
      </w:r>
      <w:r>
        <w:rPr>
          <w:rFonts w:ascii="Times New Roman"/>
          <w:b w:val="false"/>
          <w:i w:val="false"/>
          <w:color w:val="000000"/>
          <w:sz w:val="28"/>
        </w:rPr>
        <w:t>
      салықтық емес түсімдерге – 8 443 мың теңге;</w:t>
      </w:r>
      <w:r>
        <w:br/>
      </w:r>
      <w:r>
        <w:rPr>
          <w:rFonts w:ascii="Times New Roman"/>
          <w:b w:val="false"/>
          <w:i w:val="false"/>
          <w:color w:val="000000"/>
          <w:sz w:val="28"/>
        </w:rPr>
        <w:t>
      негізгі капиталды сатудан түскен түсімдерге – 16 300 мың теңге;</w:t>
      </w:r>
      <w:r>
        <w:br/>
      </w:r>
      <w:r>
        <w:rPr>
          <w:rFonts w:ascii="Times New Roman"/>
          <w:b w:val="false"/>
          <w:i w:val="false"/>
          <w:color w:val="000000"/>
          <w:sz w:val="28"/>
        </w:rPr>
        <w:t>
      трансферттердің түсімдеріне – 1 589 527,2 мың теңге;</w:t>
      </w:r>
      <w:r>
        <w:br/>
      </w:r>
      <w:r>
        <w:rPr>
          <w:rFonts w:ascii="Times New Roman"/>
          <w:b w:val="false"/>
          <w:i w:val="false"/>
          <w:color w:val="000000"/>
          <w:sz w:val="28"/>
        </w:rPr>
        <w:t xml:space="preserve">
      2) шығындар – </w:t>
      </w:r>
      <w:r>
        <w:rPr>
          <w:rFonts w:ascii="Times New Roman"/>
          <w:b w:val="false"/>
          <w:i w:val="false"/>
          <w:color w:val="000000"/>
          <w:sz w:val="28"/>
        </w:rPr>
        <w:t>1 956 836,9</w:t>
      </w:r>
      <w:r>
        <w:rPr>
          <w:rFonts w:ascii="Times New Roman"/>
          <w:b w:val="false"/>
          <w:i w:val="false"/>
          <w:color w:val="000000"/>
          <w:sz w:val="28"/>
        </w:rPr>
        <w:t xml:space="preserve"> мың теңге;</w:t>
      </w:r>
      <w:r>
        <w:br/>
      </w:r>
      <w:r>
        <w:rPr>
          <w:rFonts w:ascii="Times New Roman"/>
          <w:b w:val="false"/>
          <w:i w:val="false"/>
          <w:color w:val="000000"/>
          <w:sz w:val="28"/>
        </w:rPr>
        <w:t>
      3) таза бюджеттік несиелеу – 0 мың теңге соның ішінде:</w:t>
      </w:r>
      <w:r>
        <w:br/>
      </w:r>
      <w:r>
        <w:rPr>
          <w:rFonts w:ascii="Times New Roman"/>
          <w:b w:val="false"/>
          <w:i w:val="false"/>
          <w:color w:val="000000"/>
          <w:sz w:val="28"/>
        </w:rPr>
        <w:t>
      бюджеттік несиелер – 0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қаржылық активтермен операциялар бойынша сальдо – 34 707 мың теңге;</w:t>
      </w:r>
      <w:r>
        <w:br/>
      </w:r>
      <w:r>
        <w:rPr>
          <w:rFonts w:ascii="Times New Roman"/>
          <w:b w:val="false"/>
          <w:i w:val="false"/>
          <w:color w:val="000000"/>
          <w:sz w:val="28"/>
        </w:rPr>
        <w:t>
      қаржылық активтерді сатып алу – 29 960 мың теңге;</w:t>
      </w:r>
      <w:r>
        <w:br/>
      </w:r>
      <w:r>
        <w:rPr>
          <w:rFonts w:ascii="Times New Roman"/>
          <w:b w:val="false"/>
          <w:i w:val="false"/>
          <w:color w:val="000000"/>
          <w:sz w:val="28"/>
        </w:rPr>
        <w:t>
      5) бюджет тапшылығы (профицит) – -3 997,8 мың теңге;</w:t>
      </w:r>
      <w:r>
        <w:br/>
      </w:r>
      <w:r>
        <w:rPr>
          <w:rFonts w:ascii="Times New Roman"/>
          <w:b w:val="false"/>
          <w:i w:val="false"/>
          <w:color w:val="000000"/>
          <w:sz w:val="28"/>
        </w:rPr>
        <w:t>
      6) бюджет тапшылығын қаржыландыру (профициті пайдалану) – 3  997,8 мың теңге;</w:t>
      </w:r>
      <w:r>
        <w:br/>
      </w:r>
      <w:r>
        <w:rPr>
          <w:rFonts w:ascii="Times New Roman"/>
          <w:b w:val="false"/>
          <w:i w:val="false"/>
          <w:color w:val="000000"/>
          <w:sz w:val="28"/>
        </w:rPr>
        <w:t>
      </w:t>
      </w:r>
      <w:r>
        <w:rPr>
          <w:rFonts w:ascii="Times New Roman"/>
          <w:b w:val="false"/>
          <w:i/>
          <w:color w:val="800000"/>
          <w:sz w:val="28"/>
        </w:rPr>
        <w:t xml:space="preserve">Ескерту. 1-тармаққа өзгерту енгізілді - Ерейментау аудандық мәслихатының 2009.03.03 </w:t>
      </w:r>
      <w:r>
        <w:rPr>
          <w:rFonts w:ascii="Times New Roman"/>
          <w:b w:val="false"/>
          <w:i w:val="false"/>
          <w:color w:val="000000"/>
          <w:sz w:val="28"/>
        </w:rPr>
        <w:t>№ 4С-14/2-09;</w:t>
      </w:r>
      <w:r>
        <w:rPr>
          <w:rFonts w:ascii="Times New Roman"/>
          <w:b w:val="false"/>
          <w:i/>
          <w:color w:val="800000"/>
          <w:sz w:val="28"/>
        </w:rPr>
        <w:t xml:space="preserve"> 2009.07.04 </w:t>
      </w:r>
      <w:r>
        <w:rPr>
          <w:rFonts w:ascii="Times New Roman"/>
          <w:b w:val="false"/>
          <w:i w:val="false"/>
          <w:color w:val="000000"/>
          <w:sz w:val="28"/>
        </w:rPr>
        <w:t>№ 4С-15/2-09</w:t>
      </w:r>
      <w:r>
        <w:rPr>
          <w:rFonts w:ascii="Times New Roman"/>
          <w:b w:val="false"/>
          <w:i/>
          <w:color w:val="800000"/>
          <w:sz w:val="28"/>
        </w:rPr>
        <w:t xml:space="preserve">; 2009.04.28 </w:t>
      </w:r>
      <w:r>
        <w:rPr>
          <w:rFonts w:ascii="Times New Roman"/>
          <w:b w:val="false"/>
          <w:i w:val="false"/>
          <w:color w:val="000000"/>
          <w:sz w:val="28"/>
        </w:rPr>
        <w:t>№ 4С-17/2-09;</w:t>
      </w:r>
      <w:r>
        <w:rPr>
          <w:rFonts w:ascii="Times New Roman"/>
          <w:b w:val="false"/>
          <w:i/>
          <w:color w:val="800000"/>
          <w:sz w:val="28"/>
        </w:rPr>
        <w:t xml:space="preserve"> 2009.07.23 </w:t>
      </w:r>
      <w:r>
        <w:rPr>
          <w:rFonts w:ascii="Times New Roman"/>
          <w:b w:val="false"/>
          <w:i w:val="false"/>
          <w:color w:val="000000"/>
          <w:sz w:val="28"/>
        </w:rPr>
        <w:t>№ 4С-18/3-09;</w:t>
      </w:r>
      <w:r>
        <w:rPr>
          <w:rFonts w:ascii="Times New Roman"/>
          <w:b w:val="false"/>
          <w:i/>
          <w:color w:val="800000"/>
          <w:sz w:val="28"/>
        </w:rPr>
        <w:t xml:space="preserve"> 2009.10.06  </w:t>
      </w:r>
      <w:r>
        <w:rPr>
          <w:rFonts w:ascii="Times New Roman"/>
          <w:b w:val="false"/>
          <w:i w:val="false"/>
          <w:color w:val="000000"/>
          <w:sz w:val="28"/>
        </w:rPr>
        <w:t>№ 4С-19/2-09;</w:t>
      </w:r>
      <w:r>
        <w:rPr>
          <w:rFonts w:ascii="Times New Roman"/>
          <w:b w:val="false"/>
          <w:i/>
          <w:color w:val="800000"/>
          <w:sz w:val="28"/>
        </w:rPr>
        <w:t xml:space="preserve"> 2009.10.27 </w:t>
      </w:r>
      <w:r>
        <w:rPr>
          <w:rFonts w:ascii="Times New Roman"/>
          <w:b w:val="false"/>
          <w:i w:val="false"/>
          <w:color w:val="000000"/>
          <w:sz w:val="28"/>
        </w:rPr>
        <w:t>№ 4С-20/2-09</w:t>
      </w:r>
      <w:r>
        <w:rPr>
          <w:rFonts w:ascii="Times New Roman"/>
          <w:b w:val="false"/>
          <w:i/>
          <w:color w:val="800000"/>
          <w:sz w:val="28"/>
        </w:rPr>
        <w:t xml:space="preserve"> Шешімдерімен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Аудан бюджетінің кірістері келесідей қайнар көздердің есебіне бекітілсін:</w:t>
      </w:r>
      <w:r>
        <w:br/>
      </w:r>
      <w:r>
        <w:rPr>
          <w:rFonts w:ascii="Times New Roman"/>
          <w:b w:val="false"/>
          <w:i w:val="false"/>
          <w:color w:val="000000"/>
          <w:sz w:val="28"/>
        </w:rPr>
        <w:t>
      1) салықтық түсімдерді, соның ішінде:</w:t>
      </w:r>
      <w:r>
        <w:br/>
      </w:r>
      <w:r>
        <w:rPr>
          <w:rFonts w:ascii="Times New Roman"/>
          <w:b w:val="false"/>
          <w:i w:val="false"/>
          <w:color w:val="000000"/>
          <w:sz w:val="28"/>
        </w:rPr>
        <w:t>
      жеке кіріс салығын;</w:t>
      </w:r>
      <w:r>
        <w:br/>
      </w:r>
      <w:r>
        <w:rPr>
          <w:rFonts w:ascii="Times New Roman"/>
          <w:b w:val="false"/>
          <w:i w:val="false"/>
          <w:color w:val="000000"/>
          <w:sz w:val="28"/>
        </w:rPr>
        <w:t>
      әлеуметтік салықты;</w:t>
      </w:r>
      <w:r>
        <w:br/>
      </w:r>
      <w:r>
        <w:rPr>
          <w:rFonts w:ascii="Times New Roman"/>
          <w:b w:val="false"/>
          <w:i w:val="false"/>
          <w:color w:val="000000"/>
          <w:sz w:val="28"/>
        </w:rPr>
        <w:t>
      мүлікке салықты;</w:t>
      </w:r>
      <w:r>
        <w:br/>
      </w:r>
      <w:r>
        <w:rPr>
          <w:rFonts w:ascii="Times New Roman"/>
          <w:b w:val="false"/>
          <w:i w:val="false"/>
          <w:color w:val="000000"/>
          <w:sz w:val="28"/>
        </w:rPr>
        <w:t>
      жер салығын;</w:t>
      </w:r>
      <w:r>
        <w:br/>
      </w:r>
      <w:r>
        <w:rPr>
          <w:rFonts w:ascii="Times New Roman"/>
          <w:b w:val="false"/>
          <w:i w:val="false"/>
          <w:color w:val="000000"/>
          <w:sz w:val="28"/>
        </w:rPr>
        <w:t>
      көліктік құралдарға салықты;</w:t>
      </w:r>
      <w:r>
        <w:br/>
      </w:r>
      <w:r>
        <w:rPr>
          <w:rFonts w:ascii="Times New Roman"/>
          <w:b w:val="false"/>
          <w:i w:val="false"/>
          <w:color w:val="000000"/>
          <w:sz w:val="28"/>
        </w:rPr>
        <w:t>
      бірыңғай жер салығын;</w:t>
      </w:r>
      <w:r>
        <w:br/>
      </w:r>
      <w:r>
        <w:rPr>
          <w:rFonts w:ascii="Times New Roman"/>
          <w:b w:val="false"/>
          <w:i w:val="false"/>
          <w:color w:val="000000"/>
          <w:sz w:val="28"/>
        </w:rPr>
        <w:t>
      акциздерді;</w:t>
      </w:r>
      <w:r>
        <w:br/>
      </w:r>
      <w:r>
        <w:rPr>
          <w:rFonts w:ascii="Times New Roman"/>
          <w:b w:val="false"/>
          <w:i w:val="false"/>
          <w:color w:val="000000"/>
          <w:sz w:val="28"/>
        </w:rPr>
        <w:t>
      табиғи және басқа ресурстарды пайдалануға түсімдері;</w:t>
      </w:r>
      <w:r>
        <w:br/>
      </w:r>
      <w:r>
        <w:rPr>
          <w:rFonts w:ascii="Times New Roman"/>
          <w:b w:val="false"/>
          <w:i w:val="false"/>
          <w:color w:val="000000"/>
          <w:sz w:val="28"/>
        </w:rPr>
        <w:t>
      кәсіпкерлік және кәсіби қызметте жүргізуге жиылыстарды;</w:t>
      </w:r>
      <w:r>
        <w:br/>
      </w:r>
      <w:r>
        <w:rPr>
          <w:rFonts w:ascii="Times New Roman"/>
          <w:b w:val="false"/>
          <w:i w:val="false"/>
          <w:color w:val="000000"/>
          <w:sz w:val="28"/>
        </w:rPr>
        <w:t>
      мемлекеттік баж салығын;</w:t>
      </w:r>
      <w:r>
        <w:br/>
      </w:r>
      <w:r>
        <w:rPr>
          <w:rFonts w:ascii="Times New Roman"/>
          <w:b w:val="false"/>
          <w:i w:val="false"/>
          <w:color w:val="000000"/>
          <w:sz w:val="28"/>
        </w:rPr>
        <w:t>
      2) салықтық емес түсімдерді, соның ішінде:</w:t>
      </w:r>
      <w:r>
        <w:br/>
      </w:r>
      <w:r>
        <w:rPr>
          <w:rFonts w:ascii="Times New Roman"/>
          <w:b w:val="false"/>
          <w:i w:val="false"/>
          <w:color w:val="000000"/>
          <w:sz w:val="28"/>
        </w:rPr>
        <w:t>
      мемлекеттік жеке меншікте тұрған мүлікті жалға беруден түскен кірістерді;</w:t>
      </w:r>
      <w:r>
        <w:br/>
      </w:r>
      <w:r>
        <w:rPr>
          <w:rFonts w:ascii="Times New Roman"/>
          <w:b w:val="false"/>
          <w:i w:val="false"/>
          <w:color w:val="000000"/>
          <w:sz w:val="28"/>
        </w:rPr>
        <w:t>
      мемлекеттік мекемелермен жүктелетін мемлекеттік бюджеттен қаржыландырылатын, сонымен қатар Қазақстан Республикасы Ұлттық Банкінің бюджетінен ұсталынатын және қаржыландырылатын (шығыстардың сметалары) өтемақыларды, өсімдерді, санкцияларды, төлетулерді;</w:t>
      </w:r>
      <w:r>
        <w:br/>
      </w:r>
      <w:r>
        <w:rPr>
          <w:rFonts w:ascii="Times New Roman"/>
          <w:b w:val="false"/>
          <w:i w:val="false"/>
          <w:color w:val="000000"/>
          <w:sz w:val="28"/>
        </w:rPr>
        <w:t>
      басқа да салықтық емес түсімдерді;</w:t>
      </w:r>
      <w:r>
        <w:br/>
      </w:r>
      <w:r>
        <w:rPr>
          <w:rFonts w:ascii="Times New Roman"/>
          <w:b w:val="false"/>
          <w:i w:val="false"/>
          <w:color w:val="000000"/>
          <w:sz w:val="28"/>
        </w:rPr>
        <w:t>
      3) негізгі капиталды сатудан түскен түсімдерді,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және материалдық емес активтерді сату;</w:t>
      </w:r>
      <w:r>
        <w:br/>
      </w:r>
      <w:r>
        <w:rPr>
          <w:rFonts w:ascii="Times New Roman"/>
          <w:b w:val="false"/>
          <w:i w:val="false"/>
          <w:color w:val="000000"/>
          <w:sz w:val="28"/>
        </w:rPr>
        <w:t>
      4) трансферттердің түсімдерін, соның ішінде:</w:t>
      </w:r>
      <w:r>
        <w:br/>
      </w:r>
      <w:r>
        <w:rPr>
          <w:rFonts w:ascii="Times New Roman"/>
          <w:b w:val="false"/>
          <w:i w:val="false"/>
          <w:color w:val="000000"/>
          <w:sz w:val="28"/>
        </w:rPr>
        <w:t>
      мақсатты ағымдық трансферттерді;</w:t>
      </w:r>
      <w:r>
        <w:br/>
      </w:r>
      <w:r>
        <w:rPr>
          <w:rFonts w:ascii="Times New Roman"/>
          <w:b w:val="false"/>
          <w:i w:val="false"/>
          <w:color w:val="000000"/>
          <w:sz w:val="28"/>
        </w:rPr>
        <w:t>
      дамытуға мақсатты трансферттерді;</w:t>
      </w:r>
      <w:r>
        <w:br/>
      </w:r>
      <w:r>
        <w:rPr>
          <w:rFonts w:ascii="Times New Roman"/>
          <w:b w:val="false"/>
          <w:i w:val="false"/>
          <w:color w:val="000000"/>
          <w:sz w:val="28"/>
        </w:rPr>
        <w:t>
      субвенцияларды.</w:t>
      </w:r>
      <w:r>
        <w:br/>
      </w:r>
      <w:r>
        <w:rPr>
          <w:rFonts w:ascii="Times New Roman"/>
          <w:b w:val="false"/>
          <w:i w:val="false"/>
          <w:color w:val="000000"/>
          <w:sz w:val="28"/>
        </w:rPr>
        <w:t>
</w:t>
      </w:r>
      <w:r>
        <w:rPr>
          <w:rFonts w:ascii="Times New Roman"/>
          <w:b w:val="false"/>
          <w:i w:val="false"/>
          <w:color w:val="000000"/>
          <w:sz w:val="28"/>
        </w:rPr>
        <w:t>
      3. Облыстық бюджеттен аудан бюджетіне 824 303 мың теңге соммасында 2009 жылға жіберілетін субвенциялардың көлемі ескерілсін.</w:t>
      </w:r>
      <w:r>
        <w:br/>
      </w:r>
      <w:r>
        <w:rPr>
          <w:rFonts w:ascii="Times New Roman"/>
          <w:b w:val="false"/>
          <w:i w:val="false"/>
          <w:color w:val="000000"/>
          <w:sz w:val="28"/>
        </w:rPr>
        <w:t>
</w:t>
      </w:r>
      <w:r>
        <w:rPr>
          <w:rFonts w:ascii="Times New Roman"/>
          <w:b w:val="false"/>
          <w:i w:val="false"/>
          <w:color w:val="000000"/>
          <w:sz w:val="28"/>
        </w:rPr>
        <w:t xml:space="preserve">
      4. 2009 жылға аудан бюджетінде республикалық бюджеттен білім алуға </w:t>
      </w:r>
      <w:r>
        <w:rPr>
          <w:rFonts w:ascii="Times New Roman"/>
          <w:b w:val="false"/>
          <w:i w:val="false"/>
          <w:color w:val="000000"/>
          <w:sz w:val="28"/>
        </w:rPr>
        <w:t>327 761,9</w:t>
      </w:r>
      <w:r>
        <w:rPr>
          <w:rFonts w:ascii="Times New Roman"/>
          <w:b w:val="false"/>
          <w:i w:val="false"/>
          <w:color w:val="000000"/>
          <w:sz w:val="28"/>
        </w:rPr>
        <w:t xml:space="preserve"> мың теңге соммасында мақсатты трансферттер қарастырылғаны ескерілсін, соның ішінде:</w:t>
      </w:r>
      <w:r>
        <w:br/>
      </w:r>
      <w:r>
        <w:rPr>
          <w:rFonts w:ascii="Times New Roman"/>
          <w:b w:val="false"/>
          <w:i w:val="false"/>
          <w:color w:val="000000"/>
          <w:sz w:val="28"/>
        </w:rPr>
        <w:t xml:space="preserve">
      1) </w:t>
      </w:r>
      <w:r>
        <w:rPr>
          <w:rFonts w:ascii="Times New Roman"/>
          <w:b w:val="false"/>
          <w:i w:val="false"/>
          <w:color w:val="000000"/>
          <w:sz w:val="28"/>
        </w:rPr>
        <w:t>61 762,9</w:t>
      </w:r>
      <w:r>
        <w:rPr>
          <w:rFonts w:ascii="Times New Roman"/>
          <w:b w:val="false"/>
          <w:i w:val="false"/>
          <w:color w:val="000000"/>
          <w:sz w:val="28"/>
        </w:rPr>
        <w:t xml:space="preserve"> мың теңге соммасында мақсатты ағымдық трансфертер, соның ішінде:</w:t>
      </w:r>
      <w:r>
        <w:br/>
      </w:r>
      <w:r>
        <w:rPr>
          <w:rFonts w:ascii="Times New Roman"/>
          <w:b w:val="false"/>
          <w:i w:val="false"/>
          <w:color w:val="000000"/>
          <w:sz w:val="28"/>
        </w:rPr>
        <w:t xml:space="preserve">
      2005-2010 жылдарға Қазақстан Республикасы білімінің дамуының мемлекеттік бағдарламасын жүзеге асыруға – </w:t>
      </w:r>
      <w:r>
        <w:rPr>
          <w:rFonts w:ascii="Times New Roman"/>
          <w:b w:val="false"/>
          <w:i w:val="false"/>
          <w:color w:val="000000"/>
          <w:sz w:val="28"/>
        </w:rPr>
        <w:t>33 827,9</w:t>
      </w:r>
      <w:r>
        <w:rPr>
          <w:rFonts w:ascii="Times New Roman"/>
          <w:b w:val="false"/>
          <w:i w:val="false"/>
          <w:color w:val="000000"/>
          <w:sz w:val="28"/>
        </w:rPr>
        <w:t xml:space="preserve"> мың теңге;</w:t>
      </w:r>
      <w:r>
        <w:br/>
      </w:r>
      <w:r>
        <w:rPr>
          <w:rFonts w:ascii="Times New Roman"/>
          <w:b w:val="false"/>
          <w:i w:val="false"/>
          <w:color w:val="000000"/>
          <w:sz w:val="28"/>
        </w:rPr>
        <w:t>
      қайта енгізілген білім нысандарын ұстауға – 27 935 мың теңге;</w:t>
      </w:r>
      <w:r>
        <w:br/>
      </w:r>
      <w:r>
        <w:rPr>
          <w:rFonts w:ascii="Times New Roman"/>
          <w:b w:val="false"/>
          <w:i w:val="false"/>
          <w:color w:val="000000"/>
          <w:sz w:val="28"/>
        </w:rPr>
        <w:t>
      2) Ерейментау қаласында 320 орынға арналған ұлттық балалардың мектепке дейінгі мекемесі құрылысына 265 999 мың теңге соммасында дамытуға мақсатты трансферттер;</w:t>
      </w:r>
      <w:r>
        <w:br/>
      </w:r>
      <w:r>
        <w:rPr>
          <w:rFonts w:ascii="Times New Roman"/>
          <w:b w:val="false"/>
          <w:i w:val="false"/>
          <w:color w:val="000000"/>
          <w:sz w:val="28"/>
        </w:rPr>
        <w:t>
</w:t>
      </w:r>
      <w:r>
        <w:rPr>
          <w:rFonts w:ascii="Times New Roman"/>
          <w:b w:val="false"/>
          <w:i/>
          <w:color w:val="800000"/>
          <w:sz w:val="28"/>
        </w:rPr>
        <w:t xml:space="preserve">      Ескерту. 4-тармаққа өзгертулер мен толықтырулар енгізілді, Ақмола облысы Ерейментау аудандық мәслихатының 2009.04.28 </w:t>
      </w:r>
      <w:r>
        <w:rPr>
          <w:rFonts w:ascii="Times New Roman"/>
          <w:b w:val="false"/>
          <w:i w:val="false"/>
          <w:color w:val="000000"/>
          <w:sz w:val="28"/>
        </w:rPr>
        <w:t>№ 4С-17/2-09;</w:t>
      </w:r>
      <w:r>
        <w:rPr>
          <w:rFonts w:ascii="Times New Roman"/>
          <w:b w:val="false"/>
          <w:i/>
          <w:color w:val="800000"/>
          <w:sz w:val="28"/>
        </w:rPr>
        <w:t xml:space="preserve"> 2009.07.23 </w:t>
      </w:r>
      <w:r>
        <w:rPr>
          <w:rFonts w:ascii="Times New Roman"/>
          <w:b w:val="false"/>
          <w:i w:val="false"/>
          <w:color w:val="000000"/>
          <w:sz w:val="28"/>
        </w:rPr>
        <w:t>№ 4С-18/3-09;</w:t>
      </w:r>
      <w:r>
        <w:rPr>
          <w:rFonts w:ascii="Times New Roman"/>
          <w:b w:val="false"/>
          <w:i/>
          <w:color w:val="800000"/>
          <w:sz w:val="28"/>
        </w:rPr>
        <w:t xml:space="preserve"> 2009.10.27 </w:t>
      </w:r>
      <w:r>
        <w:rPr>
          <w:rFonts w:ascii="Times New Roman"/>
          <w:b w:val="false"/>
          <w:i w:val="false"/>
          <w:color w:val="000000"/>
          <w:sz w:val="28"/>
        </w:rPr>
        <w:t>№ 4С-20/2-09</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5. 2008 жылға аудан бюджетінде республикалық бюджеттен тұрғындарды әлеуметтік қамтамасыз етуге 30 427 мың теңге соммасында мақсатты ағымдық трансферттер қарастырылғаны ескерілсін, соның ішінде:</w:t>
      </w:r>
      <w:r>
        <w:br/>
      </w:r>
      <w:r>
        <w:rPr>
          <w:rFonts w:ascii="Times New Roman"/>
          <w:b w:val="false"/>
          <w:i w:val="false"/>
          <w:color w:val="000000"/>
          <w:sz w:val="28"/>
        </w:rPr>
        <w:t>
      төменгі минимумның өсіміне байланысты, 18 жасқа дейінгі балаларға ай сайын мемлекеттік жәрдемақы төлеуге – 7 904 мың теңге;</w:t>
      </w:r>
      <w:r>
        <w:br/>
      </w:r>
      <w:r>
        <w:rPr>
          <w:rFonts w:ascii="Times New Roman"/>
          <w:b w:val="false"/>
          <w:i w:val="false"/>
          <w:color w:val="000000"/>
          <w:sz w:val="28"/>
        </w:rPr>
        <w:t>
      мемлекеттік атаулы әлеуметтік көмекті төлеуге – 1 373 мың теңге;</w:t>
      </w:r>
      <w:r>
        <w:br/>
      </w:r>
      <w:r>
        <w:rPr>
          <w:rFonts w:ascii="Times New Roman"/>
          <w:b w:val="false"/>
          <w:i w:val="false"/>
          <w:color w:val="000000"/>
          <w:sz w:val="28"/>
        </w:rPr>
        <w:t>
      </w:t>
      </w:r>
      <w:r>
        <w:rPr>
          <w:rFonts w:ascii="Times New Roman"/>
          <w:b w:val="false"/>
          <w:i w:val="false"/>
          <w:color w:val="000000"/>
          <w:sz w:val="28"/>
        </w:rPr>
        <w:t>Жастар тәжірибесінің бағдарламаларын кеңейтуге – 6 300 мың теңге;</w:t>
      </w:r>
      <w:r>
        <w:br/>
      </w:r>
      <w:r>
        <w:rPr>
          <w:rFonts w:ascii="Times New Roman"/>
          <w:b w:val="false"/>
          <w:i w:val="false"/>
          <w:color w:val="000000"/>
          <w:sz w:val="28"/>
        </w:rPr>
        <w:t>
</w:t>
      </w:r>
      <w:r>
        <w:rPr>
          <w:rFonts w:ascii="Times New Roman"/>
          <w:b w:val="false"/>
          <w:i w:val="false"/>
          <w:color w:val="000000"/>
          <w:sz w:val="28"/>
        </w:rPr>
        <w:t>      Әлеуметтік жұмыс орындарын құруға – 14 850 мың теңге;</w:t>
      </w:r>
      <w:r>
        <w:br/>
      </w:r>
      <w:r>
        <w:rPr>
          <w:rFonts w:ascii="Times New Roman"/>
          <w:b w:val="false"/>
          <w:i w:val="false"/>
          <w:color w:val="000000"/>
          <w:sz w:val="28"/>
        </w:rPr>
        <w:t>
      ауылдық елді  мекендердің әлеуметтік саладағы мамандарын әлеуметтік қолдау шараларын жүзеге асыруға – 3 920 мың теңге.</w:t>
      </w:r>
      <w:r>
        <w:br/>
      </w:r>
      <w:r>
        <w:rPr>
          <w:rFonts w:ascii="Times New Roman"/>
          <w:b w:val="false"/>
          <w:i w:val="false"/>
          <w:color w:val="000000"/>
          <w:sz w:val="28"/>
        </w:rPr>
        <w:t>
</w:t>
      </w:r>
      <w:r>
        <w:rPr>
          <w:rFonts w:ascii="Times New Roman"/>
          <w:b w:val="false"/>
          <w:i/>
          <w:color w:val="800000"/>
          <w:sz w:val="28"/>
        </w:rPr>
        <w:t xml:space="preserve">      Ескерту. 5-тармаққа өзгертулер мен толықтырулар енгізілді, Ақмола облысы Ерейментау аудандық мәслихатының 2009.04.28 </w:t>
      </w:r>
      <w:r>
        <w:rPr>
          <w:rFonts w:ascii="Times New Roman"/>
          <w:b w:val="false"/>
          <w:i w:val="false"/>
          <w:color w:val="000000"/>
          <w:sz w:val="28"/>
        </w:rPr>
        <w:t>№ 4С-17/2-09</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6. 2009 жылға аудан бюджетінде республикалық бюджеттен инженерлік-коммуникациялық инфрақұрылымдарды дамыту және жайластыруға – </w:t>
      </w:r>
      <w:r>
        <w:rPr>
          <w:rFonts w:ascii="Times New Roman"/>
          <w:b w:val="false"/>
          <w:i w:val="false"/>
          <w:color w:val="000000"/>
          <w:sz w:val="28"/>
        </w:rPr>
        <w:t>37 608</w:t>
      </w:r>
      <w:r>
        <w:rPr>
          <w:rFonts w:ascii="Times New Roman"/>
          <w:b w:val="false"/>
          <w:i w:val="false"/>
          <w:color w:val="000000"/>
          <w:sz w:val="28"/>
        </w:rPr>
        <w:t xml:space="preserve"> мың теңге соммасында мақсатты трансферттер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Ескерту. 6 тармаққа өзгерту енгізілді - Ерейментау аудандық мәслихатының 2009.03.03 </w:t>
      </w:r>
      <w:r>
        <w:rPr>
          <w:rFonts w:ascii="Times New Roman"/>
          <w:b w:val="false"/>
          <w:i w:val="false"/>
          <w:color w:val="000000"/>
          <w:sz w:val="28"/>
        </w:rPr>
        <w:t>№ 4С-14/2-09</w:t>
      </w:r>
      <w:r>
        <w:rPr>
          <w:rFonts w:ascii="Times New Roman"/>
          <w:b w:val="false"/>
          <w:i/>
          <w:color w:val="800000"/>
          <w:sz w:val="28"/>
        </w:rPr>
        <w:t xml:space="preserve">, 2009.07.04 </w:t>
      </w:r>
      <w:r>
        <w:rPr>
          <w:rFonts w:ascii="Times New Roman"/>
          <w:b w:val="false"/>
          <w:i w:val="false"/>
          <w:color w:val="000000"/>
          <w:sz w:val="28"/>
        </w:rPr>
        <w:t>№ 4С-15/2-09;</w:t>
      </w:r>
      <w:r>
        <w:rPr>
          <w:rFonts w:ascii="Times New Roman"/>
          <w:b w:val="false"/>
          <w:i/>
          <w:color w:val="800000"/>
          <w:sz w:val="28"/>
        </w:rPr>
        <w:t xml:space="preserve"> 2009.07.23 </w:t>
      </w:r>
      <w:r>
        <w:rPr>
          <w:rFonts w:ascii="Times New Roman"/>
          <w:b w:val="false"/>
          <w:i w:val="false"/>
          <w:color w:val="000000"/>
          <w:sz w:val="28"/>
        </w:rPr>
        <w:t>№ 4С-18/3-09;</w:t>
      </w:r>
      <w:r>
        <w:rPr>
          <w:rFonts w:ascii="Times New Roman"/>
          <w:b w:val="false"/>
          <w:i/>
          <w:color w:val="800000"/>
          <w:sz w:val="28"/>
        </w:rPr>
        <w:t xml:space="preserve"> 2009.10.27 </w:t>
      </w:r>
      <w:r>
        <w:rPr>
          <w:rFonts w:ascii="Times New Roman"/>
          <w:b w:val="false"/>
          <w:i w:val="false"/>
          <w:color w:val="000000"/>
          <w:sz w:val="28"/>
        </w:rPr>
        <w:t>№ 4С-20/2-09</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
      7. 2009 жылға аудан бюджетінде республикалық бюджеттен Қазақстан Республикасында тұрғын үй қорының Мемлекеттік бағдарламасымен сәйкес, мемлекеттік коммуналдық тұрғын үй қоры үйлерінің құрылысына </w:t>
      </w:r>
      <w:r>
        <w:rPr>
          <w:rFonts w:ascii="Times New Roman"/>
          <w:b w:val="false"/>
          <w:i w:val="false"/>
          <w:color w:val="000000"/>
          <w:sz w:val="28"/>
        </w:rPr>
        <w:t>117 027</w:t>
      </w:r>
      <w:r>
        <w:rPr>
          <w:rFonts w:ascii="Times New Roman"/>
          <w:b w:val="false"/>
          <w:i w:val="false"/>
          <w:color w:val="000000"/>
          <w:sz w:val="28"/>
        </w:rPr>
        <w:t xml:space="preserve"> мың теңге соммасында мақсатты трансферттер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Ескерту. 7-тармаққа өзгерту енгізілді - Ерейментау аудандық мәслихатының 2009.03.03 </w:t>
      </w:r>
      <w:r>
        <w:rPr>
          <w:rFonts w:ascii="Times New Roman"/>
          <w:b w:val="false"/>
          <w:i w:val="false"/>
          <w:color w:val="000000"/>
          <w:sz w:val="28"/>
        </w:rPr>
        <w:t>№ 4С-14/2-09;</w:t>
      </w:r>
      <w:r>
        <w:rPr>
          <w:rFonts w:ascii="Times New Roman"/>
          <w:b w:val="false"/>
          <w:i/>
          <w:color w:val="800000"/>
          <w:sz w:val="28"/>
        </w:rPr>
        <w:t xml:space="preserve"> 2009.07.23 </w:t>
      </w:r>
      <w:r>
        <w:rPr>
          <w:rFonts w:ascii="Times New Roman"/>
          <w:b w:val="false"/>
          <w:i w:val="false"/>
          <w:color w:val="000000"/>
          <w:sz w:val="28"/>
        </w:rPr>
        <w:t>№ 4С-18/3-09;</w:t>
      </w:r>
      <w:r>
        <w:rPr>
          <w:rFonts w:ascii="Times New Roman"/>
          <w:b w:val="false"/>
          <w:i/>
          <w:color w:val="800000"/>
          <w:sz w:val="28"/>
        </w:rPr>
        <w:t xml:space="preserve"> 2009.10.27 </w:t>
      </w:r>
      <w:r>
        <w:rPr>
          <w:rFonts w:ascii="Times New Roman"/>
          <w:b w:val="false"/>
          <w:i w:val="false"/>
          <w:color w:val="000000"/>
          <w:sz w:val="28"/>
        </w:rPr>
        <w:t>№ 4С-20/2-09</w:t>
      </w:r>
      <w:r>
        <w:rPr>
          <w:rFonts w:ascii="Times New Roman"/>
          <w:b w:val="false"/>
          <w:i/>
          <w:color w:val="800000"/>
          <w:sz w:val="28"/>
        </w:rPr>
        <w:t xml:space="preserve"> Шешімдерімен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7-1. 2009 жылдың аудан бюджетіне жергілікті желілердің автомобиль жолдарын ағымды жөндеуге 21 700 мың теңге соммасында республикалық бюджеттен нысаналы трансферттер қарастырылғаны ескерілсін;</w:t>
      </w:r>
      <w:r>
        <w:br/>
      </w:r>
      <w:r>
        <w:rPr>
          <w:rFonts w:ascii="Times New Roman"/>
          <w:b w:val="false"/>
          <w:i w:val="false"/>
          <w:color w:val="000000"/>
          <w:sz w:val="28"/>
        </w:rPr>
        <w:t>
</w:t>
      </w:r>
      <w:r>
        <w:rPr>
          <w:rFonts w:ascii="Times New Roman"/>
          <w:b w:val="false"/>
          <w:i/>
          <w:color w:val="800000"/>
          <w:sz w:val="28"/>
        </w:rPr>
        <w:t>      Ескерту. 7-1-тармағымен толықтырылды, Ақмола облысы Ерейментау</w:t>
      </w:r>
      <w:r>
        <w:rPr>
          <w:rFonts w:ascii="Times New Roman"/>
          <w:b w:val="false"/>
          <w:i/>
          <w:color w:val="800000"/>
          <w:sz w:val="28"/>
        </w:rPr>
        <w:t xml:space="preserve"> аудандық мәслихатының 2009.04.28 </w:t>
      </w:r>
      <w:r>
        <w:rPr>
          <w:rFonts w:ascii="Times New Roman"/>
          <w:b w:val="false"/>
          <w:i w:val="false"/>
          <w:color w:val="000000"/>
          <w:sz w:val="28"/>
        </w:rPr>
        <w:t>№ 4С-17/2-09</w:t>
      </w:r>
      <w:r>
        <w:rPr>
          <w:rFonts w:ascii="Times New Roman"/>
          <w:b w:val="false"/>
          <w:i/>
          <w:color w:val="800000"/>
          <w:sz w:val="28"/>
        </w:rPr>
        <w:t xml:space="preserve"> Шешімімен. 7-1 тармағына өзгерту енгізілді - Ақмола облысы Ерейментау аудандық мәслихатының 2009.07.23 </w:t>
      </w:r>
      <w:r>
        <w:rPr>
          <w:rFonts w:ascii="Times New Roman"/>
          <w:b w:val="false"/>
          <w:i w:val="false"/>
          <w:color w:val="000000"/>
          <w:sz w:val="28"/>
        </w:rPr>
        <w:t>№ 4С-18/3-09</w:t>
      </w:r>
      <w:r>
        <w:rPr>
          <w:rFonts w:ascii="Times New Roman"/>
          <w:b w:val="false"/>
          <w:i/>
          <w:color w:val="800000"/>
          <w:sz w:val="28"/>
        </w:rPr>
        <w:t xml:space="preserve">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2009 жылға аудан бюджеті трансферттерінің құрамында облыстық бюджеттен </w:t>
      </w:r>
      <w:r>
        <w:rPr>
          <w:rFonts w:ascii="Times New Roman"/>
          <w:b w:val="false"/>
          <w:i w:val="false"/>
          <w:color w:val="000000"/>
          <w:sz w:val="28"/>
        </w:rPr>
        <w:t>217 159,6</w:t>
      </w:r>
      <w:r>
        <w:rPr>
          <w:rFonts w:ascii="Times New Roman"/>
          <w:b w:val="false"/>
          <w:i w:val="false"/>
          <w:color w:val="000000"/>
          <w:sz w:val="28"/>
        </w:rPr>
        <w:t xml:space="preserve"> мың теңге соммасында мақсатты трансферттер қарастырылғаны ескерілсін, соның ішінде:</w:t>
      </w:r>
      <w:r>
        <w:br/>
      </w:r>
      <w:r>
        <w:rPr>
          <w:rFonts w:ascii="Times New Roman"/>
          <w:b w:val="false"/>
          <w:i w:val="false"/>
          <w:color w:val="000000"/>
          <w:sz w:val="28"/>
        </w:rPr>
        <w:t>
      1) Ұлы Отан соғысының ардагерлері мен мүгедектерінің коммуналдық қызмет шығыстарына әлеуметтік көмек көрсетуге 1 086 мың теңге соммасында мақсатты ағымдық трансферттер;</w:t>
      </w:r>
      <w:r>
        <w:br/>
      </w:r>
      <w:r>
        <w:rPr>
          <w:rFonts w:ascii="Times New Roman"/>
          <w:b w:val="false"/>
          <w:i w:val="false"/>
          <w:color w:val="000000"/>
          <w:sz w:val="28"/>
        </w:rPr>
        <w:t xml:space="preserve">
      1-1) </w:t>
      </w:r>
      <w:r>
        <w:rPr>
          <w:rFonts w:ascii="Times New Roman"/>
          <w:b w:val="false"/>
          <w:i w:val="false"/>
          <w:color w:val="000000"/>
          <w:sz w:val="28"/>
        </w:rPr>
        <w:t>Сілеті селосының Мәдениет үйінің жабындарын, ғимаратын күрделі жөндеуге – 5 860 мың теңге соммасында нысаналы ағымды трансферттер.</w:t>
      </w:r>
      <w:r>
        <w:br/>
      </w:r>
      <w:r>
        <w:rPr>
          <w:rFonts w:ascii="Times New Roman"/>
          <w:b w:val="false"/>
          <w:i w:val="false"/>
          <w:color w:val="000000"/>
          <w:sz w:val="28"/>
        </w:rPr>
        <w:t>
</w:t>
      </w:r>
      <w:r>
        <w:rPr>
          <w:rFonts w:ascii="Times New Roman"/>
          <w:b w:val="false"/>
          <w:i w:val="false"/>
          <w:color w:val="000000"/>
          <w:sz w:val="28"/>
        </w:rPr>
        <w:t>      1-2) Павловка селосының Павловка орта мектебін күрделі жөндеуге – 33 487,8 мың теңге сомасындағы мақсатты ағымды трансферттер.</w:t>
      </w:r>
      <w:r>
        <w:br/>
      </w:r>
      <w:r>
        <w:rPr>
          <w:rFonts w:ascii="Times New Roman"/>
          <w:b w:val="false"/>
          <w:i w:val="false"/>
          <w:color w:val="000000"/>
          <w:sz w:val="28"/>
        </w:rPr>
        <w:t>
</w:t>
      </w:r>
      <w:r>
        <w:rPr>
          <w:rFonts w:ascii="Times New Roman"/>
          <w:b w:val="false"/>
          <w:i w:val="false"/>
          <w:color w:val="000000"/>
          <w:sz w:val="28"/>
        </w:rPr>
        <w:t>      1-3) аз қамтамасыз етілген отбасылардағы студенттерге оқу үшін төлемге әлеуметтік көмек көрсетуге – 356 мың теңге сомасындағы мақсатты ағымды трансферттер.</w:t>
      </w:r>
      <w:r>
        <w:br/>
      </w:r>
      <w:r>
        <w:rPr>
          <w:rFonts w:ascii="Times New Roman"/>
          <w:b w:val="false"/>
          <w:i w:val="false"/>
          <w:color w:val="000000"/>
          <w:sz w:val="28"/>
        </w:rPr>
        <w:t>
      2) дамытуға 176 369,8 мың теңге соммасында мақсатты трансферттер, соның ішінде:</w:t>
      </w:r>
      <w:r>
        <w:br/>
      </w:r>
      <w:r>
        <w:rPr>
          <w:rFonts w:ascii="Times New Roman"/>
          <w:b w:val="false"/>
          <w:i w:val="false"/>
          <w:color w:val="000000"/>
          <w:sz w:val="28"/>
        </w:rPr>
        <w:t>
      Ерейментау қаласында Бөгембай көшесі бойынша Мұсабаев көшесінен бастап Әлжанов көшесіне дейін жылу желілері құрылысына – 46 741 мың теңге;</w:t>
      </w:r>
      <w:r>
        <w:br/>
      </w:r>
      <w:r>
        <w:rPr>
          <w:rFonts w:ascii="Times New Roman"/>
          <w:b w:val="false"/>
          <w:i w:val="false"/>
          <w:color w:val="000000"/>
          <w:sz w:val="28"/>
        </w:rPr>
        <w:t>
      </w:t>
      </w:r>
      <w:r>
        <w:rPr>
          <w:rFonts w:ascii="Times New Roman"/>
          <w:b w:val="false"/>
          <w:i w:val="false"/>
          <w:color w:val="000000"/>
          <w:sz w:val="28"/>
        </w:rPr>
        <w:t>Ерейментау қаласындағы № 5 қазандықты және жылу желілерін қайта құрастыруға, аймақтық жұмыспен қамтудың стратегиясын жүзеге асырудың және кадрларды қайта дайындаудың аясында елді мекендердің инженерлік-коммуникациялық инфрақұрылымдарды және абаттандыруды дамытуға – 43 322 мың теңге.</w:t>
      </w:r>
      <w:r>
        <w:br/>
      </w:r>
      <w:r>
        <w:rPr>
          <w:rFonts w:ascii="Times New Roman"/>
          <w:b w:val="false"/>
          <w:i w:val="false"/>
          <w:color w:val="000000"/>
          <w:sz w:val="28"/>
        </w:rPr>
        <w:t>
      Ерейментау ауданы әкімдігінің жанындағы шаруашылық жұмысына құқық алған «Жылусервис» және «Ерейментау Су Арнасы» коммуналдық мемлекеттік кәсіпорындардың жарғылық капиталын арттыруға – 29 560 мың теңге;</w:t>
      </w:r>
      <w:r>
        <w:br/>
      </w:r>
      <w:r>
        <w:rPr>
          <w:rFonts w:ascii="Times New Roman"/>
          <w:b w:val="false"/>
          <w:i w:val="false"/>
          <w:color w:val="000000"/>
          <w:sz w:val="28"/>
        </w:rPr>
        <w:t>
      «Ауылдық аумақтардың сумен жабдықтауы және канализациясы» салалық жобаны жүзеге асыру мақсатында құрылыстың авторлық, техникалық бақылауын орындауға – 1 164,6 мың теңге;</w:t>
      </w:r>
      <w:r>
        <w:br/>
      </w:r>
      <w:r>
        <w:rPr>
          <w:rFonts w:ascii="Times New Roman"/>
          <w:b w:val="false"/>
          <w:i w:val="false"/>
          <w:color w:val="000000"/>
          <w:sz w:val="28"/>
        </w:rPr>
        <w:t>
      Бөгембай батыр ескерткішінің құрылысына – 55 582,2 мың теңге.</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Ерейментау аудандық мәслихатының 2009.04.07 </w:t>
      </w:r>
      <w:r>
        <w:rPr>
          <w:rFonts w:ascii="Times New Roman"/>
          <w:b w:val="false"/>
          <w:i w:val="false"/>
          <w:color w:val="000000"/>
          <w:sz w:val="28"/>
        </w:rPr>
        <w:t>№ 4С-15/2-09</w:t>
      </w:r>
      <w:r>
        <w:rPr>
          <w:rFonts w:ascii="Times New Roman"/>
          <w:b w:val="false"/>
          <w:i/>
          <w:color w:val="800000"/>
          <w:sz w:val="28"/>
        </w:rPr>
        <w:t xml:space="preserve">, 2009.04.28 </w:t>
      </w:r>
      <w:r>
        <w:rPr>
          <w:rFonts w:ascii="Times New Roman"/>
          <w:b w:val="false"/>
          <w:i w:val="false"/>
          <w:color w:val="000000"/>
          <w:sz w:val="28"/>
        </w:rPr>
        <w:t>№ 4С-17/2-09;</w:t>
      </w:r>
      <w:r>
        <w:rPr>
          <w:rFonts w:ascii="Times New Roman"/>
          <w:b w:val="false"/>
          <w:i/>
          <w:color w:val="800000"/>
          <w:sz w:val="28"/>
        </w:rPr>
        <w:t xml:space="preserve"> 2009.07.23 </w:t>
      </w:r>
      <w:r>
        <w:rPr>
          <w:rFonts w:ascii="Times New Roman"/>
          <w:b w:val="false"/>
          <w:i w:val="false"/>
          <w:color w:val="000000"/>
          <w:sz w:val="28"/>
        </w:rPr>
        <w:t>№ 4С-18/3-09;</w:t>
      </w:r>
      <w:r>
        <w:rPr>
          <w:rFonts w:ascii="Times New Roman"/>
          <w:b w:val="false"/>
          <w:i/>
          <w:color w:val="800000"/>
          <w:sz w:val="28"/>
        </w:rPr>
        <w:t xml:space="preserve"> 2009.10.27 </w:t>
      </w:r>
      <w:r>
        <w:rPr>
          <w:rFonts w:ascii="Times New Roman"/>
          <w:b w:val="false"/>
          <w:i w:val="false"/>
          <w:color w:val="000000"/>
          <w:sz w:val="28"/>
        </w:rPr>
        <w:t>№ 4С-20/2-09</w:t>
      </w:r>
      <w:r>
        <w:rPr>
          <w:rFonts w:ascii="Times New Roman"/>
          <w:b w:val="false"/>
          <w:i/>
          <w:color w:val="800000"/>
          <w:sz w:val="28"/>
        </w:rPr>
        <w:t xml:space="preserve"> Шешімдерімен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9. 2009 жылға аудан бюджетінде 2005-2010 жылдарға Қазақстан Республикасы білімінің дамуының мемлекеттік бағдарламасы аясында, күрделі жөндеу жүргізуге – 22 918 мың теңге және білім мекемесінің материалдық-техникалық базаларын нығайтуға – 6 990 мың теңге шығындар қарастырылсын.</w:t>
      </w:r>
      <w:r>
        <w:br/>
      </w:r>
      <w:r>
        <w:rPr>
          <w:rFonts w:ascii="Times New Roman"/>
          <w:b w:val="false"/>
          <w:i w:val="false"/>
          <w:color w:val="000000"/>
          <w:sz w:val="28"/>
        </w:rPr>
        <w:t>
</w:t>
      </w:r>
      <w:r>
        <w:rPr>
          <w:rFonts w:ascii="Times New Roman"/>
          <w:b w:val="false"/>
          <w:i w:val="false"/>
          <w:color w:val="000000"/>
          <w:sz w:val="28"/>
        </w:rPr>
        <w:t>
      10. Аудан бюджетінде 18 жасқа дейінгі балаларға мемлекеттік жәрдемақы төлеуге 11 238 мың теңге соммасында шығыстар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Ескерту. 10-тармаққа өзгерту енгізілді - Ерейментау аудандық мәслихатының 2009.10.06  </w:t>
      </w:r>
      <w:r>
        <w:rPr>
          <w:rFonts w:ascii="Times New Roman"/>
          <w:b w:val="false"/>
          <w:i w:val="false"/>
          <w:color w:val="000000"/>
          <w:sz w:val="28"/>
        </w:rPr>
        <w:t>№ 4С-19/2-09</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Аудан бюджетінде Ерейментау ауданы әкімдігінің жанындағы шаруашылық жұмысына құқық алған «Ерейментау Су Арнасы» коммуналдық мемлекеттік кәсіпорнының жарғылық капиталын арттыруға 5 147 мың теңге соммасында шығыстар қарастырылғаны ескерілсін.</w:t>
      </w:r>
      <w:r>
        <w:br/>
      </w:r>
      <w:r>
        <w:rPr>
          <w:rFonts w:ascii="Times New Roman"/>
          <w:b w:val="false"/>
          <w:i w:val="false"/>
          <w:color w:val="000000"/>
          <w:sz w:val="28"/>
        </w:rPr>
        <w:t>
      </w:t>
      </w:r>
      <w:r>
        <w:rPr>
          <w:rFonts w:ascii="Times New Roman"/>
          <w:b w:val="false"/>
          <w:i w:val="false"/>
          <w:color w:val="000000"/>
          <w:sz w:val="28"/>
        </w:rPr>
        <w:t>11-1. Аудан бюджетінде Ерейментау ауданының әкімдігі жанындағы шаруашылық жұмысына құқық алған «Жылусервис» коммуналдық мемлекеттік кәсіпорнына Ерейментау қаласын жылумен қамтамасыз ету үшін көмір сатып алуға 10 400 мың теңге сомасында шығыстар қарастырылып жатқаны ескерілсін.</w:t>
      </w:r>
      <w:r>
        <w:br/>
      </w:r>
      <w:r>
        <w:rPr>
          <w:rFonts w:ascii="Times New Roman"/>
          <w:b w:val="false"/>
          <w:i w:val="false"/>
          <w:color w:val="000000"/>
          <w:sz w:val="28"/>
        </w:rPr>
        <w:t>
</w:t>
      </w:r>
      <w:r>
        <w:rPr>
          <w:rFonts w:ascii="Times New Roman"/>
          <w:b w:val="false"/>
          <w:i w:val="false"/>
          <w:color w:val="000000"/>
          <w:sz w:val="28"/>
        </w:rPr>
        <w:t>      11-2. Аудан бюджетінде Бөгенбай батыр ескерткішінің құрылысын аяқтауға 12 322 мың теңге сомасында шығыстар қарастырылып жатқаны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11-1, 11-2 тармақтарымен толықтырылды - Ерейментау аудандық мәслихатының</w:t>
      </w:r>
      <w:r>
        <w:rPr>
          <w:rFonts w:ascii="Times New Roman"/>
          <w:b w:val="false"/>
          <w:i/>
          <w:color w:val="800000"/>
          <w:sz w:val="28"/>
        </w:rPr>
        <w:t xml:space="preserve"> 2009.07.23 </w:t>
      </w:r>
      <w:r>
        <w:rPr>
          <w:rFonts w:ascii="Times New Roman"/>
          <w:b w:val="false"/>
          <w:i w:val="false"/>
          <w:color w:val="000000"/>
          <w:sz w:val="28"/>
        </w:rPr>
        <w:t>№ 4С-18/3-09</w:t>
      </w:r>
      <w:r>
        <w:rPr>
          <w:rFonts w:ascii="Times New Roman"/>
          <w:b w:val="false"/>
          <w:i/>
          <w:color w:val="800000"/>
          <w:sz w:val="28"/>
        </w:rPr>
        <w:t xml:space="preserve"> Шешімдерімен. 11-тармаққа өзгерту енгізілді - Ерейментау аудандық мәслихатының 2009.10.06  </w:t>
      </w:r>
      <w:r>
        <w:rPr>
          <w:rFonts w:ascii="Times New Roman"/>
          <w:b w:val="false"/>
          <w:i w:val="false"/>
          <w:color w:val="000000"/>
          <w:sz w:val="28"/>
        </w:rPr>
        <w:t>№ 4С-19/2-09</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2009 жылға ауданның жергілікті атқарушы органының қоры</w:t>
      </w:r>
      <w:r>
        <w:br/>
      </w:r>
      <w:r>
        <w:rPr>
          <w:rFonts w:ascii="Times New Roman"/>
          <w:b w:val="false"/>
          <w:i w:val="false"/>
          <w:color w:val="000000"/>
          <w:sz w:val="28"/>
        </w:rPr>
        <w:t>
3 620 мың теңге соммасында бекітілсін.</w:t>
      </w:r>
      <w:r>
        <w:br/>
      </w:r>
      <w:r>
        <w:rPr>
          <w:rFonts w:ascii="Times New Roman"/>
          <w:b w:val="false"/>
          <w:i w:val="false"/>
          <w:color w:val="000000"/>
          <w:sz w:val="28"/>
        </w:rPr>
        <w:t>
      </w:t>
      </w:r>
      <w:r>
        <w:rPr>
          <w:rFonts w:ascii="Times New Roman"/>
          <w:b w:val="false"/>
          <w:i w:val="false"/>
          <w:color w:val="000000"/>
          <w:sz w:val="28"/>
        </w:rPr>
        <w:t>12-1. 2009 жылға арналған аудандық бюджетінде заңнаманың тәртібімен бекітілген 2009 жылғы 1 қаңтарына жиналған 3 997,8 мың теңге сомасын бюджеттік қаражаттардың бос қалдықтарының пайдаланылғаны ескерілсін.</w:t>
      </w:r>
      <w:r>
        <w:br/>
      </w:r>
      <w:r>
        <w:rPr>
          <w:rFonts w:ascii="Times New Roman"/>
          <w:b w:val="false"/>
          <w:i w:val="false"/>
          <w:color w:val="000000"/>
          <w:sz w:val="28"/>
        </w:rPr>
        <w:t>
</w:t>
      </w:r>
      <w:r>
        <w:rPr>
          <w:rFonts w:ascii="Times New Roman"/>
          <w:b w:val="false"/>
          <w:i/>
          <w:color w:val="800000"/>
          <w:sz w:val="28"/>
        </w:rPr>
        <w:t xml:space="preserve">      Ескерту. 12-1 тармақпен толықтырылды - Ерейментау аудандық мәслихатының </w:t>
      </w:r>
      <w:r>
        <w:rPr>
          <w:rFonts w:ascii="Times New Roman"/>
          <w:b w:val="false"/>
          <w:i/>
          <w:color w:val="800000"/>
          <w:sz w:val="28"/>
        </w:rPr>
        <w:t xml:space="preserve">2009.07.04 </w:t>
      </w:r>
      <w:r>
        <w:rPr>
          <w:rFonts w:ascii="Times New Roman"/>
          <w:b w:val="false"/>
          <w:i w:val="false"/>
          <w:color w:val="000000"/>
          <w:sz w:val="28"/>
        </w:rPr>
        <w:t>№ 4С-15/2-09</w:t>
      </w:r>
      <w:r>
        <w:rPr>
          <w:rFonts w:ascii="Times New Roman"/>
          <w:b w:val="false"/>
          <w:i/>
          <w:color w:val="800000"/>
          <w:sz w:val="28"/>
        </w:rPr>
        <w:t xml:space="preserve"> Шешімімен</w:t>
      </w:r>
      <w:r>
        <w:rPr>
          <w:rFonts w:ascii="Times New Roman"/>
          <w:b w:val="false"/>
          <w:i/>
          <w:color w:val="800000"/>
          <w:sz w:val="28"/>
        </w:rPr>
        <w:t xml:space="preserve">. 12-тармаққа өзгерту енгізілді - Ерейментау аудандық мәслихатының 2009.10.06 </w:t>
      </w:r>
      <w:r>
        <w:rPr>
          <w:rFonts w:ascii="Times New Roman"/>
          <w:b w:val="false"/>
          <w:i w:val="false"/>
          <w:color w:val="000000"/>
          <w:sz w:val="28"/>
        </w:rPr>
        <w:t>№ 4С-19/2-09</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13. Ауданының ауылдық (селолық) жерде жұмыс істейтін әлеуметтік қамсыздандыру, білім беру, мәдениет және спорт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жиырма бес пайызға жоғары лауазымдық жалақылары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
      14. 2009 жылға аудан бюджетінің бюджеттік бағдарламаларының даму тізбесі 2 қосымшаға сәйкес, бюджеттік инвестициялық жобаларды (бағдарламаларды) жүзеге асыруға және заңды тұлғалардың жарғылық капиталын қалыптастыру немесе арттыруға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15. Ерейментау қаласының және ауылдық округтердің әкімі аппараттарының бюджеттік бағдарламалары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16. 2009 жылға аудан бюджетін орындау процессіндегі секвестрге жатпайтын аудандық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17. Осы шешім 2009 жылғы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
      18. Осы шешімнің орындалуын бақылау бюджет, қаржы, әлеуметтік-экономикалық дамуының, экология және ардагерлермен жұмыс мәселелері бойынша Ерейментау аудандық мәслихаттың тұрақты комиссиясына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А.Ералинов</w:t>
      </w:r>
    </w:p>
    <w:p>
      <w:pPr>
        <w:spacing w:after="0"/>
        <w:ind w:left="0"/>
        <w:jc w:val="both"/>
      </w:pPr>
      <w:r>
        <w:rPr>
          <w:rFonts w:ascii="Times New Roman"/>
          <w:b w:val="false"/>
          <w:i/>
          <w:color w:val="000000"/>
          <w:sz w:val="28"/>
        </w:rPr>
        <w:t>      Ерейментау ауданды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rPr>
          <w:rFonts w:ascii="Times New Roman"/>
          <w:b w:val="false"/>
          <w:i/>
          <w:color w:val="000000"/>
          <w:sz w:val="28"/>
        </w:rPr>
        <w:t xml:space="preserve"> хатшысы                   </w:t>
      </w:r>
      <w:r>
        <w:rPr>
          <w:rFonts w:ascii="Times New Roman"/>
          <w:b w:val="false"/>
          <w:i/>
          <w:color w:val="000000"/>
          <w:sz w:val="28"/>
        </w:rPr>
        <w:t>Қ</w:t>
      </w:r>
      <w:r>
        <w:rPr>
          <w:rFonts w:ascii="Times New Roman"/>
          <w:b w:val="false"/>
          <w:i/>
          <w:color w:val="000000"/>
          <w:sz w:val="28"/>
        </w:rPr>
        <w:t>.Махметов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color w:val="000000"/>
          <w:sz w:val="28"/>
        </w:rPr>
        <w:t>Ерейментау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Н.Ережепов</w:t>
      </w:r>
    </w:p>
    <w:p>
      <w:pPr>
        <w:spacing w:after="0"/>
        <w:ind w:left="0"/>
        <w:jc w:val="both"/>
      </w:pPr>
      <w:r>
        <w:rPr>
          <w:rFonts w:ascii="Times New Roman"/>
          <w:b w:val="false"/>
          <w:i/>
          <w:color w:val="000000"/>
          <w:sz w:val="28"/>
        </w:rPr>
        <w:t>      «Ерейментау ауданыны</w:t>
      </w:r>
      <w:r>
        <w:rPr>
          <w:rFonts w:ascii="Times New Roman"/>
          <w:b w:val="false"/>
          <w:i/>
          <w:color w:val="000000"/>
          <w:sz w:val="28"/>
        </w:rPr>
        <w:t>ң</w:t>
      </w:r>
      <w:r>
        <w:rPr>
          <w:rFonts w:ascii="Times New Roman"/>
          <w:b w:val="false"/>
          <w:i/>
          <w:color w:val="000000"/>
          <w:sz w:val="28"/>
        </w:rPr>
        <w:t xml:space="preserve"> экономика</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не</w:t>
      </w:r>
      <w:r>
        <w:rPr>
          <w:rFonts w:ascii="Times New Roman"/>
          <w:b w:val="false"/>
          <w:i/>
          <w:color w:val="000000"/>
          <w:sz w:val="28"/>
        </w:rPr>
        <w:t xml:space="preserve"> бюджеттік жоспарлау</w:t>
      </w:r>
      <w:r>
        <w:br/>
      </w:r>
      <w:r>
        <w:rPr>
          <w:rFonts w:ascii="Times New Roman"/>
          <w:b w:val="false"/>
          <w:i w:val="false"/>
          <w:color w:val="000000"/>
          <w:sz w:val="28"/>
        </w:rPr>
        <w:t>
</w:t>
      </w:r>
      <w:r>
        <w:rPr>
          <w:rFonts w:ascii="Times New Roman"/>
          <w:b w:val="false"/>
          <w:i/>
          <w:color w:val="000000"/>
          <w:sz w:val="28"/>
        </w:rPr>
        <w:t>      б</w:t>
      </w:r>
      <w:r>
        <w:rPr>
          <w:rFonts w:ascii="Times New Roman"/>
          <w:b w:val="false"/>
          <w:i/>
          <w:color w:val="000000"/>
          <w:sz w:val="28"/>
        </w:rPr>
        <w:t>ө</w:t>
      </w:r>
      <w:r>
        <w:rPr>
          <w:rFonts w:ascii="Times New Roman"/>
          <w:b w:val="false"/>
          <w:i/>
          <w:color w:val="000000"/>
          <w:sz w:val="28"/>
        </w:rPr>
        <w:t>лімі» ММ басты</w:t>
      </w:r>
      <w:r>
        <w:rPr>
          <w:rFonts w:ascii="Times New Roman"/>
          <w:b w:val="false"/>
          <w:i/>
          <w:color w:val="000000"/>
          <w:sz w:val="28"/>
        </w:rPr>
        <w:t>ғ</w:t>
      </w:r>
      <w:r>
        <w:rPr>
          <w:rFonts w:ascii="Times New Roman"/>
          <w:b w:val="false"/>
          <w:i/>
          <w:color w:val="000000"/>
          <w:sz w:val="28"/>
        </w:rPr>
        <w:t xml:space="preserve">ы                     </w:t>
      </w:r>
      <w:r>
        <w:rPr>
          <w:rFonts w:ascii="Times New Roman"/>
          <w:b w:val="false"/>
          <w:i/>
          <w:color w:val="000000"/>
          <w:sz w:val="28"/>
        </w:rPr>
        <w:t>Қ.Құ</w:t>
      </w:r>
      <w:r>
        <w:rPr>
          <w:rFonts w:ascii="Times New Roman"/>
          <w:b w:val="false"/>
          <w:i/>
          <w:color w:val="000000"/>
          <w:sz w:val="28"/>
        </w:rPr>
        <w:t>дабаев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Ерейментау аудандық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2008 жылғ</w:t>
      </w:r>
      <w:r>
        <w:rPr>
          <w:rFonts w:ascii="Times New Roman"/>
          <w:b w:val="false"/>
          <w:i w:val="false"/>
          <w:color w:val="000000"/>
          <w:sz w:val="28"/>
        </w:rPr>
        <w:t>ы 19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w:t>
      </w:r>
      <w:r>
        <w:br/>
      </w:r>
      <w:r>
        <w:rPr>
          <w:rFonts w:ascii="Times New Roman"/>
          <w:b w:val="false"/>
          <w:i w:val="false"/>
          <w:color w:val="000000"/>
          <w:sz w:val="28"/>
        </w:rPr>
        <w:t>
</w:t>
      </w:r>
      <w:r>
        <w:rPr>
          <w:rFonts w:ascii="Times New Roman"/>
          <w:b w:val="false"/>
          <w:i w:val="false"/>
          <w:color w:val="000000"/>
          <w:sz w:val="28"/>
        </w:rPr>
        <w:t>№ 4С-12/3-08 шешіммен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1 қ</w:t>
      </w:r>
      <w:r>
        <w:rPr>
          <w:rFonts w:ascii="Times New Roman"/>
          <w:b w:val="false"/>
          <w:i w:val="false"/>
          <w:color w:val="000000"/>
          <w:sz w:val="28"/>
        </w:rPr>
        <w:t>осымша</w:t>
      </w:r>
    </w:p>
    <w:p>
      <w:pPr>
        <w:spacing w:after="0"/>
        <w:ind w:left="0"/>
        <w:jc w:val="both"/>
      </w:pPr>
      <w:r>
        <w:rPr>
          <w:rFonts w:ascii="Times New Roman"/>
          <w:b w:val="false"/>
          <w:i/>
          <w:color w:val="800000"/>
          <w:sz w:val="28"/>
        </w:rPr>
        <w:t xml:space="preserve">      Ескерту. 1 қосымша жаңа редакцияда Ерейментау аудандық мәслихатының 2009.10.27 </w:t>
      </w:r>
      <w:r>
        <w:rPr>
          <w:rFonts w:ascii="Times New Roman"/>
          <w:b w:val="false"/>
          <w:i w:val="false"/>
          <w:color w:val="000000"/>
          <w:sz w:val="28"/>
        </w:rPr>
        <w:t>№ 4С-20/2-09</w:t>
      </w:r>
      <w:r>
        <w:rPr>
          <w:rFonts w:ascii="Times New Roman"/>
          <w:b w:val="false"/>
          <w:i/>
          <w:color w:val="80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918"/>
        <w:gridCol w:w="898"/>
        <w:gridCol w:w="8540"/>
        <w:gridCol w:w="232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w:t>
            </w:r>
          </w:p>
        </w:tc>
        <w:tc>
          <w:tcPr>
            <w:tcW w:w="23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Бекітілгенбюджет</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(мың теңге)</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1987546,1</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ТҮСІМДЕРІ</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383231</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Кіріске салынатын табыс салығы</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10389</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10389</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136019</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136019</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219836</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171773</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салығы</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11358</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Біріңғай жер салығы</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w:t>
            </w:r>
          </w:p>
        </w:tc>
      </w:tr>
      <w:tr>
        <w:trPr>
          <w:trHeight w:val="4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 жұмыстар және қызметтер</w:t>
            </w:r>
            <w:r>
              <w:br/>
            </w:r>
            <w:r>
              <w:rPr>
                <w:rFonts w:ascii="Times New Roman"/>
                <w:b w:val="false"/>
                <w:i w:val="false"/>
                <w:color w:val="000000"/>
                <w:sz w:val="20"/>
              </w:rPr>
              <w:t>
көрсетуге салынатын ішкі салықтар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13622</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бизнесі жүргізгені үшін</w:t>
            </w:r>
            <w:r>
              <w:br/>
            </w:r>
            <w:r>
              <w:rPr>
                <w:rFonts w:ascii="Times New Roman"/>
                <w:b w:val="false"/>
                <w:i w:val="false"/>
                <w:color w:val="000000"/>
                <w:sz w:val="20"/>
              </w:rPr>
              <w:t>
алынатын алымдар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2036</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үшін</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органдардың немесе лауазымды</w:t>
            </w:r>
            <w:r>
              <w:br/>
            </w:r>
            <w:r>
              <w:rPr>
                <w:rFonts w:ascii="Times New Roman"/>
                <w:b w:val="false"/>
                <w:i w:val="false"/>
                <w:color w:val="000000"/>
                <w:sz w:val="20"/>
              </w:rPr>
              <w:t>
адамдардың құжаттар бергені үшін алынатын</w:t>
            </w:r>
            <w:r>
              <w:br/>
            </w:r>
            <w:r>
              <w:rPr>
                <w:rFonts w:ascii="Times New Roman"/>
                <w:b w:val="false"/>
                <w:i w:val="false"/>
                <w:color w:val="000000"/>
                <w:sz w:val="20"/>
              </w:rPr>
              <w:t>
міндетті төлемдер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3365</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баж </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3365</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 ЕМЕС ТҮСІМДЕР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8443</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ҚР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7968</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ҚР Ұлттық Банкінің-бюджетінен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7968</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Салыққа жатпайтын өзге түсімдер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w:t>
            </w:r>
          </w:p>
        </w:tc>
      </w:tr>
      <w:tr>
        <w:trPr>
          <w:trHeight w:val="2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Салыққа жатпайтын өзге түсімдер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w:t>
            </w:r>
          </w:p>
        </w:tc>
      </w:tr>
      <w:tr>
        <w:trPr>
          <w:trHeight w:val="2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16300</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мен материалсыз активтерді сату</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16300</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1579572,1</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түрған органдарынан түсетін трансферттер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1579572,1</w:t>
            </w:r>
          </w:p>
        </w:tc>
      </w:tr>
      <w:tr>
        <w:trPr>
          <w:trHeight w:val="25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3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1579572,1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60"/>
        <w:gridCol w:w="899"/>
        <w:gridCol w:w="960"/>
        <w:gridCol w:w="7612"/>
        <w:gridCol w:w="2231"/>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w:t>
            </w:r>
          </w:p>
        </w:tc>
        <w:tc>
          <w:tcPr>
            <w:tcW w:w="223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Шағын 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 Шығыстар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1956836,9</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132165</w:t>
            </w:r>
          </w:p>
        </w:tc>
      </w:tr>
      <w:tr>
        <w:trPr>
          <w:trHeight w:val="8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қызметін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114254</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мәслихат ақпараты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9791</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9791</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31544</w:t>
            </w:r>
          </w:p>
        </w:tc>
      </w:tr>
      <w:tr>
        <w:trPr>
          <w:trHeight w:val="5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31544</w:t>
            </w:r>
          </w:p>
        </w:tc>
      </w:tr>
      <w:tr>
        <w:trPr>
          <w:trHeight w:val="8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жүмыс істеуі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72919</w:t>
            </w:r>
          </w:p>
        </w:tc>
      </w:tr>
      <w:tr>
        <w:trPr>
          <w:trHeight w:val="10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округтің</w:t>
            </w:r>
            <w:r>
              <w:br/>
            </w:r>
            <w:r>
              <w:rPr>
                <w:rFonts w:ascii="Times New Roman"/>
                <w:b w:val="false"/>
                <w:i w:val="false"/>
                <w:color w:val="000000"/>
                <w:sz w:val="20"/>
              </w:rPr>
              <w:t>
әкімі аппаратының қызметің қамтамасыз</w:t>
            </w:r>
            <w:r>
              <w:br/>
            </w:r>
            <w:r>
              <w:rPr>
                <w:rFonts w:ascii="Times New Roman"/>
                <w:b w:val="false"/>
                <w:i w:val="false"/>
                <w:color w:val="000000"/>
                <w:sz w:val="20"/>
              </w:rPr>
              <w:t>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72919</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9958</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9958</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8914</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өткізу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төлеуші – жеке тұлға төлейтін</w:t>
            </w:r>
            <w:r>
              <w:br/>
            </w:r>
            <w:r>
              <w:rPr>
                <w:rFonts w:ascii="Times New Roman"/>
                <w:b w:val="false"/>
                <w:i w:val="false"/>
                <w:color w:val="000000"/>
                <w:sz w:val="20"/>
              </w:rPr>
              <w:t>
мүлік, көлік құралдары салығын, жер</w:t>
            </w:r>
            <w:r>
              <w:br/>
            </w:r>
            <w:r>
              <w:rPr>
                <w:rFonts w:ascii="Times New Roman"/>
                <w:b w:val="false"/>
                <w:i w:val="false"/>
                <w:color w:val="000000"/>
                <w:sz w:val="20"/>
              </w:rPr>
              <w:t>
салығын жинауды ұйымдастыру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есептеу, сақтау, жүзеге асыру мен</w:t>
            </w:r>
            <w:r>
              <w:br/>
            </w:r>
            <w:r>
              <w:rPr>
                <w:rFonts w:ascii="Times New Roman"/>
                <w:b w:val="false"/>
                <w:i w:val="false"/>
                <w:color w:val="000000"/>
                <w:sz w:val="20"/>
              </w:rPr>
              <w:t>
бағалау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7953</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7953</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7953</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1239</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1239</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әкімдердің аппараты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1239</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Әскерге тіркеуге, әскери қызметке</w:t>
            </w:r>
            <w:r>
              <w:br/>
            </w:r>
            <w:r>
              <w:rPr>
                <w:rFonts w:ascii="Times New Roman"/>
                <w:b w:val="false"/>
                <w:i w:val="false"/>
                <w:color w:val="000000"/>
                <w:sz w:val="20"/>
              </w:rPr>
              <w:t>
шақыруға арналған шаралар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1239</w:t>
            </w:r>
          </w:p>
        </w:tc>
      </w:tr>
      <w:tr>
        <w:trPr>
          <w:trHeight w:val="7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10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1256708</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18109</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18109</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18109</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915357,9</w:t>
            </w:r>
          </w:p>
        </w:tc>
      </w:tr>
      <w:tr>
        <w:trPr>
          <w:trHeight w:val="7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жұмыс істеуі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Оқушыларды мектепке және қайтадан</w:t>
            </w:r>
            <w:r>
              <w:br/>
            </w:r>
            <w:r>
              <w:rPr>
                <w:rFonts w:ascii="Times New Roman"/>
                <w:b w:val="false"/>
                <w:i w:val="false"/>
                <w:color w:val="000000"/>
                <w:sz w:val="20"/>
              </w:rPr>
              <w:t>
ауылдық (селолық) жергіліктерге</w:t>
            </w:r>
            <w:r>
              <w:br/>
            </w:r>
            <w:r>
              <w:rPr>
                <w:rFonts w:ascii="Times New Roman"/>
                <w:b w:val="false"/>
                <w:i w:val="false"/>
                <w:color w:val="000000"/>
                <w:sz w:val="20"/>
              </w:rPr>
              <w:t>
ақысысыз жеткізуін ұйымдастыру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білім беру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913901,9</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857353,9</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және жас өспірімдер үшін</w:t>
            </w:r>
            <w:r>
              <w:br/>
            </w:r>
            <w:r>
              <w:rPr>
                <w:rFonts w:ascii="Times New Roman"/>
                <w:b w:val="false"/>
                <w:i w:val="false"/>
                <w:color w:val="000000"/>
                <w:sz w:val="20"/>
              </w:rPr>
              <w:t>
қосымша білім беру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32068</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25427</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323241,4</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білім беру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56177,8</w:t>
            </w:r>
          </w:p>
        </w:tc>
      </w:tr>
      <w:tr>
        <w:trPr>
          <w:trHeight w:val="6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6765</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Орта білім беру жүйесін</w:t>
            </w:r>
            <w:r>
              <w:br/>
            </w:r>
            <w:r>
              <w:rPr>
                <w:rFonts w:ascii="Times New Roman"/>
                <w:b w:val="false"/>
                <w:i w:val="false"/>
                <w:color w:val="000000"/>
                <w:sz w:val="20"/>
              </w:rPr>
              <w:t>
ақпараттандыру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4322</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мекмелер үшін</w:t>
            </w:r>
            <w:r>
              <w:br/>
            </w:r>
            <w:r>
              <w:rPr>
                <w:rFonts w:ascii="Times New Roman"/>
                <w:b w:val="false"/>
                <w:i w:val="false"/>
                <w:color w:val="000000"/>
                <w:sz w:val="20"/>
              </w:rPr>
              <w:t>
оқулықтар мен оқу-әдістемелік</w:t>
            </w:r>
            <w:r>
              <w:br/>
            </w:r>
            <w:r>
              <w:rPr>
                <w:rFonts w:ascii="Times New Roman"/>
                <w:b w:val="false"/>
                <w:i w:val="false"/>
                <w:color w:val="000000"/>
                <w:sz w:val="20"/>
              </w:rPr>
              <w:t>
кешендерді сатып алу және жеткізу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11603</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33487,8</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267063,6</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267063,6</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қамсыздандыру және</w:t>
            </w:r>
            <w:r>
              <w:br/>
            </w:r>
            <w:r>
              <w:rPr>
                <w:rFonts w:ascii="Times New Roman"/>
                <w:b w:val="false"/>
                <w:i w:val="false"/>
                <w:color w:val="000000"/>
                <w:sz w:val="20"/>
              </w:rPr>
              <w:t>
әлеуметтік көмек</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88539</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74524</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74524</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35557</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2736</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 жекелеген</w:t>
            </w:r>
            <w:r>
              <w:br/>
            </w:r>
            <w:r>
              <w:rPr>
                <w:rFonts w:ascii="Times New Roman"/>
                <w:b w:val="false"/>
                <w:i w:val="false"/>
                <w:color w:val="000000"/>
                <w:sz w:val="20"/>
              </w:rPr>
              <w:t>
топтарына әлеуметтік көмек</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6101</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санаттағы қарттар мен</w:t>
            </w:r>
            <w:r>
              <w:br/>
            </w:r>
            <w:r>
              <w:rPr>
                <w:rFonts w:ascii="Times New Roman"/>
                <w:b w:val="false"/>
                <w:i w:val="false"/>
                <w:color w:val="000000"/>
                <w:sz w:val="20"/>
              </w:rPr>
              <w:t>
мүгедектерді әлеуметік қамсыздандуру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5566</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19172</w:t>
            </w:r>
          </w:p>
        </w:tc>
      </w:tr>
      <w:tr>
        <w:trPr>
          <w:trHeight w:val="16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3185</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пен әлеуметтік</w:t>
            </w:r>
            <w:r>
              <w:br/>
            </w:r>
            <w:r>
              <w:rPr>
                <w:rFonts w:ascii="Times New Roman"/>
                <w:b w:val="false"/>
                <w:i w:val="false"/>
                <w:color w:val="000000"/>
                <w:sz w:val="20"/>
              </w:rPr>
              <w:t>
қамсыздандыру саласындаѓы өзге</w:t>
            </w:r>
            <w:r>
              <w:br/>
            </w:r>
            <w:r>
              <w:rPr>
                <w:rFonts w:ascii="Times New Roman"/>
                <w:b w:val="false"/>
                <w:i w:val="false"/>
                <w:color w:val="000000"/>
                <w:sz w:val="20"/>
              </w:rPr>
              <w:t>
қызметтер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14015</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14015</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13605</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 мен өзге әлеуметтік</w:t>
            </w:r>
            <w:r>
              <w:br/>
            </w:r>
            <w:r>
              <w:rPr>
                <w:rFonts w:ascii="Times New Roman"/>
                <w:b w:val="false"/>
                <w:i w:val="false"/>
                <w:color w:val="000000"/>
                <w:sz w:val="20"/>
              </w:rPr>
              <w:t>
төлемдерді есептеу, төлеу, жеткізу</w:t>
            </w:r>
            <w:r>
              <w:br/>
            </w:r>
            <w:r>
              <w:rPr>
                <w:rFonts w:ascii="Times New Roman"/>
                <w:b w:val="false"/>
                <w:i w:val="false"/>
                <w:color w:val="000000"/>
                <w:sz w:val="20"/>
              </w:rPr>
              <w:t>
қызметінің ақысын төлеу қызметінің</w:t>
            </w:r>
            <w:r>
              <w:br/>
            </w:r>
            <w:r>
              <w:rPr>
                <w:rFonts w:ascii="Times New Roman"/>
                <w:b w:val="false"/>
                <w:i w:val="false"/>
                <w:color w:val="000000"/>
                <w:sz w:val="20"/>
              </w:rPr>
              <w:t>
ақысын төлеу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w:t>
            </w:r>
          </w:p>
        </w:tc>
      </w:tr>
      <w:tr>
        <w:trPr>
          <w:trHeight w:val="3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269329,6</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158129</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2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санаттағы азаматтарды тұрғын</w:t>
            </w:r>
            <w:r>
              <w:br/>
            </w:r>
            <w:r>
              <w:rPr>
                <w:rFonts w:ascii="Times New Roman"/>
                <w:b w:val="false"/>
                <w:i w:val="false"/>
                <w:color w:val="000000"/>
                <w:sz w:val="20"/>
              </w:rPr>
              <w:t>
үймен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158089</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қорынан тұрғын үй құрылысы және</w:t>
            </w:r>
            <w:r>
              <w:br/>
            </w:r>
            <w:r>
              <w:rPr>
                <w:rFonts w:ascii="Times New Roman"/>
                <w:b w:val="false"/>
                <w:i w:val="false"/>
                <w:color w:val="000000"/>
                <w:sz w:val="20"/>
              </w:rPr>
              <w:t>
(немесе) сатып алу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117027</w:t>
            </w:r>
          </w:p>
        </w:tc>
      </w:tr>
      <w:tr>
        <w:trPr>
          <w:trHeight w:val="7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коммуниациялық инфра-</w:t>
            </w:r>
            <w:r>
              <w:br/>
            </w:r>
            <w:r>
              <w:rPr>
                <w:rFonts w:ascii="Times New Roman"/>
                <w:b w:val="false"/>
                <w:i w:val="false"/>
                <w:color w:val="000000"/>
                <w:sz w:val="20"/>
              </w:rPr>
              <w:t>
құрылымды дамыту және жайластыру және</w:t>
            </w:r>
            <w:r>
              <w:br/>
            </w:r>
            <w:r>
              <w:rPr>
                <w:rFonts w:ascii="Times New Roman"/>
                <w:b w:val="false"/>
                <w:i w:val="false"/>
                <w:color w:val="000000"/>
                <w:sz w:val="20"/>
              </w:rPr>
              <w:t>
(немесе) сатып алу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41062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101875,6</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маңызы бар қала,</w:t>
            </w:r>
            <w:r>
              <w:br/>
            </w:r>
            <w:r>
              <w:rPr>
                <w:rFonts w:ascii="Times New Roman"/>
                <w:b w:val="false"/>
                <w:i w:val="false"/>
                <w:color w:val="000000"/>
                <w:sz w:val="20"/>
              </w:rPr>
              <w:t>
ауыл( село), ауылдық (селолық) округ</w:t>
            </w:r>
            <w:r>
              <w:br/>
            </w:r>
            <w:r>
              <w:rPr>
                <w:rFonts w:ascii="Times New Roman"/>
                <w:b w:val="false"/>
                <w:i w:val="false"/>
                <w:color w:val="000000"/>
                <w:sz w:val="20"/>
              </w:rPr>
              <w:t>
әкімі аппараты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жабдықтауын</w:t>
            </w:r>
            <w:r>
              <w:br/>
            </w:r>
            <w:r>
              <w:rPr>
                <w:rFonts w:ascii="Times New Roman"/>
                <w:b w:val="false"/>
                <w:i w:val="false"/>
                <w:color w:val="000000"/>
                <w:sz w:val="20"/>
              </w:rPr>
              <w:t>
ұйымдастыру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53722</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коммуналдық меншігіндегі жылу</w:t>
            </w:r>
            <w:r>
              <w:br/>
            </w:r>
            <w:r>
              <w:rPr>
                <w:rFonts w:ascii="Times New Roman"/>
                <w:b w:val="false"/>
                <w:i w:val="false"/>
                <w:color w:val="000000"/>
                <w:sz w:val="20"/>
              </w:rPr>
              <w:t>
жүйелерін қолдануды ұйымдастыру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12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ждәне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щеңберінде инженерлік</w:t>
            </w:r>
            <w:r>
              <w:br/>
            </w:r>
            <w:r>
              <w:rPr>
                <w:rFonts w:ascii="Times New Roman"/>
                <w:b w:val="false"/>
                <w:i w:val="false"/>
                <w:color w:val="000000"/>
                <w:sz w:val="20"/>
              </w:rPr>
              <w:t>
коммуникациялық инфрақұрылымдарды</w:t>
            </w:r>
            <w:r>
              <w:br/>
            </w:r>
            <w:r>
              <w:rPr>
                <w:rFonts w:ascii="Times New Roman"/>
                <w:b w:val="false"/>
                <w:i w:val="false"/>
                <w:color w:val="000000"/>
                <w:sz w:val="20"/>
              </w:rPr>
              <w:t>
дамыту және елді мекендерді көркейту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43322</w:t>
            </w:r>
          </w:p>
        </w:tc>
      </w:tr>
      <w:tr>
        <w:trPr>
          <w:trHeight w:val="52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47905,6</w:t>
            </w:r>
          </w:p>
        </w:tc>
      </w:tr>
      <w:tr>
        <w:trPr>
          <w:trHeight w:val="3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дамыту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46741</w:t>
            </w:r>
          </w:p>
        </w:tc>
      </w:tr>
      <w:tr>
        <w:trPr>
          <w:trHeight w:val="33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жүйесінің дамуы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1164,6</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9325</w:t>
            </w:r>
          </w:p>
        </w:tc>
      </w:tr>
      <w:tr>
        <w:trPr>
          <w:trHeight w:val="7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w:t>
            </w:r>
            <w:r>
              <w:br/>
            </w:r>
            <w:r>
              <w:rPr>
                <w:rFonts w:ascii="Times New Roman"/>
                <w:b w:val="false"/>
                <w:i w:val="false"/>
                <w:color w:val="000000"/>
                <w:sz w:val="20"/>
              </w:rPr>
              <w:t>
дырылатын тұрғын үй-коммуналдық, жол</w:t>
            </w:r>
            <w:r>
              <w:br/>
            </w:r>
            <w:r>
              <w:rPr>
                <w:rFonts w:ascii="Times New Roman"/>
                <w:b w:val="false"/>
                <w:i w:val="false"/>
                <w:color w:val="000000"/>
                <w:sz w:val="20"/>
              </w:rPr>
              <w:t>
және көлік шаруашылығының атқару</w:t>
            </w:r>
            <w:r>
              <w:br/>
            </w:r>
            <w:r>
              <w:rPr>
                <w:rFonts w:ascii="Times New Roman"/>
                <w:b w:val="false"/>
                <w:i w:val="false"/>
                <w:color w:val="000000"/>
                <w:sz w:val="20"/>
              </w:rPr>
              <w:t>
органы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9325</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2316</w:t>
            </w:r>
          </w:p>
        </w:tc>
      </w:tr>
      <w:tr>
        <w:trPr>
          <w:trHeight w:val="2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туысы жоқ адамдарды жерлеу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көгалдандыру жұмысын</w:t>
            </w:r>
            <w:r>
              <w:br/>
            </w:r>
            <w:r>
              <w:rPr>
                <w:rFonts w:ascii="Times New Roman"/>
                <w:b w:val="false"/>
                <w:i w:val="false"/>
                <w:color w:val="000000"/>
                <w:sz w:val="20"/>
              </w:rPr>
              <w:t>
жүргізу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w:t>
            </w:r>
            <w:r>
              <w:br/>
            </w:r>
            <w:r>
              <w:rPr>
                <w:rFonts w:ascii="Times New Roman"/>
                <w:b w:val="false"/>
                <w:i w:val="false"/>
                <w:color w:val="000000"/>
                <w:sz w:val="20"/>
              </w:rPr>
              <w:t>
кеңістігі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145913,2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107293,2</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39389</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39389</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67904,2</w:t>
            </w:r>
          </w:p>
        </w:tc>
      </w:tr>
      <w:tr>
        <w:trPr>
          <w:trHeight w:val="2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нысандарының дамуы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67904,2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2528</w:t>
            </w:r>
          </w:p>
        </w:tc>
      </w:tr>
      <w:tr>
        <w:trPr>
          <w:trHeight w:val="4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спорт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2528</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спорттық</w:t>
            </w:r>
            <w:r>
              <w:br/>
            </w:r>
            <w:r>
              <w:rPr>
                <w:rFonts w:ascii="Times New Roman"/>
                <w:b w:val="false"/>
                <w:i w:val="false"/>
                <w:color w:val="000000"/>
                <w:sz w:val="20"/>
              </w:rPr>
              <w:t>
жарыстарды өткізуді ұйымдастыру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2528</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20200</w:t>
            </w:r>
          </w:p>
        </w:tc>
      </w:tr>
      <w:tr>
        <w:trPr>
          <w:trHeight w:val="57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16630</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кітапханалардың жұмыс</w:t>
            </w:r>
            <w:r>
              <w:br/>
            </w:r>
            <w:r>
              <w:rPr>
                <w:rFonts w:ascii="Times New Roman"/>
                <w:b w:val="false"/>
                <w:i w:val="false"/>
                <w:color w:val="000000"/>
                <w:sz w:val="20"/>
              </w:rPr>
              <w:t>
істеуін қамтамассыз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16316</w:t>
            </w:r>
          </w:p>
        </w:tc>
      </w:tr>
      <w:tr>
        <w:trPr>
          <w:trHeight w:val="5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w:t>
            </w:r>
          </w:p>
        </w:tc>
      </w:tr>
      <w:tr>
        <w:trPr>
          <w:trHeight w:val="5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ішкі саясат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3570</w:t>
            </w:r>
          </w:p>
        </w:tc>
      </w:tr>
      <w:tr>
        <w:trPr>
          <w:trHeight w:val="7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3570</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15892</w:t>
            </w:r>
          </w:p>
        </w:tc>
      </w:tr>
      <w:tr>
        <w:trPr>
          <w:trHeight w:val="5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10128</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4268</w:t>
            </w:r>
          </w:p>
        </w:tc>
      </w:tr>
      <w:tr>
        <w:trPr>
          <w:trHeight w:val="10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ішкі саясат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бағдамаларды іске асыру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спорт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2721</w:t>
            </w:r>
          </w:p>
        </w:tc>
      </w:tr>
      <w:tr>
        <w:trPr>
          <w:trHeight w:val="4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бөлімінің қызметін қамтамасыз</w:t>
            </w:r>
            <w:r>
              <w:br/>
            </w:r>
            <w:r>
              <w:rPr>
                <w:rFonts w:ascii="Times New Roman"/>
                <w:b w:val="false"/>
                <w:i w:val="false"/>
                <w:color w:val="000000"/>
                <w:sz w:val="20"/>
              </w:rPr>
              <w:t>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2721</w:t>
            </w:r>
          </w:p>
        </w:tc>
      </w:tr>
      <w:tr>
        <w:trPr>
          <w:trHeight w:val="10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20827</w:t>
            </w:r>
          </w:p>
        </w:tc>
      </w:tr>
      <w:tr>
        <w:trPr>
          <w:trHeight w:val="5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және орман шаруашылығы және</w:t>
            </w:r>
            <w:r>
              <w:br/>
            </w:r>
            <w:r>
              <w:rPr>
                <w:rFonts w:ascii="Times New Roman"/>
                <w:b w:val="false"/>
                <w:i w:val="false"/>
                <w:color w:val="000000"/>
                <w:sz w:val="20"/>
              </w:rPr>
              <w:t>
қоршаған ортаны қорғау саласындағы</w:t>
            </w:r>
            <w:r>
              <w:br/>
            </w:r>
            <w:r>
              <w:rPr>
                <w:rFonts w:ascii="Times New Roman"/>
                <w:b w:val="false"/>
                <w:i w:val="false"/>
                <w:color w:val="000000"/>
                <w:sz w:val="20"/>
              </w:rPr>
              <w:t>
өзге қызметтер және қоршаған ортаны</w:t>
            </w:r>
            <w:r>
              <w:br/>
            </w:r>
            <w:r>
              <w:rPr>
                <w:rFonts w:ascii="Times New Roman"/>
                <w:b w:val="false"/>
                <w:i w:val="false"/>
                <w:color w:val="000000"/>
                <w:sz w:val="20"/>
              </w:rPr>
              <w:t>
қорғау саласындағы өзге қызметтер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12464</w:t>
            </w:r>
          </w:p>
        </w:tc>
      </w:tr>
      <w:tr>
        <w:trPr>
          <w:trHeight w:val="5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ауыл шаруашылық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12464</w:t>
            </w:r>
          </w:p>
        </w:tc>
      </w:tr>
      <w:tr>
        <w:trPr>
          <w:trHeight w:val="58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8544</w:t>
            </w:r>
          </w:p>
        </w:tc>
      </w:tr>
      <w:tr>
        <w:trPr>
          <w:trHeight w:val="124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ауылдық елді</w:t>
            </w:r>
            <w:r>
              <w:br/>
            </w:r>
            <w:r>
              <w:rPr>
                <w:rFonts w:ascii="Times New Roman"/>
                <w:b w:val="false"/>
                <w:i w:val="false"/>
                <w:color w:val="000000"/>
                <w:sz w:val="20"/>
              </w:rPr>
              <w:t>
мекендер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w:t>
            </w:r>
          </w:p>
        </w:tc>
      </w:tr>
      <w:tr>
        <w:trPr>
          <w:trHeight w:val="4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шаруашылығы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43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жүйесінің дамуы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6643</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жер қатынастары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6643</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3643</w:t>
            </w:r>
          </w:p>
        </w:tc>
      </w:tr>
      <w:tr>
        <w:trPr>
          <w:trHeight w:val="10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негізіндегі қалалар, қалалар-</w:t>
            </w:r>
            <w:r>
              <w:br/>
            </w:r>
            <w:r>
              <w:rPr>
                <w:rFonts w:ascii="Times New Roman"/>
                <w:b w:val="false"/>
                <w:i w:val="false"/>
                <w:color w:val="000000"/>
                <w:sz w:val="20"/>
              </w:rPr>
              <w:t>
дағы аудандар, поселкелер, ауылдар,</w:t>
            </w:r>
            <w:r>
              <w:br/>
            </w:r>
            <w:r>
              <w:rPr>
                <w:rFonts w:ascii="Times New Roman"/>
                <w:b w:val="false"/>
                <w:i w:val="false"/>
                <w:color w:val="000000"/>
                <w:sz w:val="20"/>
              </w:rPr>
              <w:t>
ауылдық (селолық) округтерге</w:t>
            </w:r>
            <w:r>
              <w:br/>
            </w:r>
            <w:r>
              <w:rPr>
                <w:rFonts w:ascii="Times New Roman"/>
                <w:b w:val="false"/>
                <w:i w:val="false"/>
                <w:color w:val="000000"/>
                <w:sz w:val="20"/>
              </w:rPr>
              <w:t>
шекаралар қоюымен өткізілген жер</w:t>
            </w:r>
            <w:r>
              <w:br/>
            </w:r>
            <w:r>
              <w:rPr>
                <w:rFonts w:ascii="Times New Roman"/>
                <w:b w:val="false"/>
                <w:i w:val="false"/>
                <w:color w:val="000000"/>
                <w:sz w:val="20"/>
              </w:rPr>
              <w:t>
құрылғылары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6284</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қалақұрылыс және құрылыс</w:t>
            </w:r>
            <w:r>
              <w:br/>
            </w:r>
            <w:r>
              <w:rPr>
                <w:rFonts w:ascii="Times New Roman"/>
                <w:b w:val="false"/>
                <w:i w:val="false"/>
                <w:color w:val="000000"/>
                <w:sz w:val="20"/>
              </w:rPr>
              <w:t>
қызметтері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6284</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3362</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3362</w:t>
            </w:r>
          </w:p>
        </w:tc>
      </w:tr>
      <w:tr>
        <w:trPr>
          <w:trHeight w:val="72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сәулет және қала құрылысы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2922</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22435,6</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70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маңызы бар қала,</w:t>
            </w:r>
            <w:r>
              <w:br/>
            </w:r>
            <w:r>
              <w:rPr>
                <w:rFonts w:ascii="Times New Roman"/>
                <w:b w:val="false"/>
                <w:i w:val="false"/>
                <w:color w:val="000000"/>
                <w:sz w:val="20"/>
              </w:rPr>
              <w:t>
ауыл (село), ауылдық (селолық) округ</w:t>
            </w:r>
            <w:r>
              <w:br/>
            </w:r>
            <w:r>
              <w:rPr>
                <w:rFonts w:ascii="Times New Roman"/>
                <w:b w:val="false"/>
                <w:i w:val="false"/>
                <w:color w:val="000000"/>
                <w:sz w:val="20"/>
              </w:rPr>
              <w:t>
әкімі аппараты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10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5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 саласындағы</w:t>
            </w:r>
            <w:r>
              <w:br/>
            </w:r>
            <w:r>
              <w:rPr>
                <w:rFonts w:ascii="Times New Roman"/>
                <w:b w:val="false"/>
                <w:i w:val="false"/>
                <w:color w:val="000000"/>
                <w:sz w:val="20"/>
              </w:rPr>
              <w:t>
басқа да қызметтер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r>
        <w:trPr>
          <w:trHeight w:val="7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маңызы бар қала,</w:t>
            </w:r>
            <w:r>
              <w:br/>
            </w:r>
            <w:r>
              <w:rPr>
                <w:rFonts w:ascii="Times New Roman"/>
                <w:b w:val="false"/>
                <w:i w:val="false"/>
                <w:color w:val="000000"/>
                <w:sz w:val="20"/>
              </w:rPr>
              <w:t>
ауыл (село), ауылдық (селолық) округ</w:t>
            </w:r>
            <w:r>
              <w:br/>
            </w:r>
            <w:r>
              <w:rPr>
                <w:rFonts w:ascii="Times New Roman"/>
                <w:b w:val="false"/>
                <w:i w:val="false"/>
                <w:color w:val="000000"/>
                <w:sz w:val="20"/>
              </w:rPr>
              <w:t>
әкімі аппараты</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r>
        <w:trPr>
          <w:trHeight w:val="10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елді мекендердің жолдарын</w:t>
            </w:r>
            <w:r>
              <w:br/>
            </w:r>
            <w:r>
              <w:rPr>
                <w:rFonts w:ascii="Times New Roman"/>
                <w:b w:val="false"/>
                <w:i w:val="false"/>
                <w:color w:val="000000"/>
                <w:sz w:val="20"/>
              </w:rPr>
              <w:t>
жөндеу және ұстау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Өзгелері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10985</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3358</w:t>
            </w:r>
          </w:p>
        </w:tc>
      </w:tr>
      <w:tr>
        <w:trPr>
          <w:trHeight w:val="51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кәсіпкерлік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3358</w:t>
            </w:r>
          </w:p>
        </w:tc>
      </w:tr>
      <w:tr>
        <w:trPr>
          <w:trHeight w:val="5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3358</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Өзгелері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7627</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4007</w:t>
            </w:r>
          </w:p>
        </w:tc>
      </w:tr>
      <w:tr>
        <w:trPr>
          <w:trHeight w:val="12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кәсібін қамтамасыз</w:t>
            </w:r>
            <w:r>
              <w:br/>
            </w:r>
            <w:r>
              <w:rPr>
                <w:rFonts w:ascii="Times New Roman"/>
                <w:b w:val="false"/>
                <w:i w:val="false"/>
                <w:color w:val="000000"/>
                <w:sz w:val="20"/>
              </w:rPr>
              <w:t>
ету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4007</w:t>
            </w:r>
          </w:p>
        </w:tc>
      </w:tr>
      <w:tr>
        <w:trPr>
          <w:trHeight w:val="4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3620</w:t>
            </w:r>
          </w:p>
        </w:tc>
      </w:tr>
      <w:tr>
        <w:trPr>
          <w:trHeight w:val="61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3620</w:t>
            </w:r>
          </w:p>
        </w:tc>
      </w:tr>
      <w:tr>
        <w:trPr>
          <w:trHeight w:val="75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6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 негізде-</w:t>
            </w:r>
            <w:r>
              <w:br/>
            </w:r>
            <w:r>
              <w:rPr>
                <w:rFonts w:ascii="Times New Roman"/>
                <w:b w:val="false"/>
                <w:i w:val="false"/>
                <w:color w:val="000000"/>
                <w:sz w:val="20"/>
              </w:rPr>
              <w:t>
мелерін әзірлеу және оларға сараптама</w:t>
            </w:r>
            <w:r>
              <w:br/>
            </w:r>
            <w:r>
              <w:rPr>
                <w:rFonts w:ascii="Times New Roman"/>
                <w:b w:val="false"/>
                <w:i w:val="false"/>
                <w:color w:val="000000"/>
                <w:sz w:val="20"/>
              </w:rPr>
              <w:t>
жасау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1608,2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1608,2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1608,2</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трансферттерді қайтару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1608,2</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III.Таза бюджеттік кредит беру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IV.Қаржы активтерімен жасалатын</w:t>
            </w:r>
            <w:r>
              <w:br/>
            </w:r>
            <w:r>
              <w:rPr>
                <w:rFonts w:ascii="Times New Roman"/>
                <w:b w:val="false"/>
                <w:i w:val="false"/>
                <w:color w:val="000000"/>
                <w:sz w:val="20"/>
              </w:rPr>
              <w:t>
операциялар бойынша сальдо</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Өзгелері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25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Өзгелері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24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495"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30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-3997,8</w:t>
            </w:r>
          </w:p>
        </w:tc>
      </w:tr>
      <w:tr>
        <w:trPr>
          <w:trHeight w:val="480" w:hRule="atLeast"/>
        </w:trPr>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(бюджеттің профицитін пайдалану)</w:t>
            </w:r>
          </w:p>
        </w:tc>
        <w:tc>
          <w:tcPr>
            <w:tcW w:w="22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3997,8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Ерейментау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4С-12/3-08 шешіммен бекітілген</w:t>
      </w:r>
      <w:r>
        <w:br/>
      </w:r>
      <w:r>
        <w:rPr>
          <w:rFonts w:ascii="Times New Roman"/>
          <w:b w:val="false"/>
          <w:i w:val="false"/>
          <w:color w:val="000000"/>
          <w:sz w:val="28"/>
        </w:rPr>
        <w:t>
2 қосымша</w:t>
      </w:r>
    </w:p>
    <w:p>
      <w:pPr>
        <w:spacing w:after="0"/>
        <w:ind w:left="0"/>
        <w:jc w:val="both"/>
      </w:pPr>
      <w:r>
        <w:rPr>
          <w:rFonts w:ascii="Times New Roman"/>
          <w:b w:val="false"/>
          <w:i/>
          <w:color w:val="800000"/>
          <w:sz w:val="28"/>
        </w:rPr>
        <w:t xml:space="preserve">      Ескерту. 1 қосымша жаңа редакцияда Ерейментау аудандық мәслихатының 2009.10.27 </w:t>
      </w:r>
      <w:r>
        <w:rPr>
          <w:rFonts w:ascii="Times New Roman"/>
          <w:b w:val="false"/>
          <w:i w:val="false"/>
          <w:color w:val="000000"/>
          <w:sz w:val="28"/>
        </w:rPr>
        <w:t>№ 4С-20/2-09</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Бюджеттік бағдарламаларға бөлінген бюджеттік инвестициялық</w:t>
      </w:r>
      <w:r>
        <w:br/>
      </w:r>
      <w:r>
        <w:rPr>
          <w:rFonts w:ascii="Times New Roman"/>
          <w:b w:val="false"/>
          <w:i w:val="false"/>
          <w:color w:val="000000"/>
          <w:sz w:val="28"/>
        </w:rPr>
        <w:t>
</w:t>
      </w:r>
      <w:r>
        <w:rPr>
          <w:rFonts w:ascii="Times New Roman"/>
          <w:b/>
          <w:i w:val="false"/>
          <w:color w:val="000080"/>
          <w:sz w:val="28"/>
        </w:rPr>
        <w:t>жобаларды (бағдарламаларды) жүзеге асыруға немесе заңды</w:t>
      </w:r>
      <w:r>
        <w:br/>
      </w:r>
      <w:r>
        <w:rPr>
          <w:rFonts w:ascii="Times New Roman"/>
          <w:b w:val="false"/>
          <w:i w:val="false"/>
          <w:color w:val="000000"/>
          <w:sz w:val="28"/>
        </w:rPr>
        <w:t>
</w:t>
      </w:r>
      <w:r>
        <w:rPr>
          <w:rFonts w:ascii="Times New Roman"/>
          <w:b/>
          <w:i w:val="false"/>
          <w:color w:val="000080"/>
          <w:sz w:val="28"/>
        </w:rPr>
        <w:t>тұлғалардың жарғылық капиталын арттыруға аудан бюджетін</w:t>
      </w:r>
      <w:r>
        <w:br/>
      </w:r>
      <w:r>
        <w:rPr>
          <w:rFonts w:ascii="Times New Roman"/>
          <w:b w:val="false"/>
          <w:i w:val="false"/>
          <w:color w:val="000000"/>
          <w:sz w:val="28"/>
        </w:rPr>
        <w:t>
</w:t>
      </w:r>
      <w:r>
        <w:rPr>
          <w:rFonts w:ascii="Times New Roman"/>
          <w:b/>
          <w:i w:val="false"/>
          <w:color w:val="000080"/>
          <w:sz w:val="28"/>
        </w:rPr>
        <w:t>дамытуда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941"/>
        <w:gridCol w:w="921"/>
        <w:gridCol w:w="1002"/>
        <w:gridCol w:w="7703"/>
        <w:gridCol w:w="219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55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620711,4</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586004,4</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267063,6</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267063,6</w:t>
            </w:r>
          </w:p>
        </w:tc>
      </w:tr>
      <w:tr>
        <w:trPr>
          <w:trHeight w:val="1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267063,6</w:t>
            </w:r>
          </w:p>
        </w:tc>
      </w:tr>
      <w:tr>
        <w:trPr>
          <w:trHeight w:val="6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реконстукциялау</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267063,6</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249316,6</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шаруашылық</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158089</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158089</w:t>
            </w:r>
          </w:p>
        </w:tc>
      </w:tr>
      <w:tr>
        <w:trPr>
          <w:trHeight w:val="76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 инфра-</w:t>
            </w:r>
            <w:r>
              <w:br/>
            </w:r>
            <w:r>
              <w:rPr>
                <w:rFonts w:ascii="Times New Roman"/>
                <w:b w:val="false"/>
                <w:i w:val="false"/>
                <w:color w:val="000000"/>
                <w:sz w:val="20"/>
              </w:rPr>
              <w:t>
құрылымның дамуы мен жайластыруы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41062</w:t>
            </w:r>
          </w:p>
        </w:tc>
      </w:tr>
      <w:tr>
        <w:trPr>
          <w:trHeight w:val="6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117027</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91227,6</w:t>
            </w:r>
          </w:p>
        </w:tc>
      </w:tr>
      <w:tr>
        <w:trPr>
          <w:trHeight w:val="90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43322</w:t>
            </w:r>
          </w:p>
        </w:tc>
      </w:tr>
      <w:tr>
        <w:trPr>
          <w:trHeight w:val="15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щеңберінде инженерлік коммуникациялық</w:t>
            </w:r>
            <w:r>
              <w:br/>
            </w:r>
            <w:r>
              <w:rPr>
                <w:rFonts w:ascii="Times New Roman"/>
                <w:b w:val="false"/>
                <w:i w:val="false"/>
                <w:color w:val="000000"/>
                <w:sz w:val="20"/>
              </w:rPr>
              <w:t>
инфрақұрылымдарды дамыту және елді</w:t>
            </w:r>
            <w:r>
              <w:br/>
            </w:r>
            <w:r>
              <w:rPr>
                <w:rFonts w:ascii="Times New Roman"/>
                <w:b w:val="false"/>
                <w:i w:val="false"/>
                <w:color w:val="000000"/>
                <w:sz w:val="20"/>
              </w:rPr>
              <w:t>
мекендерді көркейтиу</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43322</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47905,6</w:t>
            </w:r>
          </w:p>
        </w:tc>
      </w:tr>
      <w:tr>
        <w:trPr>
          <w:trHeight w:val="6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обьектілерін</w:t>
            </w:r>
            <w:r>
              <w:br/>
            </w:r>
            <w:r>
              <w:rPr>
                <w:rFonts w:ascii="Times New Roman"/>
                <w:b w:val="false"/>
                <w:i w:val="false"/>
                <w:color w:val="000000"/>
                <w:sz w:val="20"/>
              </w:rPr>
              <w:t>
дамыту</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46 741</w:t>
            </w:r>
          </w:p>
        </w:tc>
      </w:tr>
      <w:tr>
        <w:trPr>
          <w:trHeight w:val="57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жүйесінің дамуы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1164,6</w:t>
            </w:r>
          </w:p>
        </w:tc>
      </w:tr>
      <w:tr>
        <w:trPr>
          <w:trHeight w:val="13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55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73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құрылыс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57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жүйесінің дамуы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1720</w:t>
            </w:r>
          </w:p>
        </w:tc>
      </w:tr>
      <w:tr>
        <w:trPr>
          <w:trHeight w:val="6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w:t>
            </w:r>
            <w:r>
              <w:br/>
            </w:r>
            <w:r>
              <w:rPr>
                <w:rFonts w:ascii="Times New Roman"/>
                <w:b w:val="false"/>
                <w:i w:val="false"/>
                <w:color w:val="000000"/>
                <w:sz w:val="20"/>
              </w:rPr>
              <w:t>
кеңістігі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67904,2</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67904,2</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67904,2</w:t>
            </w:r>
          </w:p>
        </w:tc>
      </w:tr>
      <w:tr>
        <w:trPr>
          <w:trHeight w:val="46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нысандарының дамуы</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67904,2</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бағдарламалар</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қорын</w:t>
            </w:r>
            <w:r>
              <w:br/>
            </w:r>
            <w:r>
              <w:rPr>
                <w:rFonts w:ascii="Times New Roman"/>
                <w:b w:val="false"/>
                <w:i w:val="false"/>
                <w:color w:val="000000"/>
                <w:sz w:val="20"/>
              </w:rPr>
              <w:t>
қалыптастыруға және ұлғайтұға,</w:t>
            </w:r>
            <w:r>
              <w:br/>
            </w:r>
            <w:r>
              <w:rPr>
                <w:rFonts w:ascii="Times New Roman"/>
                <w:b w:val="false"/>
                <w:i w:val="false"/>
                <w:color w:val="000000"/>
                <w:sz w:val="20"/>
              </w:rPr>
              <w:t>
арналған инвестициялар</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Өзгелері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Өзгелері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31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r>
        <w:trPr>
          <w:trHeight w:val="6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34707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Ерейментау аудандық мәслихаттың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4С-12/3-08 шешіммен бекітілген</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color w:val="800000"/>
          <w:sz w:val="28"/>
        </w:rPr>
        <w:t xml:space="preserve">      Ескерту. 3 қосымша жаңа редакцияда Ерейментау аудандық мәслихатының 2009.10.06 </w:t>
      </w:r>
      <w:r>
        <w:rPr>
          <w:rFonts w:ascii="Times New Roman"/>
          <w:b w:val="false"/>
          <w:i w:val="false"/>
          <w:color w:val="000000"/>
          <w:sz w:val="28"/>
        </w:rPr>
        <w:t>№ 4С-19/2-09</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2009 жылға арналған Ерейментау қаласының әкім және ауылдық</w:t>
      </w:r>
      <w:r>
        <w:br/>
      </w:r>
      <w:r>
        <w:rPr>
          <w:rFonts w:ascii="Times New Roman"/>
          <w:b w:val="false"/>
          <w:i w:val="false"/>
          <w:color w:val="000000"/>
          <w:sz w:val="28"/>
        </w:rPr>
        <w:t>
</w:t>
      </w:r>
      <w:r>
        <w:rPr>
          <w:rFonts w:ascii="Times New Roman"/>
          <w:b/>
          <w:i w:val="false"/>
          <w:color w:val="000080"/>
          <w:sz w:val="28"/>
        </w:rPr>
        <w:t>округ әкім аппараттарының бюджеттік бағдарламалары бойынша</w:t>
      </w:r>
      <w:r>
        <w:br/>
      </w:r>
      <w:r>
        <w:rPr>
          <w:rFonts w:ascii="Times New Roman"/>
          <w:b w:val="false"/>
          <w:i w:val="false"/>
          <w:color w:val="000000"/>
          <w:sz w:val="28"/>
        </w:rPr>
        <w:t>
</w:t>
      </w:r>
      <w:r>
        <w:rPr>
          <w:rFonts w:ascii="Times New Roman"/>
          <w:b/>
          <w:i w:val="false"/>
          <w:color w:val="000080"/>
          <w:sz w:val="28"/>
        </w:rPr>
        <w:t>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21"/>
        <w:gridCol w:w="841"/>
        <w:gridCol w:w="882"/>
        <w:gridCol w:w="7655"/>
        <w:gridCol w:w="241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41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1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жалпы,орта жалпы білім беру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8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9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Оқушыларды мектепке және қайтадан ауылдық (селолық) жергіліктерге ақысысыз жеткізуін ұйымдастыру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w:t>
            </w:r>
          </w:p>
        </w:tc>
      </w:tr>
      <w:tr>
        <w:trPr>
          <w:trHeight w:val="4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1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Тайбай ауылдық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r>
      <w:tr>
        <w:trPr>
          <w:trHeight w:val="4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Новодолинка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3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Павловка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w:t>
            </w:r>
          </w:p>
        </w:tc>
      </w:tr>
      <w:tr>
        <w:trPr>
          <w:trHeight w:val="5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Қойтас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9573</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99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маңызы бар қала, ауыл (село), ауылдық (селолық) округ әкімі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5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жабдықтауын ұйымдастыру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2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Торғай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15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9325</w:t>
            </w:r>
          </w:p>
        </w:tc>
      </w:tr>
      <w:tr>
        <w:trPr>
          <w:trHeight w:val="10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тұрғын үй-коммуналдық, жол және көлік шаруашылығының атқару органы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9325</w:t>
            </w:r>
          </w:p>
        </w:tc>
      </w:tr>
      <w:tr>
        <w:trPr>
          <w:trHeight w:val="4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2316</w:t>
            </w:r>
          </w:p>
        </w:tc>
      </w:tr>
      <w:tr>
        <w:trPr>
          <w:trHeight w:val="1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2316</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3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6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w:t>
            </w:r>
          </w:p>
        </w:tc>
      </w:tr>
      <w:tr>
        <w:trPr>
          <w:trHeight w:val="4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w:t>
            </w:r>
          </w:p>
        </w:tc>
      </w:tr>
      <w:tr>
        <w:trPr>
          <w:trHeight w:val="7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Олжабай батыр атындағы ауыл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52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Бозтал селосы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Бестоғай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Тайбай ауылдық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4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Күншалған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6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Новомарковка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Новодолинка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3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Павловка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4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Торғай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3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Өлеңті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Сілеті селосы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46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Изобильный селосы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6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Қойтас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3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Ақмырза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көгалдандыру жұмысын жүргізу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w:t>
            </w:r>
          </w:p>
        </w:tc>
      </w:tr>
      <w:tr>
        <w:trPr>
          <w:trHeight w:val="4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w:t>
            </w:r>
          </w:p>
        </w:tc>
      </w:tr>
      <w:tr>
        <w:trPr>
          <w:trHeight w:val="52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22435,6</w:t>
            </w:r>
          </w:p>
        </w:tc>
      </w:tr>
      <w:tr>
        <w:trPr>
          <w:trHeight w:val="3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9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маңызы бар қала, ауыл (село), ауылдық (селолық) округ әкімі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3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3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Бозтал селосы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Күншалған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8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Павловка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Өлеңті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4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Изобильный селосы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4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Қойтас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8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Ақмырза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4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Бестоғай селолық округ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54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 саласындағы басқа да қызметтер</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r>
        <w:trPr>
          <w:trHeight w:val="10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аудандық маңызы бар қала, ауыл(село), ауылдық (селолық) округ әкімі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r>
        <w:trPr>
          <w:trHeight w:val="9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жолдарын жөндеу және ұстау</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r>
        <w:trPr>
          <w:trHeight w:val="51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Ерейментау қаласының әкім аппараты</w:t>
            </w:r>
          </w:p>
        </w:tc>
        <w:tc>
          <w:tcPr>
            <w:tcW w:w="2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21365,6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Ерейментау аудандық мәслихаттың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4С-12/3-08 шешіммен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i w:val="false"/>
          <w:color w:val="000080"/>
          <w:sz w:val="28"/>
        </w:rPr>
        <w:t>2007 жылға арналған аудандық бюджеттердің атқарылу үдерісінде секвестрленуге жатпайтын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285"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72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66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