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a355" w14:textId="734a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2007 жылғы 15 қазандағы "Мұқтаж азаматтардың жекелеген топтарына әлеуметтік көмек көрсету Ережелерін бекіту туралы" № С-3/3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2008 жылғы 22 желтоқсандағы № С-11/8 шешімі. Ақмола облысы Әділет басқармасында 2009 жылғы 26 қаңтарда № 1-10-80 тіркелді. Күші жойылды - Ақмола облысы Еңбекшілдер аудандық мәслихатының 2010 жылғы 2 шілдедегі № С24/5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Ақмола облысы Еңбекшілдер аудандық мәслихатының 2010.07.02 </w:t>
      </w:r>
      <w:r>
        <w:rPr>
          <w:rFonts w:ascii="Times New Roman"/>
          <w:b w:val="false"/>
          <w:i w:val="false"/>
          <w:color w:val="ff0000"/>
          <w:sz w:val="28"/>
        </w:rPr>
        <w:t>№ С24/5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 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2007 жылғы 15 қазандағы «Мұқтаж азаматтардың жекелеген топтарына әлеуметтік көмек көрсету Ережелерін  бекіту туралы» № С-3/3 шешіміне (нормативтік құқықтық актілерді мемлекеттік тіркеудің Аймақтық Тізілімінде № 1-10-66 тіркеліп, 2007 жылғы 30 қарашада аудандық «Жаңа дәуір» газетінде және 2007 жылғы 1-желтоқсанда аудандық «Сельская Новь» газетінде жарияланған) келесідей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мұқтаж азаматтардың жекелеген топтарына әлеуметтік көмек көрсету Ережелерінің 4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«оқу орны белгілеген оқу құнының жылдық мөлшерінде»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«бюджеттік комиссияда алдағы жылға бекітілген сомаға сәйкес»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әлеуметтік-экономикалық даму, бюджет пен қаржы, заңдылық пен құқық тәртібі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Еңбекшілдер ауданының Әділет басқармасында мемлекеттік тіркеуден өткен соң күшіне еніп, ресми түрде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 З.Құсайынова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 Т. Әбуова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 А.Бекенова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 Б.Бейсенова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