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98241" w14:textId="92982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2005 жылғы 24 ақпандағы № 3С-11/8 "Жеке санаттағы азаматтарға әлеуметтік төлемді жүзеге асыру Ережесін бекіту туралы"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2008 жылғы 23 желтоқсандағы 
№ 4С-11/10 шешімі. Ақмола облысы Жарқайың ауданының Әділет басқармасында 2009 жылғы 21 қаңтарда № 1-12-102 тіркелді. Күші жойылды - Ақмола облысы Жарқайың аудандық мәслихатының 2010 жылғы 10 ақпандағы № 4С-20-10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Ақмола облысы Жарқайың аудандық мәслихатының 2010.02.10 № 4С-20-10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2001 жылғы 23 қаңтардағы Қазақстан Республикасының «Қазақстан Республикасындағы жергілікті мемлекеттік басқару туралы»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бабына сәйкес және 2008 жылғы 18 желтоқсандағы № 01-03/2835 «Жұмыспен қамту және әлеуметтік бағдарламалар  бөлімі» мемлекеттік мекемесінің  ұсынуымен, Жарқайың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(Нормативтік құқықтық актілерді мемлекеттік тіркеуден өткізудің Аймақтық Тізілімінде 2005 жылғы 4 наурыздағы № 3051 болып тіркелген, «Целинное знамя» аудандық газетінде 2005 жылғы 11 наурыздағы № 9 болып жарияланған) Жарқайың аудандық мәслихатының 2005 жылғы  24 ақпандағы  №3С -11/8 «Жеке санаттағы азаматтарға әлеуметтік төлемді жүзеге асыру Ережесін бекіту туралы» шешіміне (Нормативтік құқықтық актілерді мемлекеттік тіркеуден өткізудің Аймақтық Тізілімінде 2006 жылдың 9 қаңтарында № 1-12-21 болып тіркелген, «Целинное знамя» аудандық газетінде 2006 жылғы 13 қаңтардағы № 2 болып жарияланған) Жарқайың аудандық мәслихатының 2005 жылғы 21 желтоқсандағы № 3С-18/4 Аудандық мәслихаттың 2005 жылғы 24 ақпандағы  № 3С-11/8 «Жеке санаттағы азаматтарға әлеуметтік төлемді жүзеге асыру Ережесін бекіту туралы» шешіміне өзгерістер мен толықтырулар енгізу туралы шешімі, (Нормативтік құқықтық актілерді мемлекеттік тіркеуден өткізудің Аймақтық Тізілімінде 2007 жылдың 3 қаңтарында № 1-12-45 болып тіркелген, «Целинное знамя» аудандық газетінде 2007 жылғы 12 қаңтардағы № 2 болып жарияланған) Жарқайың аудандық мәслихатының 2006 жылғы 20 желтоқсандағы №3С-28/4 Аудандық мәслихаттың 2005 жылғы 24 ақпандағы  № 3С-11/8 «Жеке санаттағы азаматтарға әлеуметтік төлемді жүзеге асыру Ережесін бекіту туралы» шешіміне өзгерістер мен толықтырулар енгізу туралы шешімі, (Нормативтік құқықтық актілерді мемлекеттік тіркеуден өткізудің Аймақтық Тізілімінде 2007 жылдың 29 шілдесінде № 1-12-59 болып тіркелген, «Целинное знамя» аудандық газетінде 2007 жылғы 6 шілдедегі № 27 болып жарияланған) Жарқайың аудандық мәслихатының 2007 жылғы 20 шілдесіндегі №3С-33/6 Аудандық мәслихаттың 2005 жылғы 24 ақпандағы  № 3С-11/8 «Жеке санаттағы азаматтарға әлеуметтік төлемді жүзеге асыру Ережесін бекіту туралы» шешіміне өзгеріс енгізу туралы шешімі, (Нормативтік құқықтық актілерді мемлекеттік тіркеуден өткізудің Аймақтық Тізілімінде 2007 жылдың 12 қыркүйегінде № 1-12-64 болып тіркелген, «Целинное знамя» аудандық газетінде 2007 жылғы 14 қыркүйектегі № 38 болып жарияланған) Жарқайың аудандық мәслихатының 2007 жылғы 28 тамыздағы №4С-1/11 Аудандық мәслихаттың 2005 жылғы 24 ақпандағы  № 3С-11/8 «Жеке санаттағы азаматтарға әлеуметтік төлемді жүзеге асыру Ережесін бекіту туралы» шешіміне толықтыру енгізу туралы шешімі, (Нормативтік құқықтық актілерді мемлекеттік тіркеуден өткізудің Аймақтық Тізілімінде 2008 жылдың 9 қаңтардағы № 1-12-72 болып тіркелген, «Целинное знамя» аудандық газетінде 2008 жылғы 18 қаңтардағы № 3 болып жарияланған) Жарқайың аудандық мәслихатының 2007 жылғы 12 желтоқсандағы №4С-4/9 Аудандық мәслихаттың 2005 жылғы 24 ақпандағы  № 3С-11/8 «Жеке санаттағы азаматтарға әлеуметтік төлемді жүзеге асыру Ережесін бекіту туралы» шешіміне өзгерістер мен толықтырулар енгізу туралы  шешімімен енгізілген  өзгерістер мен толықтырулармен, төмендегідей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 тарау 14 тармақпен төмендегідей мазмұнда толықтырылсын: концлагерьдің тұтқындарына бір айлық есептік көрсеткіш көлемінде коммуналдық қызметтерді төлеу бойынша шығындарын өтеу үшін ай сайынғы өтемақының төлемі;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көрсетілген шешімінің атауында және 1 тармағында «санаттағы» деген сөзден кейін «мұқтаж болған» сөзбен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 Жарқайың ауданы Әділет басқармасында мемлекеттік тіркеуден өткен күнінен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 Д.Шәкіров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 Б.Швачкин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Жарқайың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мемлекеттік мекемесінің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 В.Сидорина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Жарқайың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 Б.Ахметова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Жарқайың ауданының «Экономика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 З.Қоржымбаева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