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a67e" w14:textId="5aba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Отрадное селосы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Отрадный ауылдық округі әкімінің 2008 жылғы 16 маусымдағы N 5 шешімі. Ақмола облысы Жарқайың ауданының әділет басқармасында 2008 жылғы 30 маусымда N 1-12-90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Отрадное селосының тұрғындары пікірлерінің есепке алуына байланысты (хаттаманың үзіндісі қоса тіркеледі), Қазақстан Республикасының «1993 жылғы 08 желтоқсандағы «Қазақстан Республикасының әкімшілік – аумақтық құрылғысы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бабаның негізінде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Отрадное селосындағы келесі көшелердің аттары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Воронежская көшесі Савин Петр Александрович атындағы       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Мира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Молодежная көшесі Жастар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Набережная көшесі Шәмші Қалдаяқов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Садовая көшесі Бақ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Целинная көшесі Тың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Жарқайың ауданының әділет басқармасында тіркеуден өткен соң күшіне енеді және ресми жарияланған күнінен бастап қолданысқа еңгізіледі.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Отрадный ауылды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ә</w:t>
      </w:r>
      <w:r>
        <w:rPr>
          <w:rFonts w:ascii="Times New Roman"/>
          <w:b w:val="false"/>
          <w:i/>
          <w:color w:val="000000"/>
          <w:sz w:val="28"/>
        </w:rPr>
        <w:t xml:space="preserve">кімі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. Айтм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