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8725" w14:textId="df58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Жақсы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2008 жылғы 24 желтоқсандағы № С15-5 шешімі. Ақмола облысы Жақсы ауданының Әділет басқармасында 2009 жылғы 6 қаңтарда № 1-13-82 тіркелді. Күші жойылды - Ақмола облысы Жақсы аудандық мәслихатының 2010 жылғы 4 ақпандағы № с-24-5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Ақмола облысы Жақсы аудандық мәслихатының 2010.02.04 № с-24-5 шешімімен</w:t>
      </w:r>
    </w:p>
    <w:p>
      <w:pPr>
        <w:spacing w:after="0"/>
        <w:ind w:left="0"/>
        <w:jc w:val="both"/>
      </w:pPr>
      <w:r>
        <w:rPr>
          <w:rFonts w:ascii="Times New Roman"/>
          <w:b w:val="false"/>
          <w:i w:val="false"/>
          <w:color w:val="000000"/>
          <w:sz w:val="28"/>
        </w:rPr>
        <w:t xml:space="preserve">       Қазақстан Республикасының 2004 жылғы 24 сәуірдегі Бюджеттік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Заңынына</w:t>
      </w:r>
      <w:r>
        <w:rPr>
          <w:rFonts w:ascii="Times New Roman"/>
          <w:b w:val="false"/>
          <w:i w:val="false"/>
          <w:color w:val="000000"/>
          <w:sz w:val="28"/>
        </w:rPr>
        <w:t xml:space="preserve"> сәйкес Жақсы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2009 жылға арналған аудандық бюджет 1 қосымшаға сәйкес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1793048,1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240684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5966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3234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1543164,1 мың теңге:</w:t>
      </w:r>
      <w:r>
        <w:br/>
      </w:r>
      <w:r>
        <w:rPr>
          <w:rFonts w:ascii="Times New Roman"/>
          <w:b w:val="false"/>
          <w:i w:val="false"/>
          <w:color w:val="000000"/>
          <w:sz w:val="28"/>
        </w:rPr>
        <w:t>
</w:t>
      </w:r>
      <w:r>
        <w:rPr>
          <w:rFonts w:ascii="Times New Roman"/>
          <w:b w:val="false"/>
          <w:i w:val="false"/>
          <w:color w:val="000000"/>
          <w:sz w:val="28"/>
        </w:rPr>
        <w:t>      2) шығындар – 1784824,8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0 мың теңге;</w:t>
      </w:r>
      <w:r>
        <w:br/>
      </w:r>
      <w:r>
        <w:rPr>
          <w:rFonts w:ascii="Times New Roman"/>
          <w:b w:val="false"/>
          <w:i w:val="false"/>
          <w:color w:val="000000"/>
          <w:sz w:val="28"/>
        </w:rPr>
        <w:t>
</w:t>
      </w:r>
      <w:r>
        <w:rPr>
          <w:rFonts w:ascii="Times New Roman"/>
          <w:b w:val="false"/>
          <w:i w:val="false"/>
          <w:color w:val="000000"/>
          <w:sz w:val="28"/>
        </w:rPr>
        <w:t>      4)қаржылық активтер операциялары бойынша сальдо – 22150 мың теңге,</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қаржылық активитерді алу – 22150 мың тенге;</w:t>
      </w:r>
      <w:r>
        <w:br/>
      </w:r>
      <w:r>
        <w:rPr>
          <w:rFonts w:ascii="Times New Roman"/>
          <w:b w:val="false"/>
          <w:i w:val="false"/>
          <w:color w:val="000000"/>
          <w:sz w:val="28"/>
        </w:rPr>
        <w:t>
</w:t>
      </w:r>
      <w:r>
        <w:rPr>
          <w:rFonts w:ascii="Times New Roman"/>
          <w:b w:val="false"/>
          <w:i w:val="false"/>
          <w:color w:val="000000"/>
          <w:sz w:val="28"/>
        </w:rPr>
        <w:t>      қаржылық активитерді сатудан мемлекет түсімдері – 0 мың тенге;</w:t>
      </w:r>
      <w:r>
        <w:br/>
      </w:r>
      <w:r>
        <w:rPr>
          <w:rFonts w:ascii="Times New Roman"/>
          <w:b w:val="false"/>
          <w:i w:val="false"/>
          <w:color w:val="000000"/>
          <w:sz w:val="28"/>
        </w:rPr>
        <w:t>
</w:t>
      </w:r>
      <w:r>
        <w:rPr>
          <w:rFonts w:ascii="Times New Roman"/>
          <w:b w:val="false"/>
          <w:i w:val="false"/>
          <w:color w:val="000000"/>
          <w:sz w:val="28"/>
        </w:rPr>
        <w:t>      5) тапшылық (профициті)бюджеті – -13926,7 мың теңге;</w:t>
      </w:r>
      <w:r>
        <w:br/>
      </w:r>
      <w:r>
        <w:rPr>
          <w:rFonts w:ascii="Times New Roman"/>
          <w:b w:val="false"/>
          <w:i w:val="false"/>
          <w:color w:val="000000"/>
          <w:sz w:val="28"/>
        </w:rPr>
        <w:t>
</w:t>
      </w:r>
      <w:r>
        <w:rPr>
          <w:rFonts w:ascii="Times New Roman"/>
          <w:b w:val="false"/>
          <w:i w:val="false"/>
          <w:color w:val="000000"/>
          <w:sz w:val="28"/>
        </w:rPr>
        <w:t>      6) бюджеттің тапшылығын қаржыландыру (профицитті пайдалану) –  13926,7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1-тармаққа өзгерту енгізілді - Ақмола облысы Жақсы аудандық мәслихатының 2009.04.07 </w:t>
      </w:r>
      <w:r>
        <w:rPr>
          <w:rFonts w:ascii="Times New Roman"/>
          <w:b w:val="false"/>
          <w:i w:val="false"/>
          <w:color w:val="000000"/>
          <w:sz w:val="28"/>
        </w:rPr>
        <w:t>№ ВС-18-3</w:t>
      </w:r>
      <w:r>
        <w:rPr>
          <w:rFonts w:ascii="Times New Roman"/>
          <w:b w:val="false"/>
          <w:i/>
          <w:color w:val="800000"/>
          <w:sz w:val="28"/>
        </w:rPr>
        <w:t xml:space="preserve">, 2009.04.23 </w:t>
      </w:r>
      <w:r>
        <w:rPr>
          <w:rFonts w:ascii="Times New Roman"/>
          <w:b w:val="false"/>
          <w:i w:val="false"/>
          <w:color w:val="000000"/>
          <w:sz w:val="28"/>
        </w:rPr>
        <w:t>№ С-19-3</w:t>
      </w:r>
      <w:r>
        <w:rPr>
          <w:rFonts w:ascii="Times New Roman"/>
          <w:b w:val="false"/>
          <w:i/>
          <w:color w:val="800000"/>
          <w:sz w:val="28"/>
        </w:rPr>
        <w:t xml:space="preserve">,  2009.07.17 </w:t>
      </w:r>
      <w:r>
        <w:rPr>
          <w:rFonts w:ascii="Times New Roman"/>
          <w:b w:val="false"/>
          <w:i w:val="false"/>
          <w:color w:val="000000"/>
          <w:sz w:val="28"/>
        </w:rPr>
        <w:t>№ С-20-3</w:t>
      </w:r>
      <w:r>
        <w:rPr>
          <w:rFonts w:ascii="Times New Roman"/>
          <w:b w:val="false"/>
          <w:i/>
          <w:color w:val="800000"/>
          <w:sz w:val="28"/>
        </w:rPr>
        <w:t>,</w:t>
      </w:r>
      <w:r>
        <w:rPr>
          <w:rFonts w:ascii="Times New Roman"/>
          <w:b w:val="false"/>
          <w:i/>
          <w:color w:val="800000"/>
          <w:sz w:val="28"/>
        </w:rPr>
        <w:t xml:space="preserve"> 2009.10.27 </w:t>
      </w:r>
      <w:r>
        <w:rPr>
          <w:rFonts w:ascii="Times New Roman"/>
          <w:b w:val="false"/>
          <w:i w:val="false"/>
          <w:color w:val="000000"/>
          <w:sz w:val="28"/>
        </w:rPr>
        <w:t>№ ВС-21-2</w:t>
      </w:r>
      <w:r>
        <w:rPr>
          <w:rFonts w:ascii="Times New Roman"/>
          <w:b w:val="false"/>
          <w:i/>
          <w:color w:val="800000"/>
          <w:sz w:val="28"/>
        </w:rPr>
        <w:t xml:space="preserve">, 2009.12.07 </w:t>
      </w:r>
      <w:r>
        <w:rPr>
          <w:rFonts w:ascii="Times New Roman"/>
          <w:b w:val="false"/>
          <w:i w:val="false"/>
          <w:color w:val="000000"/>
          <w:sz w:val="28"/>
        </w:rPr>
        <w:t>№ ВС-22-2</w:t>
      </w:r>
      <w:r>
        <w:rPr>
          <w:rFonts w:ascii="Times New Roman"/>
          <w:b w:val="false"/>
          <w:i/>
          <w:color w:val="800000"/>
          <w:sz w:val="28"/>
        </w:rPr>
        <w:t>(2009 жылдың 1 қаңтарынан бастап қолданысқа енгізіледі) шешімдерімен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Келесі көздердің есебінен аудан бюджетінің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түсімдерден; оның ішінде:</w:t>
      </w:r>
      <w:r>
        <w:br/>
      </w:r>
      <w:r>
        <w:rPr>
          <w:rFonts w:ascii="Times New Roman"/>
          <w:b w:val="false"/>
          <w:i w:val="false"/>
          <w:color w:val="000000"/>
          <w:sz w:val="28"/>
        </w:rPr>
        <w:t>
</w:t>
      </w:r>
      <w:r>
        <w:rPr>
          <w:rFonts w:ascii="Times New Roman"/>
          <w:b w:val="false"/>
          <w:i w:val="false"/>
          <w:color w:val="000000"/>
          <w:sz w:val="28"/>
        </w:rPr>
        <w:t>      төлем көзінен ұсталмайтын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w:t>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w:t>
      </w:r>
      <w:r>
        <w:rPr>
          <w:rFonts w:ascii="Times New Roman"/>
          <w:b w:val="false"/>
          <w:i w:val="false"/>
          <w:color w:val="000000"/>
          <w:sz w:val="28"/>
        </w:rPr>
        <w:t>      елді мекендер жерлеріне жеке тұлғалардан алынатын салық;</w:t>
      </w:r>
      <w:r>
        <w:br/>
      </w:r>
      <w:r>
        <w:rPr>
          <w:rFonts w:ascii="Times New Roman"/>
          <w:b w:val="false"/>
          <w:i w:val="false"/>
          <w:color w:val="000000"/>
          <w:sz w:val="28"/>
        </w:rPr>
        <w:t>
</w:t>
      </w:r>
      <w:r>
        <w:rPr>
          <w:rFonts w:ascii="Times New Roman"/>
          <w:b w:val="false"/>
          <w:i w:val="false"/>
          <w:color w:val="000000"/>
          <w:sz w:val="28"/>
        </w:rPr>
        <w:t>      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8"/>
        </w:rPr>
        <w:t>
</w:t>
      </w:r>
      <w:r>
        <w:rPr>
          <w:rFonts w:ascii="Times New Roman"/>
          <w:b w:val="false"/>
          <w:i w:val="false"/>
          <w:color w:val="000000"/>
          <w:sz w:val="28"/>
        </w:rPr>
        <w:t>      елді мекендер жерлеріне  заңды тұлғалардан, жеке кәсіпкерлерден, және нотариустар мен адвокаттардан алынатын жер  салығы;</w:t>
      </w:r>
      <w:r>
        <w:br/>
      </w:r>
      <w:r>
        <w:rPr>
          <w:rFonts w:ascii="Times New Roman"/>
          <w:b w:val="false"/>
          <w:i w:val="false"/>
          <w:color w:val="000000"/>
          <w:sz w:val="28"/>
        </w:rPr>
        <w:t>
</w:t>
      </w:r>
      <w:r>
        <w:rPr>
          <w:rFonts w:ascii="Times New Roman"/>
          <w:b w:val="false"/>
          <w:i w:val="false"/>
          <w:color w:val="000000"/>
          <w:sz w:val="28"/>
        </w:rPr>
        <w:t>      заңды тұлғалардың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жеке тұлғалардың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бірынғай жер салығы;</w:t>
      </w:r>
      <w:r>
        <w:br/>
      </w:r>
      <w:r>
        <w:rPr>
          <w:rFonts w:ascii="Times New Roman"/>
          <w:b w:val="false"/>
          <w:i w:val="false"/>
          <w:color w:val="000000"/>
          <w:sz w:val="28"/>
        </w:rPr>
        <w:t>
</w:t>
      </w:r>
      <w:r>
        <w:rPr>
          <w:rFonts w:ascii="Times New Roman"/>
          <w:b w:val="false"/>
          <w:i w:val="false"/>
          <w:color w:val="000000"/>
          <w:sz w:val="28"/>
        </w:rPr>
        <w:t>      акциздер;</w:t>
      </w:r>
      <w:r>
        <w:br/>
      </w:r>
      <w:r>
        <w:rPr>
          <w:rFonts w:ascii="Times New Roman"/>
          <w:b w:val="false"/>
          <w:i w:val="false"/>
          <w:color w:val="000000"/>
          <w:sz w:val="28"/>
        </w:rPr>
        <w:t>
</w:t>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w:t>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w:t>
      </w:r>
      <w:r>
        <w:rPr>
          <w:rFonts w:ascii="Times New Roman"/>
          <w:b w:val="false"/>
          <w:i w:val="false"/>
          <w:color w:val="000000"/>
          <w:sz w:val="28"/>
        </w:rPr>
        <w:t>      жекелеген қызмет түрлерімен айналысу құқығы үшін лицензиялық  алым;</w:t>
      </w:r>
      <w:r>
        <w:br/>
      </w:r>
      <w:r>
        <w:rPr>
          <w:rFonts w:ascii="Times New Roman"/>
          <w:b w:val="false"/>
          <w:i w:val="false"/>
          <w:color w:val="000000"/>
          <w:sz w:val="28"/>
        </w:rPr>
        <w:t>
</w:t>
      </w:r>
      <w:r>
        <w:rPr>
          <w:rFonts w:ascii="Times New Roman"/>
          <w:b w:val="false"/>
          <w:i w:val="false"/>
          <w:color w:val="000000"/>
          <w:sz w:val="28"/>
        </w:rPr>
        <w:t>      заңды тұлғаларды мемлекеттік  тіркегені үшін алынатын алым және  филиалдарын және өкілеттерді тіркеу және оларды қайта туркеуді есепке алу;</w:t>
      </w:r>
      <w:r>
        <w:br/>
      </w:r>
      <w:r>
        <w:rPr>
          <w:rFonts w:ascii="Times New Roman"/>
          <w:b w:val="false"/>
          <w:i w:val="false"/>
          <w:color w:val="000000"/>
          <w:sz w:val="28"/>
        </w:rPr>
        <w:t>
</w:t>
      </w:r>
      <w:r>
        <w:rPr>
          <w:rFonts w:ascii="Times New Roman"/>
          <w:b w:val="false"/>
          <w:i w:val="false"/>
          <w:color w:val="000000"/>
          <w:sz w:val="28"/>
        </w:rPr>
        <w:t>      жылжымалы мүлікті кепілдікке салуды және ипотекаға немесе  салынып жатқан кемелерді мемлекеттік тіркегені үшін алынатын алым;</w:t>
      </w:r>
      <w:r>
        <w:br/>
      </w:r>
      <w:r>
        <w:rPr>
          <w:rFonts w:ascii="Times New Roman"/>
          <w:b w:val="false"/>
          <w:i w:val="false"/>
          <w:color w:val="000000"/>
          <w:sz w:val="28"/>
        </w:rPr>
        <w:t>
</w:t>
      </w:r>
      <w:r>
        <w:rPr>
          <w:rFonts w:ascii="Times New Roman"/>
          <w:b w:val="false"/>
          <w:i w:val="false"/>
          <w:color w:val="000000"/>
          <w:sz w:val="28"/>
        </w:rPr>
        <w:t>      көлік құралдарын және тіркемелерін  мемлекеттік тіркегені үшін алым және оларды қайта тіркеу;</w:t>
      </w:r>
      <w:r>
        <w:br/>
      </w:r>
      <w:r>
        <w:rPr>
          <w:rFonts w:ascii="Times New Roman"/>
          <w:b w:val="false"/>
          <w:i w:val="false"/>
          <w:color w:val="000000"/>
          <w:sz w:val="28"/>
        </w:rPr>
        <w:t>
</w:t>
      </w:r>
      <w:r>
        <w:rPr>
          <w:rFonts w:ascii="Times New Roman"/>
          <w:b w:val="false"/>
          <w:i w:val="false"/>
          <w:color w:val="000000"/>
          <w:sz w:val="28"/>
        </w:rPr>
        <w:t>      жылжымайтын  мүлікке және олармен мәміле жасау құқығын мемлекеттік тіркегені үшін алым;</w:t>
      </w:r>
      <w:r>
        <w:br/>
      </w:r>
      <w:r>
        <w:rPr>
          <w:rFonts w:ascii="Times New Roman"/>
          <w:b w:val="false"/>
          <w:i w:val="false"/>
          <w:color w:val="000000"/>
          <w:sz w:val="28"/>
        </w:rPr>
        <w:t>
</w:t>
      </w:r>
      <w:r>
        <w:rPr>
          <w:rFonts w:ascii="Times New Roman"/>
          <w:b w:val="false"/>
          <w:i w:val="false"/>
          <w:color w:val="000000"/>
          <w:sz w:val="28"/>
        </w:rPr>
        <w:t>      жергілікті маңызы бар және жалпы пайдаланудағы автомобиль жолдарының белдеуінде бөленген сыртқы (көрнекі) жарнамаларды орналастырғаны үшін төлем ақы;</w:t>
      </w:r>
      <w:r>
        <w:br/>
      </w:r>
      <w:r>
        <w:rPr>
          <w:rFonts w:ascii="Times New Roman"/>
          <w:b w:val="false"/>
          <w:i w:val="false"/>
          <w:color w:val="000000"/>
          <w:sz w:val="28"/>
        </w:rPr>
        <w:t>
</w:t>
      </w:r>
      <w:r>
        <w:rPr>
          <w:rFonts w:ascii="Times New Roman"/>
          <w:b w:val="false"/>
          <w:i w:val="false"/>
          <w:color w:val="000000"/>
          <w:sz w:val="28"/>
        </w:rPr>
        <w:t>      мемлекеттік бажы;</w:t>
      </w:r>
      <w:r>
        <w:br/>
      </w:r>
      <w:r>
        <w:rPr>
          <w:rFonts w:ascii="Times New Roman"/>
          <w:b w:val="false"/>
          <w:i w:val="false"/>
          <w:color w:val="000000"/>
          <w:sz w:val="28"/>
        </w:rPr>
        <w:t>
</w:t>
      </w:r>
      <w:r>
        <w:rPr>
          <w:rFonts w:ascii="Times New Roman"/>
          <w:b w:val="false"/>
          <w:i w:val="false"/>
          <w:color w:val="000000"/>
          <w:sz w:val="28"/>
        </w:rPr>
        <w:t>      2)салықтық емес түсімдерден:</w:t>
      </w:r>
      <w:r>
        <w:br/>
      </w:r>
      <w:r>
        <w:rPr>
          <w:rFonts w:ascii="Times New Roman"/>
          <w:b w:val="false"/>
          <w:i w:val="false"/>
          <w:color w:val="000000"/>
          <w:sz w:val="28"/>
        </w:rPr>
        <w:t>
</w:t>
      </w:r>
      <w:r>
        <w:rPr>
          <w:rFonts w:ascii="Times New Roman"/>
          <w:b w:val="false"/>
          <w:i w:val="false"/>
          <w:color w:val="000000"/>
          <w:sz w:val="28"/>
        </w:rPr>
        <w:t>      коммуландық мемлекеттік кәсіпорындардың таза кіріс түсімдері;</w:t>
      </w:r>
      <w:r>
        <w:br/>
      </w:r>
      <w:r>
        <w:rPr>
          <w:rFonts w:ascii="Times New Roman"/>
          <w:b w:val="false"/>
          <w:i w:val="false"/>
          <w:color w:val="000000"/>
          <w:sz w:val="28"/>
        </w:rPr>
        <w:t>
</w:t>
      </w:r>
      <w:r>
        <w:rPr>
          <w:rFonts w:ascii="Times New Roman"/>
          <w:b w:val="false"/>
          <w:i/>
          <w:color w:val="800000"/>
          <w:sz w:val="28"/>
        </w:rPr>
        <w:t>      алынып тасталды</w:t>
      </w:r>
      <w:r>
        <w:br/>
      </w:r>
      <w:r>
        <w:rPr>
          <w:rFonts w:ascii="Times New Roman"/>
          <w:b w:val="false"/>
          <w:i w:val="false"/>
          <w:color w:val="000000"/>
          <w:sz w:val="28"/>
        </w:rPr>
        <w:t>
</w:t>
      </w:r>
      <w:r>
        <w:rPr>
          <w:rFonts w:ascii="Times New Roman"/>
          <w:b w:val="false"/>
          <w:i/>
          <w:color w:val="800000"/>
          <w:sz w:val="28"/>
        </w:rPr>
        <w:t>      алынып тасталды</w:t>
      </w:r>
      <w:r>
        <w:br/>
      </w:r>
      <w:r>
        <w:rPr>
          <w:rFonts w:ascii="Times New Roman"/>
          <w:b w:val="false"/>
          <w:i w:val="false"/>
          <w:color w:val="000000"/>
          <w:sz w:val="28"/>
        </w:rPr>
        <w:t>
</w:t>
      </w:r>
      <w:r>
        <w:rPr>
          <w:rFonts w:ascii="Times New Roman"/>
          <w:b w:val="false"/>
          <w:i w:val="false"/>
          <w:color w:val="000000"/>
          <w:sz w:val="28"/>
        </w:rPr>
        <w:t>      коммуналдық меншіктегі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жергілікті мемлекеттік органдар салатын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жергілікті бюджеттен бұрын алынған, қолданылмаған қаржыларды қайтару;</w:t>
      </w:r>
      <w:r>
        <w:br/>
      </w:r>
      <w:r>
        <w:rPr>
          <w:rFonts w:ascii="Times New Roman"/>
          <w:b w:val="false"/>
          <w:i w:val="false"/>
          <w:color w:val="000000"/>
          <w:sz w:val="28"/>
        </w:rPr>
        <w:t>
</w:t>
      </w:r>
      <w:r>
        <w:rPr>
          <w:rFonts w:ascii="Times New Roman"/>
          <w:b w:val="false"/>
          <w:i w:val="false"/>
          <w:color w:val="000000"/>
          <w:sz w:val="28"/>
        </w:rPr>
        <w:t>      жергілікті бюджетке түсетін салыққа жатпайтын басқа да түсімдер;</w:t>
      </w:r>
      <w:r>
        <w:br/>
      </w:r>
      <w:r>
        <w:rPr>
          <w:rFonts w:ascii="Times New Roman"/>
          <w:b w:val="false"/>
          <w:i w:val="false"/>
          <w:color w:val="000000"/>
          <w:sz w:val="28"/>
        </w:rPr>
        <w:t>
</w:t>
      </w:r>
      <w:r>
        <w:rPr>
          <w:rFonts w:ascii="Times New Roman"/>
          <w:b w:val="false"/>
          <w:i w:val="false"/>
          <w:color w:val="000000"/>
          <w:sz w:val="28"/>
        </w:rPr>
        <w:t>      3)негізгі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алынып тасталды</w:t>
      </w:r>
      <w:r>
        <w:br/>
      </w:r>
      <w:r>
        <w:rPr>
          <w:rFonts w:ascii="Times New Roman"/>
          <w:b w:val="false"/>
          <w:i w:val="false"/>
          <w:color w:val="000000"/>
          <w:sz w:val="28"/>
        </w:rPr>
        <w:t>
</w:t>
      </w:r>
      <w:r>
        <w:rPr>
          <w:rFonts w:ascii="Times New Roman"/>
          <w:b w:val="false"/>
          <w:i w:val="false"/>
          <w:color w:val="000000"/>
          <w:sz w:val="28"/>
        </w:rPr>
        <w:t>      4)трансферттер түсімдері, оның ішінде:</w:t>
      </w:r>
      <w:r>
        <w:br/>
      </w:r>
      <w:r>
        <w:rPr>
          <w:rFonts w:ascii="Times New Roman"/>
          <w:b w:val="false"/>
          <w:i w:val="false"/>
          <w:color w:val="000000"/>
          <w:sz w:val="28"/>
        </w:rPr>
        <w:t>
</w:t>
      </w:r>
      <w:r>
        <w:rPr>
          <w:rFonts w:ascii="Times New Roman"/>
          <w:b w:val="false"/>
          <w:i w:val="false"/>
          <w:color w:val="000000"/>
          <w:sz w:val="28"/>
        </w:rPr>
        <w:t>      ағымдағы мақсатты трансферттер;</w:t>
      </w:r>
      <w:r>
        <w:br/>
      </w:r>
      <w:r>
        <w:rPr>
          <w:rFonts w:ascii="Times New Roman"/>
          <w:b w:val="false"/>
          <w:i w:val="false"/>
          <w:color w:val="000000"/>
          <w:sz w:val="28"/>
        </w:rPr>
        <w:t>
</w:t>
      </w:r>
      <w:r>
        <w:rPr>
          <w:rFonts w:ascii="Times New Roman"/>
          <w:b w:val="false"/>
          <w:i w:val="false"/>
          <w:color w:val="000000"/>
          <w:sz w:val="28"/>
        </w:rPr>
        <w:t>      субвенциялар дамыту мақсатты трансферттер.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2-тармаққа өзгерту енгізілді - Ақмола облысы Жақсы аудандық мәслихатының 2009.10.27 </w:t>
      </w:r>
      <w:r>
        <w:rPr>
          <w:rFonts w:ascii="Times New Roman"/>
          <w:b w:val="false"/>
          <w:i w:val="false"/>
          <w:color w:val="000000"/>
          <w:sz w:val="28"/>
        </w:rPr>
        <w:t>№ ВС-21-2</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2009 жылға арналған аудандық бюджетте облыстық бюджеттен мақсатты трансфертен қарастырылған ескерілсін, оның ішінде; 936688 мың теңге сомасындағы субвенциялар және мақсаттық трансфертер 606 476,1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3-тармаққа өзгерту енгізілді - Ақмола облысы Жақсы аудандық мәслихатының 2009.04.07 </w:t>
      </w:r>
      <w:r>
        <w:rPr>
          <w:rFonts w:ascii="Times New Roman"/>
          <w:b w:val="false"/>
          <w:i w:val="false"/>
          <w:color w:val="000000"/>
          <w:sz w:val="28"/>
        </w:rPr>
        <w:t>№ ВС-18-3;</w:t>
      </w:r>
      <w:r>
        <w:rPr>
          <w:rFonts w:ascii="Times New Roman"/>
          <w:b w:val="false"/>
          <w:i/>
          <w:color w:val="800000"/>
          <w:sz w:val="28"/>
        </w:rPr>
        <w:t xml:space="preserve"> 2009.12.07 </w:t>
      </w:r>
      <w:r>
        <w:rPr>
          <w:rFonts w:ascii="Times New Roman"/>
          <w:b w:val="false"/>
          <w:i w:val="false"/>
          <w:color w:val="000000"/>
          <w:sz w:val="28"/>
        </w:rPr>
        <w:t>№ ВС-22-2</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2005-2010 жылдарға арналған Қазақстан Республикасында білім беруді дамыту мемлекеттік бағдарламасын іске асыруға республикалық бюджеттен </w:t>
      </w:r>
      <w:r>
        <w:br/>
      </w:r>
      <w:r>
        <w:rPr>
          <w:rFonts w:ascii="Times New Roman"/>
          <w:b w:val="false"/>
          <w:i w:val="false"/>
          <w:color w:val="000000"/>
          <w:sz w:val="28"/>
        </w:rPr>
        <w:t>
</w:t>
      </w:r>
      <w:r>
        <w:rPr>
          <w:rFonts w:ascii="Times New Roman"/>
          <w:b w:val="false"/>
          <w:i w:val="false"/>
          <w:color w:val="000000"/>
          <w:sz w:val="28"/>
        </w:rPr>
        <w:t>      аудан бюджетіне 2009 жылға 15696,9 мың тенге сомасындағы мақсатты трансферттері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6349 мың тенге - мемлекеттік жүйеде жаңа технологиялармен білім беруге;</w:t>
      </w:r>
      <w:r>
        <w:br/>
      </w:r>
      <w:r>
        <w:rPr>
          <w:rFonts w:ascii="Times New Roman"/>
          <w:b w:val="false"/>
          <w:i w:val="false"/>
          <w:color w:val="000000"/>
          <w:sz w:val="28"/>
        </w:rPr>
        <w:t>
</w:t>
      </w:r>
      <w:r>
        <w:rPr>
          <w:rFonts w:ascii="Times New Roman"/>
          <w:b w:val="false"/>
          <w:i w:val="false"/>
          <w:color w:val="000000"/>
          <w:sz w:val="28"/>
        </w:rPr>
        <w:t>      5374 мың тенге - бастауыш, негізгі орта және жалпы білім беру мемлкеттік мекемелерінде  лигафондық және мультимедиялық кабинеттер ашуға;</w:t>
      </w:r>
      <w:r>
        <w:br/>
      </w:r>
      <w:r>
        <w:rPr>
          <w:rFonts w:ascii="Times New Roman"/>
          <w:b w:val="false"/>
          <w:i w:val="false"/>
          <w:color w:val="000000"/>
          <w:sz w:val="28"/>
        </w:rPr>
        <w:t>
</w:t>
      </w:r>
      <w:r>
        <w:rPr>
          <w:rFonts w:ascii="Times New Roman"/>
          <w:b w:val="false"/>
          <w:i w:val="false"/>
          <w:color w:val="000000"/>
          <w:sz w:val="28"/>
        </w:rPr>
        <w:t>      3973,1 мың тенге - бастауыш, негізгі орта және жалпы білім беру мемлкеттік мекемелерінде физика, химия, биология кабинеттерін оқу құралдарымен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4-тармаққа өзгерту енгізілді - Ақмола облысы Жақсы аудандық мәслихатының 2009.10.27 </w:t>
      </w:r>
      <w:r>
        <w:rPr>
          <w:rFonts w:ascii="Times New Roman"/>
          <w:b w:val="false"/>
          <w:i w:val="false"/>
          <w:color w:val="000000"/>
          <w:sz w:val="28"/>
        </w:rPr>
        <w:t>№ ВС-21-2</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2009 жылға аудан бюджетіне республикалық бюджеттен  әлеуметтік қамтамасыз етуге -7155,2 мың тенге сомасында мақсатты трансферттері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2825 мың тенге - орта жағдайлы отбасындағы 18 жасқа толмаған  балаларға мемлекеттік жәрдем ақы төлеугі;</w:t>
      </w:r>
      <w:r>
        <w:br/>
      </w:r>
      <w:r>
        <w:rPr>
          <w:rFonts w:ascii="Times New Roman"/>
          <w:b w:val="false"/>
          <w:i w:val="false"/>
          <w:color w:val="000000"/>
          <w:sz w:val="28"/>
        </w:rPr>
        <w:t>
</w:t>
      </w:r>
      <w:r>
        <w:rPr>
          <w:rFonts w:ascii="Times New Roman"/>
          <w:b w:val="false"/>
          <w:i w:val="false"/>
          <w:color w:val="000000"/>
          <w:sz w:val="28"/>
        </w:rPr>
        <w:t>      792 мың тенге - тұрмысы нашарлар саны көбейуіне байланысты  мемлекеттік мекен-жай әлеуметтік көмекті төлеуге;</w:t>
      </w:r>
      <w:r>
        <w:br/>
      </w:r>
      <w:r>
        <w:rPr>
          <w:rFonts w:ascii="Times New Roman"/>
          <w:b w:val="false"/>
          <w:i w:val="false"/>
          <w:color w:val="000000"/>
          <w:sz w:val="28"/>
        </w:rPr>
        <w:t>
</w:t>
      </w:r>
      <w:r>
        <w:rPr>
          <w:rFonts w:ascii="Times New Roman"/>
          <w:b w:val="false"/>
          <w:i w:val="false"/>
          <w:color w:val="000000"/>
          <w:sz w:val="28"/>
        </w:rPr>
        <w:t>      3538,2 мың тенге - ауылдық тұрғылықты жердегі әлеуметтік саладағы мамандарға әлеуметтік көмек көрсету шарасын қабылдауға.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5-тармаққа өзгерту енгізілді - Ақмола облысы Жақсы аудандық мәслихатының 2009.04.23 </w:t>
      </w:r>
      <w:r>
        <w:rPr>
          <w:rFonts w:ascii="Times New Roman"/>
          <w:b w:val="false"/>
          <w:i w:val="false"/>
          <w:color w:val="000000"/>
          <w:sz w:val="28"/>
        </w:rPr>
        <w:t>№ С-19-3;</w:t>
      </w:r>
      <w:r>
        <w:rPr>
          <w:rFonts w:ascii="Times New Roman"/>
          <w:b w:val="false"/>
          <w:i/>
          <w:color w:val="800000"/>
          <w:sz w:val="28"/>
        </w:rPr>
        <w:t xml:space="preserve"> 2009.12.07 </w:t>
      </w:r>
      <w:r>
        <w:rPr>
          <w:rFonts w:ascii="Times New Roman"/>
          <w:b w:val="false"/>
          <w:i w:val="false"/>
          <w:color w:val="000000"/>
          <w:sz w:val="28"/>
        </w:rPr>
        <w:t>№ ВС-22-2</w:t>
      </w:r>
      <w:r>
        <w:rPr>
          <w:rFonts w:ascii="Times New Roman"/>
          <w:b w:val="false"/>
          <w:i/>
          <w:color w:val="800000"/>
          <w:sz w:val="28"/>
        </w:rPr>
        <w:t>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Аудан бюджетіне республикалық бюджеттен 2009 жылға сумен қамтамсыз ету жүйелерін дамытуға мақсатты трансферттен-218608 мың тенге сомасында қарастырылған. аудан әкімінің қаулысымен жоғарыда көрсетілген мақсатты трансфертегі сомаларды әр нысандарға бөлінгені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6-тармаққа өзгерту енгізілді - Ақмола облысы Жақсы аудандық мәслихатының 2009.04.23 </w:t>
      </w:r>
      <w:r>
        <w:rPr>
          <w:rFonts w:ascii="Times New Roman"/>
          <w:b w:val="false"/>
          <w:i w:val="false"/>
          <w:color w:val="000000"/>
          <w:sz w:val="28"/>
        </w:rPr>
        <w:t>№ С-19-3</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Аудан бюджетіне республикалық бюджеттен 2009 жылға 2008-2010 жылдарға арналған Қазақстан рсеубликасында тұрғын үйлер құрылысы мемлекеттік бағдарламасын іске асыруға  мақсатты трансферттен - 108277 мың тенге қарасытырлғаны ескерілсін, оның ішінде;</w:t>
      </w:r>
      <w:r>
        <w:br/>
      </w:r>
      <w:r>
        <w:rPr>
          <w:rFonts w:ascii="Times New Roman"/>
          <w:b w:val="false"/>
          <w:i w:val="false"/>
          <w:color w:val="000000"/>
          <w:sz w:val="28"/>
        </w:rPr>
        <w:t>
</w:t>
      </w:r>
      <w:r>
        <w:rPr>
          <w:rFonts w:ascii="Times New Roman"/>
          <w:b w:val="false"/>
          <w:i w:val="false"/>
          <w:color w:val="000000"/>
          <w:sz w:val="28"/>
        </w:rPr>
        <w:t>      60659 мың тенге - мемлекеттік коммуналдық тұрғын үй құрылысына;</w:t>
      </w:r>
      <w:r>
        <w:br/>
      </w:r>
      <w:r>
        <w:rPr>
          <w:rFonts w:ascii="Times New Roman"/>
          <w:b w:val="false"/>
          <w:i w:val="false"/>
          <w:color w:val="000000"/>
          <w:sz w:val="28"/>
        </w:rPr>
        <w:t>
</w:t>
      </w:r>
      <w:r>
        <w:rPr>
          <w:rFonts w:ascii="Times New Roman"/>
          <w:b w:val="false"/>
          <w:i w:val="false"/>
          <w:color w:val="000000"/>
          <w:sz w:val="28"/>
        </w:rPr>
        <w:t>      47618 мың тенге - инженерлік-коммуникациялық құрылымын орналастыру және дамытуға.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7-тармаққа өзгерту енгізілді - Ақмола облысы Жақсы аудандық мәслихатының 2009.04.07 </w:t>
      </w:r>
      <w:r>
        <w:rPr>
          <w:rFonts w:ascii="Times New Roman"/>
          <w:b w:val="false"/>
          <w:i w:val="false"/>
          <w:color w:val="000000"/>
          <w:sz w:val="28"/>
        </w:rPr>
        <w:t>№ ВС-18-3</w:t>
      </w:r>
      <w:r>
        <w:rPr>
          <w:rFonts w:ascii="Times New Roman"/>
          <w:b w:val="false"/>
          <w:i/>
          <w:color w:val="800000"/>
          <w:sz w:val="28"/>
        </w:rPr>
        <w:t xml:space="preserve">, 2009.07.17 </w:t>
      </w:r>
      <w:r>
        <w:rPr>
          <w:rFonts w:ascii="Times New Roman"/>
          <w:b w:val="false"/>
          <w:i w:val="false"/>
          <w:color w:val="000000"/>
          <w:sz w:val="28"/>
        </w:rPr>
        <w:t>№ С-20-3</w:t>
      </w:r>
      <w:r>
        <w:rPr>
          <w:rFonts w:ascii="Times New Roman"/>
          <w:b w:val="false"/>
          <w:i/>
          <w:color w:val="800000"/>
          <w:sz w:val="28"/>
        </w:rPr>
        <w:t xml:space="preserve">, 2009.10.27 </w:t>
      </w:r>
      <w:r>
        <w:rPr>
          <w:rFonts w:ascii="Times New Roman"/>
          <w:b w:val="false"/>
          <w:i w:val="false"/>
          <w:color w:val="000000"/>
          <w:sz w:val="28"/>
        </w:rPr>
        <w:t>№ ВС-21-2</w:t>
      </w:r>
      <w:r>
        <w:rPr>
          <w:rFonts w:ascii="Times New Roman"/>
          <w:b w:val="false"/>
          <w:i/>
          <w:color w:val="800000"/>
          <w:sz w:val="28"/>
        </w:rPr>
        <w:t xml:space="preserve"> (2009 жылдың 1 қаңтарынан бастап қолданысқа енгізіледі) 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Облыстық бюджеттен 2009 жылға арналған аудандық бюджетке</w:t>
      </w:r>
      <w:r>
        <w:br/>
      </w:r>
      <w:r>
        <w:rPr>
          <w:rFonts w:ascii="Times New Roman"/>
          <w:b w:val="false"/>
          <w:i w:val="false"/>
          <w:color w:val="000000"/>
          <w:sz w:val="28"/>
        </w:rPr>
        <w:t>
</w:t>
      </w:r>
      <w:r>
        <w:rPr>
          <w:rFonts w:ascii="Times New Roman"/>
          <w:b w:val="false"/>
          <w:i w:val="false"/>
          <w:color w:val="000000"/>
          <w:sz w:val="28"/>
        </w:rPr>
        <w:t>      66294,9 мың тенге көлемінде қарастырылған мақсатты трансфертер ескерілсін;</w:t>
      </w:r>
      <w:r>
        <w:br/>
      </w:r>
      <w:r>
        <w:rPr>
          <w:rFonts w:ascii="Times New Roman"/>
          <w:b w:val="false"/>
          <w:i w:val="false"/>
          <w:color w:val="000000"/>
          <w:sz w:val="28"/>
        </w:rPr>
        <w:t>
</w:t>
      </w:r>
      <w:r>
        <w:rPr>
          <w:rFonts w:ascii="Times New Roman"/>
          <w:b w:val="false"/>
          <w:i w:val="false"/>
          <w:color w:val="000000"/>
          <w:sz w:val="28"/>
        </w:rPr>
        <w:t>      1) мақсатты трансферттер 45994,9 мың тенге, оның ішінде:</w:t>
      </w:r>
      <w:r>
        <w:br/>
      </w:r>
      <w:r>
        <w:rPr>
          <w:rFonts w:ascii="Times New Roman"/>
          <w:b w:val="false"/>
          <w:i w:val="false"/>
          <w:color w:val="000000"/>
          <w:sz w:val="28"/>
        </w:rPr>
        <w:t>
</w:t>
      </w:r>
      <w:r>
        <w:rPr>
          <w:rFonts w:ascii="Times New Roman"/>
          <w:b w:val="false"/>
          <w:i w:val="false"/>
          <w:color w:val="000000"/>
          <w:sz w:val="28"/>
        </w:rPr>
        <w:t>      27417,9 мың тенге- Қайрақты ауылындағы су құбырлар жүйесінің күрделі жөндеуіне;</w:t>
      </w:r>
      <w:r>
        <w:br/>
      </w:r>
      <w:r>
        <w:rPr>
          <w:rFonts w:ascii="Times New Roman"/>
          <w:b w:val="false"/>
          <w:i w:val="false"/>
          <w:color w:val="000000"/>
          <w:sz w:val="28"/>
        </w:rPr>
        <w:t>
</w:t>
      </w:r>
      <w:r>
        <w:rPr>
          <w:rFonts w:ascii="Times New Roman"/>
          <w:b w:val="false"/>
          <w:i w:val="false"/>
          <w:color w:val="000000"/>
          <w:sz w:val="28"/>
        </w:rPr>
        <w:t>      18131 мың тенге – Калинин ауылындағы су құбырлар жүйесінің күрделі жөндеуіне;</w:t>
      </w:r>
      <w:r>
        <w:br/>
      </w:r>
      <w:r>
        <w:rPr>
          <w:rFonts w:ascii="Times New Roman"/>
          <w:b w:val="false"/>
          <w:i w:val="false"/>
          <w:color w:val="000000"/>
          <w:sz w:val="28"/>
        </w:rPr>
        <w:t>
</w:t>
      </w:r>
      <w:r>
        <w:rPr>
          <w:rFonts w:ascii="Times New Roman"/>
          <w:b w:val="false"/>
          <w:i w:val="false"/>
          <w:color w:val="000000"/>
          <w:sz w:val="28"/>
        </w:rPr>
        <w:t>      446 мың тенге – Ұлы Отан соғысының ардагерлеріне және мүгедектерге коммуналдық қызметтерге әлеуметтік көмек көрсетуге;</w:t>
      </w:r>
      <w:r>
        <w:br/>
      </w:r>
      <w:r>
        <w:rPr>
          <w:rFonts w:ascii="Times New Roman"/>
          <w:b w:val="false"/>
          <w:i w:val="false"/>
          <w:color w:val="000000"/>
          <w:sz w:val="28"/>
        </w:rPr>
        <w:t>
</w:t>
      </w:r>
      <w:r>
        <w:rPr>
          <w:rFonts w:ascii="Times New Roman"/>
          <w:b w:val="false"/>
          <w:i w:val="false"/>
          <w:color w:val="000000"/>
          <w:sz w:val="28"/>
        </w:rPr>
        <w:t>      2) мақсатты трансфертті дамытуға 20300 мың тенге, оның ішінде:</w:t>
      </w:r>
      <w:r>
        <w:br/>
      </w:r>
      <w:r>
        <w:rPr>
          <w:rFonts w:ascii="Times New Roman"/>
          <w:b w:val="false"/>
          <w:i w:val="false"/>
          <w:color w:val="000000"/>
          <w:sz w:val="28"/>
        </w:rPr>
        <w:t>
</w:t>
      </w:r>
      <w:r>
        <w:rPr>
          <w:rFonts w:ascii="Times New Roman"/>
          <w:b w:val="false"/>
          <w:i w:val="false"/>
          <w:color w:val="000000"/>
          <w:sz w:val="28"/>
        </w:rPr>
        <w:t>      20300 мың тенге коммуналдық қазынашылық мемлекеттік кәсіпорынның.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8-тармаққа өзгерту енгізілді - Ақмола облысы Жақсы аудандық мәслихатының 2009.07.17 </w:t>
      </w:r>
      <w:r>
        <w:rPr>
          <w:rFonts w:ascii="Times New Roman"/>
          <w:b w:val="false"/>
          <w:i w:val="false"/>
          <w:color w:val="000000"/>
          <w:sz w:val="28"/>
        </w:rPr>
        <w:t>№ С-20-3</w:t>
      </w:r>
      <w:r>
        <w:rPr>
          <w:rFonts w:ascii="Times New Roman"/>
          <w:b w:val="false"/>
          <w:i/>
          <w:color w:val="800000"/>
          <w:sz w:val="28"/>
        </w:rPr>
        <w:t xml:space="preserve">, 2009.10.27 </w:t>
      </w:r>
      <w:r>
        <w:rPr>
          <w:rFonts w:ascii="Times New Roman"/>
          <w:b w:val="false"/>
          <w:i w:val="false"/>
          <w:color w:val="000000"/>
          <w:sz w:val="28"/>
        </w:rPr>
        <w:t>№ ВС-21-2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8-1. 2008 жылға арналған аудандық бюджетте 8.1. тармағына сәйкес, жұмыспен қамту және кадрларды қайта дайындау аумақтық стратегиясын іске асыруға қаражаттар қарастырылған.</w:t>
      </w:r>
      <w:r>
        <w:br/>
      </w:r>
      <w:r>
        <w:rPr>
          <w:rFonts w:ascii="Times New Roman"/>
          <w:b w:val="false"/>
          <w:i w:val="false"/>
          <w:color w:val="000000"/>
          <w:sz w:val="28"/>
        </w:rPr>
        <w:t>
</w:t>
      </w:r>
      <w:r>
        <w:rPr>
          <w:rFonts w:ascii="Times New Roman"/>
          <w:b w:val="false"/>
          <w:i w:val="false"/>
          <w:color w:val="000000"/>
          <w:sz w:val="28"/>
        </w:rPr>
        <w:t>      Республикалық бюджеттен 20890 мың тенге сомасында оның ішінде: әлеуметтік жұмыс орындарын ұлғайтуға және жастар тәжірибесі бағдарламасына-10890 мың тенге;</w:t>
      </w:r>
      <w:r>
        <w:br/>
      </w:r>
      <w:r>
        <w:rPr>
          <w:rFonts w:ascii="Times New Roman"/>
          <w:b w:val="false"/>
          <w:i w:val="false"/>
          <w:color w:val="000000"/>
          <w:sz w:val="28"/>
        </w:rPr>
        <w:t>
</w:t>
      </w:r>
      <w:r>
        <w:rPr>
          <w:rFonts w:ascii="Times New Roman"/>
          <w:b w:val="false"/>
          <w:i w:val="false"/>
          <w:color w:val="000000"/>
          <w:sz w:val="28"/>
        </w:rPr>
        <w:t>      аудан аумағындағы автокөлік жолдарын ұстау және жөндеуге-10000 мың тенге;</w:t>
      </w:r>
      <w:r>
        <w:br/>
      </w:r>
      <w:r>
        <w:rPr>
          <w:rFonts w:ascii="Times New Roman"/>
          <w:b w:val="false"/>
          <w:i w:val="false"/>
          <w:color w:val="000000"/>
          <w:sz w:val="28"/>
        </w:rPr>
        <w:t>
</w:t>
      </w:r>
      <w:r>
        <w:rPr>
          <w:rFonts w:ascii="Times New Roman"/>
          <w:b w:val="false"/>
          <w:i w:val="false"/>
          <w:color w:val="000000"/>
          <w:sz w:val="28"/>
        </w:rPr>
        <w:t>      областық бюджеттен 169554,1 мың тенге сомаында оның ішінде:</w:t>
      </w:r>
      <w:r>
        <w:br/>
      </w:r>
      <w:r>
        <w:rPr>
          <w:rFonts w:ascii="Times New Roman"/>
          <w:b w:val="false"/>
          <w:i w:val="false"/>
          <w:color w:val="000000"/>
          <w:sz w:val="28"/>
        </w:rPr>
        <w:t>
</w:t>
      </w:r>
      <w:r>
        <w:rPr>
          <w:rFonts w:ascii="Times New Roman"/>
          <w:b w:val="false"/>
          <w:i w:val="false"/>
          <w:color w:val="000000"/>
          <w:sz w:val="28"/>
        </w:rPr>
        <w:t>      білім беру нысаналарының күрделі жөндеуіне-170000 мың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8-1-тармағымен толықтырылды - Ақмола облысы Жақсы аудандық мәслихатының 2009.04.07 </w:t>
      </w:r>
      <w:r>
        <w:rPr>
          <w:rFonts w:ascii="Times New Roman"/>
          <w:b w:val="false"/>
          <w:i w:val="false"/>
          <w:color w:val="000000"/>
          <w:sz w:val="28"/>
        </w:rPr>
        <w:t>№ С-19-3</w:t>
      </w:r>
      <w:r>
        <w:rPr>
          <w:rFonts w:ascii="Times New Roman"/>
          <w:b w:val="false"/>
          <w:i/>
          <w:color w:val="800000"/>
          <w:sz w:val="28"/>
        </w:rPr>
        <w:t xml:space="preserve">, 2009.07.17 </w:t>
      </w:r>
      <w:r>
        <w:rPr>
          <w:rFonts w:ascii="Times New Roman"/>
          <w:b w:val="false"/>
          <w:i w:val="false"/>
          <w:color w:val="000000"/>
          <w:sz w:val="28"/>
        </w:rPr>
        <w:t>№ С-20-3</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color w:val="800000"/>
          <w:sz w:val="28"/>
        </w:rPr>
        <w:t xml:space="preserve">Ескерту. 9-тармақ алынып тасталды - Ақмола облысы Жақсы аудандық мәслихатының 2009.04.23 </w:t>
      </w:r>
      <w:r>
        <w:rPr>
          <w:rFonts w:ascii="Times New Roman"/>
          <w:b w:val="false"/>
          <w:i w:val="false"/>
          <w:color w:val="000000"/>
          <w:sz w:val="28"/>
        </w:rPr>
        <w:t>№ С-19-3</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9-1. 2009 жылға арналған аудандық бюджетте заңнамада белгіленген </w:t>
      </w:r>
      <w:r>
        <w:rPr>
          <w:rFonts w:ascii="Times New Roman"/>
          <w:b w:val="false"/>
          <w:i w:val="false"/>
          <w:color w:val="000000"/>
          <w:sz w:val="28"/>
        </w:rPr>
        <w:t>тәртіпте 2009 жылдың 1 қаңтарына қалыптасқан 13926,7 мың теңге сомасындағы қалдық бюджеттік қаражаттың пайдаланылғаны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9-1 тармағымен толықтырылды - Ақмола облысы Жақсы аудандық мәслихатының 2009.04.07 </w:t>
      </w:r>
      <w:r>
        <w:rPr>
          <w:rFonts w:ascii="Times New Roman"/>
          <w:b w:val="false"/>
          <w:i w:val="false"/>
          <w:color w:val="000000"/>
          <w:sz w:val="28"/>
        </w:rPr>
        <w:t>№ ВС-18-3</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Лауазымдық жалақысын және тарифтік ставкасына кемінде жиырма бес пайызға көтеруге құқылы ауылдық (селолық) жерлерде жұмыс істейтін білім беру, мәдениет,әлеуметтік қамтамасыз ету мамандары,  қалалық жағдайларда осындай жұмыс түрлерімен айналысатын мамандарына облыстық мәслихатымен келісілген тізіміне сәйкес тағайындау.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2009 жылға арналған аудан бюджетінде инвестициялық жобаларды (Бағдарлама) және сұрыптау немесе заңды тұлғалардың капиталдар ережелерін көбейтуге арналған бағдарламаларының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2009 жылғы арналған аудан бюджетінде атқарылу процесінде секвестрленуге жатпайтын жергілікті бюджеттік бағдарламалардың тізбесі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2009 жылға арналған ауданның бюджетінде әр ауыл, (ауылдық округтарының), бюджеттік бағдарламалары 4 қосымшаға сәйкес қарастырылуы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Шешім Жақсы ауданының әділет басқармасында мемлекеттік тіркеуден өткеннен кейін күшіне 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Осы шешім 2009 жылдың 1 қаңтардан бастап қолданысқа енгізіледі.</w:t>
      </w:r>
    </w:p>
    <w:p>
      <w:pPr>
        <w:spacing w:after="0"/>
        <w:ind w:left="0"/>
        <w:jc w:val="both"/>
      </w:pPr>
      <w:r>
        <w:rPr>
          <w:rFonts w:ascii="Times New Roman"/>
          <w:b w:val="false"/>
          <w:i/>
          <w:color w:val="000000"/>
          <w:sz w:val="28"/>
        </w:rPr>
        <w:t>      Жақсы аудандық мәслихатының</w:t>
      </w:r>
      <w:r>
        <w:br/>
      </w:r>
      <w:r>
        <w:rPr>
          <w:rFonts w:ascii="Times New Roman"/>
          <w:b w:val="false"/>
          <w:i w:val="false"/>
          <w:color w:val="000000"/>
          <w:sz w:val="28"/>
        </w:rPr>
        <w:t>
</w:t>
      </w:r>
      <w:r>
        <w:rPr>
          <w:rFonts w:ascii="Times New Roman"/>
          <w:b w:val="false"/>
          <w:i/>
          <w:color w:val="000000"/>
          <w:sz w:val="28"/>
        </w:rPr>
        <w:t>      кезекті он бесінші</w:t>
      </w:r>
      <w:r>
        <w:br/>
      </w:r>
      <w:r>
        <w:rPr>
          <w:rFonts w:ascii="Times New Roman"/>
          <w:b w:val="false"/>
          <w:i w:val="false"/>
          <w:color w:val="000000"/>
          <w:sz w:val="28"/>
        </w:rPr>
        <w:t>
</w:t>
      </w:r>
      <w:r>
        <w:rPr>
          <w:rFonts w:ascii="Times New Roman"/>
          <w:b w:val="false"/>
          <w:i/>
          <w:color w:val="000000"/>
          <w:sz w:val="28"/>
        </w:rPr>
        <w:t>      сессиясының төрағасы                  Б.Сұрағанова</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М.Ыбыраев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ауданының</w:t>
      </w:r>
      <w:r>
        <w:br/>
      </w:r>
      <w:r>
        <w:rPr>
          <w:rFonts w:ascii="Times New Roman"/>
          <w:b w:val="false"/>
          <w:i w:val="false"/>
          <w:color w:val="000000"/>
          <w:sz w:val="28"/>
        </w:rPr>
        <w:t>
</w:t>
      </w:r>
      <w:r>
        <w:rPr>
          <w:rFonts w:ascii="Times New Roman"/>
          <w:b w:val="false"/>
          <w:i/>
          <w:color w:val="000000"/>
          <w:sz w:val="28"/>
        </w:rPr>
        <w:t>      әкімі                                И.Қабдуғалиев</w:t>
      </w:r>
    </w:p>
    <w:p>
      <w:pPr>
        <w:spacing w:after="0"/>
        <w:ind w:left="0"/>
        <w:jc w:val="both"/>
      </w:pPr>
      <w:r>
        <w:rPr>
          <w:rFonts w:ascii="Times New Roman"/>
          <w:b w:val="false"/>
          <w:i/>
          <w:color w:val="000000"/>
          <w:sz w:val="28"/>
        </w:rPr>
        <w:t>      «Жақсы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ММ бөлімінің бастығы                   Қ.Дүзелбаев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Жақсы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С-15-5 "2009 жылға</w:t>
      </w:r>
      <w:r>
        <w:br/>
      </w:r>
      <w:r>
        <w:rPr>
          <w:rFonts w:ascii="Times New Roman"/>
          <w:b w:val="false"/>
          <w:i w:val="false"/>
          <w:color w:val="000000"/>
          <w:sz w:val="28"/>
        </w:rPr>
        <w:t>
арналған Жақсы ауданының</w:t>
      </w:r>
      <w:r>
        <w:br/>
      </w:r>
      <w:r>
        <w:rPr>
          <w:rFonts w:ascii="Times New Roman"/>
          <w:b w:val="false"/>
          <w:i w:val="false"/>
          <w:color w:val="000000"/>
          <w:sz w:val="28"/>
        </w:rPr>
        <w:t>
бюджеті туралы" шешіміне</w:t>
      </w:r>
      <w:r>
        <w:br/>
      </w:r>
      <w:r>
        <w:rPr>
          <w:rFonts w:ascii="Times New Roman"/>
          <w:b w:val="false"/>
          <w:i w:val="false"/>
          <w:color w:val="000000"/>
          <w:sz w:val="28"/>
        </w:rPr>
        <w:t>
1 қосымша</w:t>
      </w:r>
    </w:p>
    <w:p>
      <w:pPr>
        <w:spacing w:after="0"/>
        <w:ind w:left="0"/>
        <w:jc w:val="both"/>
      </w:pPr>
      <w:r>
        <w:rPr>
          <w:rFonts w:ascii="Times New Roman"/>
          <w:b w:val="false"/>
          <w:i/>
          <w:color w:val="800000"/>
          <w:sz w:val="28"/>
        </w:rPr>
        <w:t xml:space="preserve">      Ескерту. 1 қосымша жаңа редакцияда - Ақмола облысы Жақсы аудандық мәслихатының 2009.12.07 </w:t>
      </w:r>
      <w:r>
        <w:rPr>
          <w:rFonts w:ascii="Times New Roman"/>
          <w:b w:val="false"/>
          <w:i w:val="false"/>
          <w:color w:val="000000"/>
          <w:sz w:val="28"/>
        </w:rPr>
        <w:t>№ ВС-22-2</w:t>
      </w:r>
      <w:r>
        <w:rPr>
          <w:rFonts w:ascii="Times New Roman"/>
          <w:b w:val="false"/>
          <w:i/>
          <w:color w:val="80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708"/>
        <w:gridCol w:w="708"/>
        <w:gridCol w:w="9072"/>
        <w:gridCol w:w="2611"/>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Санаттар</w:t>
            </w:r>
          </w:p>
        </w:tc>
        <w:tc>
          <w:tcPr>
            <w:tcW w:w="26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r>
      <w:tr>
        <w:trPr>
          <w:trHeight w:val="43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48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8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1.КІРІСТЕР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1793048,1</w:t>
            </w:r>
          </w:p>
        </w:tc>
      </w:tr>
      <w:tr>
        <w:trPr>
          <w:trHeight w:val="31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240684</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5659</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5659</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Әлеуеметтік салық</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97000</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Әлеуеметтік салық</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97000</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128842</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104856</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3431</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салывнатын салық</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17380</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3175</w:t>
            </w:r>
          </w:p>
        </w:tc>
      </w:tr>
      <w:tr>
        <w:trPr>
          <w:trHeight w:val="51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7883</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Табиға және басқада ресурстарды пайдаланғаны үшін алынатын алым</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4834</w:t>
            </w:r>
          </w:p>
        </w:tc>
      </w:tr>
      <w:tr>
        <w:trPr>
          <w:trHeight w:val="51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2549</w:t>
            </w:r>
          </w:p>
        </w:tc>
      </w:tr>
      <w:tr>
        <w:trPr>
          <w:trHeight w:val="81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бажы</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31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5966</w:t>
            </w:r>
          </w:p>
        </w:tc>
      </w:tr>
      <w:tr>
        <w:trPr>
          <w:trHeight w:val="54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меншігінен түсетін түсімдер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5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79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8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w:t>
            </w:r>
          </w:p>
        </w:tc>
      </w:tr>
      <w:tr>
        <w:trPr>
          <w:trHeight w:val="108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4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83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5600</w:t>
            </w:r>
          </w:p>
        </w:tc>
      </w:tr>
      <w:tr>
        <w:trPr>
          <w:trHeight w:val="157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5600</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Салыққа жатпайтын басқа да түсімдер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Салыққа жатпайтын басқа да түсімдер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63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3234</w:t>
            </w:r>
          </w:p>
        </w:tc>
      </w:tr>
      <w:tr>
        <w:trPr>
          <w:trHeight w:val="36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3234</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3234</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1543164,1</w:t>
            </w:r>
          </w:p>
        </w:tc>
      </w:tr>
      <w:tr>
        <w:trPr>
          <w:trHeight w:val="510"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1543164,1</w:t>
            </w:r>
          </w:p>
        </w:tc>
      </w:tr>
      <w:tr>
        <w:trPr>
          <w:trHeight w:val="255" w:hRule="atLeast"/>
        </w:trPr>
        <w:tc>
          <w:tcPr>
            <w:tcW w:w="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1543164,1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39"/>
        <w:gridCol w:w="783"/>
        <w:gridCol w:w="822"/>
        <w:gridCol w:w="7759"/>
        <w:gridCol w:w="2512"/>
      </w:tblGrid>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АТАУЛАРЫ</w:t>
            </w:r>
          </w:p>
        </w:tc>
        <w:tc>
          <w:tcPr>
            <w:tcW w:w="2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Құрылым ішіндегі</w:t>
            </w:r>
          </w:p>
        </w:tc>
        <w:tc>
          <w:tcPr>
            <w:tcW w:w="0" w:type="auto"/>
            <w:vMerge/>
            <w:tcBorders>
              <w:top w:val="nil"/>
              <w:left w:val="single" w:color="cfcfcf" w:sz="5"/>
              <w:bottom w:val="single" w:color="cfcfcf" w:sz="5"/>
              <w:right w:val="single" w:color="cfcfcf" w:sz="5"/>
            </w:tcBorders>
          </w:tcP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 әкімшілігі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2.ШЫҒЫНДАР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1784824,8</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129689</w:t>
            </w:r>
          </w:p>
        </w:tc>
      </w:tr>
      <w:tr>
        <w:trPr>
          <w:trHeight w:val="7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109961</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мәслихатның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9268</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 (облыстық маңызы бар қала)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9268</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32801</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29589</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3212</w:t>
            </w:r>
          </w:p>
        </w:tc>
      </w:tr>
      <w:tr>
        <w:trPr>
          <w:trHeight w:val="7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маңызы бар қала, кент,аул (село), аулыдық (селолық) округ әкім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67892</w:t>
            </w:r>
          </w:p>
        </w:tc>
      </w:tr>
      <w:tr>
        <w:trPr>
          <w:trHeight w:val="9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67892</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10084</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10084</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5893</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 үшін мүліктін бағалауын жүргізу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w:t>
            </w:r>
          </w:p>
        </w:tc>
      </w:tr>
      <w:tr>
        <w:trPr>
          <w:trHeight w:val="9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4031</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9644</w:t>
            </w:r>
          </w:p>
        </w:tc>
      </w:tr>
      <w:tr>
        <w:trPr>
          <w:trHeight w:val="8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9644</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9644</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әкімнің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w:t>
            </w:r>
          </w:p>
        </w:tc>
      </w:tr>
      <w:tr>
        <w:trPr>
          <w:trHeight w:val="9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890</w:t>
            </w:r>
          </w:p>
        </w:tc>
      </w:tr>
      <w:tr>
        <w:trPr>
          <w:trHeight w:val="10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890</w:t>
            </w:r>
          </w:p>
        </w:tc>
      </w:tr>
      <w:tr>
        <w:trPr>
          <w:trHeight w:val="7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1040668</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жәнен оқыту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51223</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білім бері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51223</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51223</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792961,9</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792961,9</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772283,9</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14329</w:t>
            </w:r>
          </w:p>
        </w:tc>
      </w:tr>
      <w:tr>
        <w:trPr>
          <w:trHeight w:val="8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6349</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6826</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білім бері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6826</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6826</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189657,1</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білім бері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186082,1</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4562</w:t>
            </w:r>
          </w:p>
        </w:tc>
      </w:tr>
      <w:tr>
        <w:trPr>
          <w:trHeight w:val="9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4047</w:t>
            </w:r>
          </w:p>
        </w:tc>
      </w:tr>
      <w:tr>
        <w:trPr>
          <w:trHeight w:val="9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7919</w:t>
            </w:r>
          </w:p>
        </w:tc>
      </w:tr>
      <w:tr>
        <w:trPr>
          <w:trHeight w:val="11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169554,1</w:t>
            </w:r>
          </w:p>
        </w:tc>
      </w:tr>
      <w:tr>
        <w:trPr>
          <w:trHeight w:val="5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3575</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3575</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қамсыздандыру және әлеуметтік көмек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68582</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56524</w:t>
            </w:r>
          </w:p>
        </w:tc>
      </w:tr>
      <w:tr>
        <w:trPr>
          <w:trHeight w:val="8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бара қала) жұмыспен қамту және әлеуметтік бағдарламлар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56524</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Қамту бағдарламасы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30316</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986</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2606</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шешеімі бойынша азааматтардың жекелеген топтарына әлеуметтік көмек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8988</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269</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5739</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6354</w:t>
            </w:r>
          </w:p>
        </w:tc>
      </w:tr>
      <w:tr>
        <w:trPr>
          <w:trHeight w:val="15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1266</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12058</w:t>
            </w:r>
          </w:p>
        </w:tc>
      </w:tr>
      <w:tr>
        <w:trPr>
          <w:trHeight w:val="8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бара қала) жұмыспен қамту және әлеуметтік бағдарламлар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12058</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11672</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196124,9</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115226</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115226</w:t>
            </w:r>
          </w:p>
        </w:tc>
      </w:tr>
      <w:tr>
        <w:trPr>
          <w:trHeight w:val="9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алу және (немесе) құрылысы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67608</w:t>
            </w:r>
          </w:p>
        </w:tc>
      </w:tr>
      <w:tr>
        <w:trPr>
          <w:trHeight w:val="9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(немесе) жайластыру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47618</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54972,9</w:t>
            </w:r>
          </w:p>
        </w:tc>
      </w:tr>
      <w:tr>
        <w:trPr>
          <w:trHeight w:val="10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маңызы бар қала, кент,аул (село), аулыдық (селолық) округ әкім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2454</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2454</w:t>
            </w:r>
          </w:p>
        </w:tc>
      </w:tr>
      <w:tr>
        <w:trPr>
          <w:trHeight w:val="9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52518,9</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51070,9</w:t>
            </w:r>
          </w:p>
        </w:tc>
      </w:tr>
      <w:tr>
        <w:trPr>
          <w:trHeight w:val="11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1448</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мекенді көркейту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25926</w:t>
            </w:r>
          </w:p>
        </w:tc>
      </w:tr>
      <w:tr>
        <w:trPr>
          <w:trHeight w:val="7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маңызы бар қала, кент,аул (село), аулыдық (селолық) округ әкім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6390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3326</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2913</w:t>
            </w:r>
          </w:p>
        </w:tc>
      </w:tr>
      <w:tr>
        <w:trPr>
          <w:trHeight w:val="9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19536</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5279</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14039</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49457</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17614</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17614</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17614</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3392</w:t>
            </w:r>
          </w:p>
        </w:tc>
      </w:tr>
      <w:tr>
        <w:trPr>
          <w:trHeight w:val="4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3392</w:t>
            </w:r>
          </w:p>
        </w:tc>
      </w:tr>
      <w:tr>
        <w:trPr>
          <w:trHeight w:val="8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қалалық)деңгейде спорттық жарыстар өткізу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1470</w:t>
            </w:r>
          </w:p>
        </w:tc>
      </w:tr>
      <w:tr>
        <w:trPr>
          <w:trHeight w:val="9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спорт жарыстарына әртүрлі спорт түрлері бойынша аудан (облыстық маңызы бар қала) құрама командаларының мүшелерін дайындау және олардың қатысуы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1922</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17677</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15560</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кітапханалардың жұмыс істеуін қамтамсыз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14401</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1159</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2117</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жергілікті деңгейде мемлекеттік ақпарат саясатын жүргізу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2117</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10774</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3095</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3095</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3842</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3842</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3837</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3837</w:t>
            </w:r>
          </w:p>
        </w:tc>
      </w:tr>
      <w:tr>
        <w:trPr>
          <w:trHeight w:val="11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239349,2</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9716,2</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9716,2</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6178</w:t>
            </w:r>
          </w:p>
        </w:tc>
      </w:tr>
      <w:tr>
        <w:trPr>
          <w:trHeight w:val="13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3538,2</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218608</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218608</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218608</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11025</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9248</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 бөлімінің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4559</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4689</w:t>
            </w:r>
          </w:p>
        </w:tc>
      </w:tr>
      <w:tr>
        <w:trPr>
          <w:trHeight w:val="11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1777</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8145</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8145</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4775</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4775</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3370</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36121</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26121</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маңызы бар қала, кент,аул (село), аулыдық (селолық) округ әкім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6251</w:t>
            </w:r>
          </w:p>
        </w:tc>
      </w:tr>
      <w:tr>
        <w:trPr>
          <w:trHeight w:val="9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округтердің автокөлік жолдарынының жұмыс істеуін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6251</w:t>
            </w:r>
          </w:p>
        </w:tc>
      </w:tr>
      <w:tr>
        <w:trPr>
          <w:trHeight w:val="11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19870</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қызмет етуін қамтамсыз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19870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12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15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8103</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Кәсіпкерлікқызметті қолдау және бәсекелестікті қорғау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3594</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3594</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бөлімінің қызметін қамтамсыз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3530</w:t>
            </w:r>
          </w:p>
        </w:tc>
      </w:tr>
      <w:tr>
        <w:trPr>
          <w:trHeight w:val="4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қызметін қолдау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4509</w:t>
            </w:r>
          </w:p>
        </w:tc>
      </w:tr>
      <w:tr>
        <w:trPr>
          <w:trHeight w:val="8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4509</w:t>
            </w:r>
          </w:p>
        </w:tc>
      </w:tr>
      <w:tr>
        <w:trPr>
          <w:trHeight w:val="8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4509</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5739,7</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5739,7</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5739,7</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Мақсатты трансферттерді қайтару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5739,7</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 ТАЗА БЮДЖЕТТІК НЕСИЕЛЕНДІРУ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несиелер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несиелердің өтелуі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активтер алу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22150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22150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22150</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22150</w:t>
            </w:r>
          </w:p>
        </w:tc>
      </w:tr>
      <w:tr>
        <w:trPr>
          <w:trHeight w:val="4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22150</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БЮДЖЕТТІҢ ТАПШЫЛЫҒЫ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-13926,7</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БЮДЖЕТТІҢ ТАПШЫЛЫҒЫН ҚАРЖЫЛАНДЫРУ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13926,7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Жақсы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С-15-5 "2009 жылға</w:t>
      </w:r>
      <w:r>
        <w:br/>
      </w:r>
      <w:r>
        <w:rPr>
          <w:rFonts w:ascii="Times New Roman"/>
          <w:b w:val="false"/>
          <w:i w:val="false"/>
          <w:color w:val="000000"/>
          <w:sz w:val="28"/>
        </w:rPr>
        <w:t>
арналған Жақсы ауданының</w:t>
      </w:r>
      <w:r>
        <w:br/>
      </w:r>
      <w:r>
        <w:rPr>
          <w:rFonts w:ascii="Times New Roman"/>
          <w:b w:val="false"/>
          <w:i w:val="false"/>
          <w:color w:val="000000"/>
          <w:sz w:val="28"/>
        </w:rPr>
        <w:t>
бюджеті туралы" шешіміне</w:t>
      </w:r>
      <w:r>
        <w:br/>
      </w:r>
      <w:r>
        <w:rPr>
          <w:rFonts w:ascii="Times New Roman"/>
          <w:b w:val="false"/>
          <w:i w:val="false"/>
          <w:color w:val="000000"/>
          <w:sz w:val="28"/>
        </w:rPr>
        <w:t>
2 қосымша</w:t>
      </w:r>
    </w:p>
    <w:p>
      <w:pPr>
        <w:spacing w:after="0"/>
        <w:ind w:left="0"/>
        <w:jc w:val="both"/>
      </w:pPr>
      <w:r>
        <w:rPr>
          <w:rFonts w:ascii="Times New Roman"/>
          <w:b w:val="false"/>
          <w:i/>
          <w:color w:val="800000"/>
          <w:sz w:val="28"/>
        </w:rPr>
        <w:t xml:space="preserve">      Ескерту. 2-қосымша жаңа редакцияда - Ақмола облысы Жақсы аудандық мәслихатының 2009.04.23 </w:t>
      </w:r>
      <w:r>
        <w:rPr>
          <w:rFonts w:ascii="Times New Roman"/>
          <w:b w:val="false"/>
          <w:i w:val="false"/>
          <w:color w:val="000000"/>
          <w:sz w:val="28"/>
        </w:rPr>
        <w:t>№ С-19-3</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i w:val="false"/>
          <w:color w:val="000080"/>
          <w:sz w:val="28"/>
        </w:rPr>
        <w:t>2009 жылға арналған аудандық бюджетінің инвестициялық жобаларды</w:t>
      </w:r>
      <w:r>
        <w:br/>
      </w:r>
      <w:r>
        <w:rPr>
          <w:rFonts w:ascii="Times New Roman"/>
          <w:b w:val="false"/>
          <w:i w:val="false"/>
          <w:color w:val="000000"/>
          <w:sz w:val="28"/>
        </w:rPr>
        <w:t>
</w:t>
      </w:r>
      <w:r>
        <w:rPr>
          <w:rFonts w:ascii="Times New Roman"/>
          <w:b/>
          <w:i w:val="false"/>
          <w:color w:val="000080"/>
          <w:sz w:val="28"/>
        </w:rPr>
        <w:t>(бағдарламаларды) және заңды тұлғаларды жарлық қорын ұлғайту</w:t>
      </w:r>
      <w:r>
        <w:br/>
      </w:r>
      <w:r>
        <w:rPr>
          <w:rFonts w:ascii="Times New Roman"/>
          <w:b w:val="false"/>
          <w:i w:val="false"/>
          <w:color w:val="000000"/>
          <w:sz w:val="28"/>
        </w:rPr>
        <w:t>
</w:t>
      </w:r>
      <w:r>
        <w:rPr>
          <w:rFonts w:ascii="Times New Roman"/>
          <w:b/>
          <w:i w:val="false"/>
          <w:color w:val="000080"/>
          <w:sz w:val="28"/>
        </w:rPr>
        <w:t>немесе сұрыптауды жүзеге асыруға арналған бюджеттік даму</w:t>
      </w:r>
      <w:r>
        <w:br/>
      </w:r>
      <w:r>
        <w:rPr>
          <w:rFonts w:ascii="Times New Roman"/>
          <w:b w:val="false"/>
          <w:i w:val="false"/>
          <w:color w:val="000000"/>
          <w:sz w:val="28"/>
        </w:rPr>
        <w:t>
</w:t>
      </w:r>
      <w:r>
        <w:rPr>
          <w:rFonts w:ascii="Times New Roman"/>
          <w:b/>
          <w:i w:val="false"/>
          <w:color w:val="000080"/>
          <w:sz w:val="28"/>
        </w:rPr>
        <w:t>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833"/>
        <w:gridCol w:w="873"/>
        <w:gridCol w:w="9713"/>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АТАУЛАРЫ</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мем.мекеме-ББӘ</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 дамыту</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әкімнің аппараты</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жобалар</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жабықтау жүйесін дамыту</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Жақсы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С-15-5 "2009 жылға</w:t>
      </w:r>
      <w:r>
        <w:br/>
      </w:r>
      <w:r>
        <w:rPr>
          <w:rFonts w:ascii="Times New Roman"/>
          <w:b w:val="false"/>
          <w:i w:val="false"/>
          <w:color w:val="000000"/>
          <w:sz w:val="28"/>
        </w:rPr>
        <w:t>
арналған Жақсы ауданының</w:t>
      </w:r>
      <w:r>
        <w:br/>
      </w:r>
      <w:r>
        <w:rPr>
          <w:rFonts w:ascii="Times New Roman"/>
          <w:b w:val="false"/>
          <w:i w:val="false"/>
          <w:color w:val="000000"/>
          <w:sz w:val="28"/>
        </w:rPr>
        <w:t>
бюджеті туралы" шешіміне</w:t>
      </w:r>
      <w:r>
        <w:br/>
      </w:r>
      <w:r>
        <w:rPr>
          <w:rFonts w:ascii="Times New Roman"/>
          <w:b w:val="false"/>
          <w:i w:val="false"/>
          <w:color w:val="000000"/>
          <w:sz w:val="28"/>
        </w:rPr>
        <w:t>
3 қосымша</w:t>
      </w:r>
    </w:p>
    <w:p>
      <w:pPr>
        <w:spacing w:after="0"/>
        <w:ind w:left="0"/>
        <w:jc w:val="both"/>
      </w:pPr>
      <w:r>
        <w:rPr>
          <w:rFonts w:ascii="Times New Roman"/>
          <w:b/>
          <w:i w:val="false"/>
          <w:color w:val="000080"/>
          <w:sz w:val="28"/>
        </w:rPr>
        <w:t>2009 жылға арналған аудандық бюджеттердің атқарылу үрдерсінде секвестрленуге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896"/>
        <w:gridCol w:w="1305"/>
        <w:gridCol w:w="1050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255"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Құрылым ішіндегі</w:t>
            </w:r>
          </w:p>
        </w:tc>
      </w:tr>
      <w:tr>
        <w:trPr>
          <w:trHeight w:val="255"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10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II.ШЫҒЫНДАР</w:t>
            </w:r>
          </w:p>
        </w:tc>
      </w:tr>
      <w:tr>
        <w:trPr>
          <w:trHeight w:val="255"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04</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r>
      <w:tr>
        <w:trPr>
          <w:trHeight w:val="51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білім беру бөлімі</w:t>
            </w:r>
          </w:p>
        </w:tc>
      </w:tr>
      <w:tr>
        <w:trPr>
          <w:trHeight w:val="255"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464</w:t>
            </w:r>
          </w:p>
        </w:tc>
        <w:tc>
          <w:tcPr>
            <w:tcW w:w="10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Жақсы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С-15-5 "2009 жылға</w:t>
      </w:r>
      <w:r>
        <w:br/>
      </w:r>
      <w:r>
        <w:rPr>
          <w:rFonts w:ascii="Times New Roman"/>
          <w:b w:val="false"/>
          <w:i w:val="false"/>
          <w:color w:val="000000"/>
          <w:sz w:val="28"/>
        </w:rPr>
        <w:t>
арналған Жақсы ауданының</w:t>
      </w:r>
      <w:r>
        <w:br/>
      </w:r>
      <w:r>
        <w:rPr>
          <w:rFonts w:ascii="Times New Roman"/>
          <w:b w:val="false"/>
          <w:i w:val="false"/>
          <w:color w:val="000000"/>
          <w:sz w:val="28"/>
        </w:rPr>
        <w:t>
бюджеті туралы" шешіміне</w:t>
      </w:r>
      <w:r>
        <w:br/>
      </w:r>
      <w:r>
        <w:rPr>
          <w:rFonts w:ascii="Times New Roman"/>
          <w:b w:val="false"/>
          <w:i w:val="false"/>
          <w:color w:val="000000"/>
          <w:sz w:val="28"/>
        </w:rPr>
        <w:t>
4 қосымша</w:t>
      </w:r>
    </w:p>
    <w:p>
      <w:pPr>
        <w:spacing w:after="0"/>
        <w:ind w:left="0"/>
        <w:jc w:val="both"/>
      </w:pPr>
      <w:r>
        <w:rPr>
          <w:rFonts w:ascii="Times New Roman"/>
          <w:b w:val="false"/>
          <w:i/>
          <w:color w:val="800000"/>
          <w:sz w:val="28"/>
        </w:rPr>
        <w:t xml:space="preserve">      Ескерту. 4 қосымша жаңа редакцияда - Ақмола облысы Жақсы аудандық мәслихатының 2009.10.27 </w:t>
      </w:r>
      <w:r>
        <w:rPr>
          <w:rFonts w:ascii="Times New Roman"/>
          <w:b w:val="false"/>
          <w:i w:val="false"/>
          <w:color w:val="000000"/>
          <w:sz w:val="28"/>
        </w:rPr>
        <w:t>№ С-21-2</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i w:val="false"/>
          <w:color w:val="000080"/>
          <w:sz w:val="28"/>
        </w:rPr>
        <w:t>2009 жылға ауыл (селолық), ауылдық (селолық) округтерінің бюджеттік бағдарламаларының (кіші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725"/>
        <w:gridCol w:w="788"/>
        <w:gridCol w:w="789"/>
        <w:gridCol w:w="848"/>
        <w:gridCol w:w="6934"/>
        <w:gridCol w:w="2349"/>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1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Құрылым ішіндегі</w:t>
            </w:r>
          </w:p>
        </w:tc>
        <w:tc>
          <w:tcPr>
            <w:tcW w:w="0" w:type="auto"/>
            <w:vMerge/>
            <w:tcBorders>
              <w:top w:val="nil"/>
              <w:left w:val="single" w:color="cfcfcf" w:sz="5"/>
              <w:bottom w:val="single" w:color="cfcfcf" w:sz="5"/>
              <w:right w:val="single" w:color="cfcfcf" w:sz="5"/>
            </w:tcBorders>
          </w:tcP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82 987,0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Жақсы ауылының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15814</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7771</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7771</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7771</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7712</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5505</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2454</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3051</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1051</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2538</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2538</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2538</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2538</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Белағаш ауылының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4315</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3911</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3911</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3911</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3897</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Беловод селолық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3490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3143</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Жаңа-Қима селолық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8891</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6053</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6053</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6053</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6013</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2491</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2491</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2275</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жерлерге тазалықты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Запорожы селолық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6043</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5773</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5773</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5773</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5706</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7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Есіл селолық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2838</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2838</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2838</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2838</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2838</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Киевский ауылының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4061</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3683</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3683</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3683</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3643</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Қайрақты селолық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3807</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3537</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3537</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3537</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3497</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Калининский селолық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4285</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4015</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4015</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4015</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3989</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7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Қызылсай селолық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4322</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3944</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3944</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3944</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3904</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Новокиенка селолық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4388</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4118</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4118</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4118</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4066</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Подгорное ауылының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3495</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3198</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7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Ешім селолық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4615</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4261</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4261</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4261</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4234</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Тарас селолық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4190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3812</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3812</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3812</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3798</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Терсаққан  селолық округінің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4739</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4361</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4361</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4361</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4334</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 коммуналдық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көғаландандыру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Чапай ауылының әкім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3694</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басқарманың жалпы міндеттемелерін орындаушылар, өкілдер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 әкімі аппаратының жұмыс істеуі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3343</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білімдердін жетілдіру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транспорты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кент,аул (село), аулыдық (селолық) округтердің автокөлік жолдарынының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