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5ff8" w14:textId="4af5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2008 жылғы 18 желтоқсандағы № 14-85 шешімі. Ақмола облысы Зеренді ауданының Әділет басқармасында 2008 жылғы 30 желтоқсанда № 1-14-89 тіркелді. Күші жойылды - Ақмола облысы Зеренді аудандық мәслихатының  2010 жылғы 9 сәуірдегі № 27-173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2010.04.09 № 27-173 шешімімен</w:t>
      </w:r>
    </w:p>
    <w:bookmarkStart w:name="z1" w:id="0"/>
    <w:p>
      <w:pPr>
        <w:spacing w:after="0"/>
        <w:ind w:left="0"/>
        <w:jc w:val="both"/>
      </w:pPr>
      <w:r>
        <w:rPr>
          <w:rFonts w:ascii="Times New Roman"/>
          <w:b w:val="false"/>
          <w:i w:val="false"/>
          <w:color w:val="000000"/>
          <w:sz w:val="28"/>
        </w:rPr>
        <w:t>
      Қазақстан Республикасының 2004 жылғы 24 сәуірдегі Бюджеттік кодексінің </w:t>
      </w:r>
      <w:r>
        <w:rPr>
          <w:rFonts w:ascii="Times New Roman"/>
          <w:b w:val="false"/>
          <w:i w:val="false"/>
          <w:color w:val="000000"/>
          <w:sz w:val="28"/>
        </w:rPr>
        <w:t>63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ауданының 2009 жылға арналған бюджеті 1 қосымша бойынша келесі көлемдерде бекітілсін:</w:t>
      </w:r>
      <w:r>
        <w:br/>
      </w:r>
      <w:r>
        <w:rPr>
          <w:rFonts w:ascii="Times New Roman"/>
          <w:b w:val="false"/>
          <w:i w:val="false"/>
          <w:color w:val="000000"/>
          <w:sz w:val="28"/>
        </w:rPr>
        <w:t>
      1) кірістер - 2 186 634,8 мың теңге, оның ішінде:</w:t>
      </w:r>
      <w:r>
        <w:br/>
      </w:r>
      <w:r>
        <w:rPr>
          <w:rFonts w:ascii="Times New Roman"/>
          <w:b w:val="false"/>
          <w:i w:val="false"/>
          <w:color w:val="000000"/>
          <w:sz w:val="28"/>
        </w:rPr>
        <w:t>
      салықтық түсімдер – 704 542 мың теңге;</w:t>
      </w:r>
      <w:r>
        <w:br/>
      </w:r>
      <w:r>
        <w:rPr>
          <w:rFonts w:ascii="Times New Roman"/>
          <w:b w:val="false"/>
          <w:i w:val="false"/>
          <w:color w:val="000000"/>
          <w:sz w:val="28"/>
        </w:rPr>
        <w:t>
      салықтық емес түсімдер – 15 646 мың теңге;</w:t>
      </w:r>
      <w:r>
        <w:br/>
      </w:r>
      <w:r>
        <w:rPr>
          <w:rFonts w:ascii="Times New Roman"/>
          <w:b w:val="false"/>
          <w:i w:val="false"/>
          <w:color w:val="000000"/>
          <w:sz w:val="28"/>
        </w:rPr>
        <w:t>
      негізгі капиталды сатудан түскен түсімдер – 63 372 мың теңге;</w:t>
      </w:r>
      <w:r>
        <w:br/>
      </w:r>
      <w:r>
        <w:rPr>
          <w:rFonts w:ascii="Times New Roman"/>
          <w:b w:val="false"/>
          <w:i w:val="false"/>
          <w:color w:val="000000"/>
          <w:sz w:val="28"/>
        </w:rPr>
        <w:t>
      трансферттердің түсімдері – 1 403 074,8 мың теңге.</w:t>
      </w:r>
      <w:r>
        <w:br/>
      </w:r>
      <w:r>
        <w:rPr>
          <w:rFonts w:ascii="Times New Roman"/>
          <w:b w:val="false"/>
          <w:i w:val="false"/>
          <w:color w:val="000000"/>
          <w:sz w:val="28"/>
        </w:rPr>
        <w:t>
      2) шығындар – 2 155 340,5 мың теңге;</w:t>
      </w:r>
      <w:r>
        <w:br/>
      </w:r>
      <w:r>
        <w:rPr>
          <w:rFonts w:ascii="Times New Roman"/>
          <w:b w:val="false"/>
          <w:i w:val="false"/>
          <w:color w:val="000000"/>
          <w:sz w:val="28"/>
        </w:rPr>
        <w:t>
      3) таза бюджеттік несиелер – 0 мың теңге, 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несиелердің өтелуі – 0 мың теңге;</w:t>
      </w:r>
      <w:r>
        <w:br/>
      </w:r>
      <w:r>
        <w:rPr>
          <w:rFonts w:ascii="Times New Roman"/>
          <w:b w:val="false"/>
          <w:i w:val="false"/>
          <w:color w:val="000000"/>
          <w:sz w:val="28"/>
        </w:rPr>
        <w:t>
      4) қаржы активтері операциялары бойынша сальдо – 2 600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активтерінен сатылуынан – 31 600 мың теңге;</w:t>
      </w:r>
      <w:r>
        <w:br/>
      </w:r>
      <w:r>
        <w:rPr>
          <w:rFonts w:ascii="Times New Roman"/>
          <w:b w:val="false"/>
          <w:i w:val="false"/>
          <w:color w:val="000000"/>
          <w:sz w:val="28"/>
        </w:rPr>
        <w:t>
      мемлекеттің қаржы активтерінің сатылуынан түскен – 29 000 мың теңге;</w:t>
      </w:r>
      <w:r>
        <w:br/>
      </w:r>
      <w:r>
        <w:rPr>
          <w:rFonts w:ascii="Times New Roman"/>
          <w:b w:val="false"/>
          <w:i w:val="false"/>
          <w:color w:val="000000"/>
          <w:sz w:val="28"/>
        </w:rPr>
        <w:t>
      5) бюджет тапшылығы (профициті) – 28 694,3 мың теңге;</w:t>
      </w:r>
      <w:r>
        <w:br/>
      </w:r>
      <w:r>
        <w:rPr>
          <w:rFonts w:ascii="Times New Roman"/>
          <w:b w:val="false"/>
          <w:i w:val="false"/>
          <w:color w:val="000000"/>
          <w:sz w:val="28"/>
        </w:rPr>
        <w:t>
      6) бюджет тапшылығын қаржыландыру (профицитті пайдалану) - 28  694,3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Ақмола облысы Зеренді аудандық мәслихатының 2009.03.31 </w:t>
      </w:r>
      <w:r>
        <w:rPr>
          <w:rFonts w:ascii="Times New Roman"/>
          <w:b w:val="false"/>
          <w:i w:val="false"/>
          <w:color w:val="000000"/>
          <w:sz w:val="28"/>
        </w:rPr>
        <w:t>№ 16-96;</w:t>
      </w:r>
      <w:r>
        <w:rPr>
          <w:rFonts w:ascii="Times New Roman"/>
          <w:b w:val="false"/>
          <w:i w:val="false"/>
          <w:color w:val="ff0000"/>
          <w:sz w:val="28"/>
        </w:rPr>
        <w:t xml:space="preserve"> 2009.04.27 </w:t>
      </w:r>
      <w:r>
        <w:rPr>
          <w:rFonts w:ascii="Times New Roman"/>
          <w:b w:val="false"/>
          <w:i w:val="false"/>
          <w:color w:val="000000"/>
          <w:sz w:val="28"/>
        </w:rPr>
        <w:t>№ 18-111;</w:t>
      </w:r>
      <w:r>
        <w:rPr>
          <w:rFonts w:ascii="Times New Roman"/>
          <w:b w:val="false"/>
          <w:i w:val="false"/>
          <w:color w:val="ff0000"/>
          <w:sz w:val="28"/>
        </w:rPr>
        <w:t xml:space="preserve"> 2009.07.24 </w:t>
      </w:r>
      <w:r>
        <w:rPr>
          <w:rFonts w:ascii="Times New Roman"/>
          <w:b w:val="false"/>
          <w:i w:val="false"/>
          <w:color w:val="000000"/>
          <w:sz w:val="28"/>
        </w:rPr>
        <w:t>№ 19-117;</w:t>
      </w:r>
      <w:r>
        <w:rPr>
          <w:rFonts w:ascii="Times New Roman"/>
          <w:b w:val="false"/>
          <w:i w:val="false"/>
          <w:color w:val="ff0000"/>
          <w:sz w:val="28"/>
        </w:rPr>
        <w:t xml:space="preserve"> 2009.10.20 </w:t>
      </w:r>
      <w:r>
        <w:rPr>
          <w:rFonts w:ascii="Times New Roman"/>
          <w:b w:val="false"/>
          <w:i w:val="false"/>
          <w:color w:val="000000"/>
          <w:sz w:val="28"/>
        </w:rPr>
        <w:t>№ 20-135;</w:t>
      </w:r>
      <w:r>
        <w:rPr>
          <w:rFonts w:ascii="Times New Roman"/>
          <w:b w:val="false"/>
          <w:i w:val="false"/>
          <w:color w:val="ff0000"/>
          <w:sz w:val="28"/>
        </w:rPr>
        <w:t xml:space="preserve"> 2009.12.03 </w:t>
      </w:r>
      <w:r>
        <w:rPr>
          <w:rFonts w:ascii="Times New Roman"/>
          <w:b w:val="false"/>
          <w:i w:val="false"/>
          <w:color w:val="000000"/>
          <w:sz w:val="28"/>
        </w:rPr>
        <w:t>№ 21-143</w:t>
      </w:r>
      <w:r>
        <w:rPr>
          <w:rFonts w:ascii="Times New Roman"/>
          <w:b w:val="false"/>
          <w:i w:val="false"/>
          <w:color w:val="ff0000"/>
          <w:sz w:val="28"/>
        </w:rPr>
        <w:t>Шешімдерімен</w:t>
      </w:r>
      <w:r>
        <w:rPr>
          <w:rFonts w:ascii="Times New Roman"/>
          <w:b w:val="false"/>
          <w:i w:val="false"/>
          <w:color w:val="ff0000"/>
          <w:sz w:val="28"/>
        </w:rPr>
        <w:t>.</w:t>
      </w:r>
    </w:p>
    <w:bookmarkEnd w:id="0"/>
    <w:bookmarkStart w:name="z3" w:id="1"/>
    <w:p>
      <w:pPr>
        <w:spacing w:after="0"/>
        <w:ind w:left="0"/>
        <w:jc w:val="both"/>
      </w:pPr>
      <w:r>
        <w:rPr>
          <w:rFonts w:ascii="Times New Roman"/>
          <w:b w:val="false"/>
          <w:i w:val="false"/>
          <w:color w:val="000000"/>
          <w:sz w:val="28"/>
        </w:rPr>
        <w:t>
      2. Келесі көздердің есебінен аудан бюджеттің кірістері  бекітілсін:</w:t>
      </w:r>
      <w:r>
        <w:br/>
      </w:r>
      <w:r>
        <w:rPr>
          <w:rFonts w:ascii="Times New Roman"/>
          <w:b w:val="false"/>
          <w:i w:val="false"/>
          <w:color w:val="000000"/>
          <w:sz w:val="28"/>
        </w:rPr>
        <w:t>
      1) салықтық түсімдерден:</w:t>
      </w:r>
      <w:r>
        <w:br/>
      </w:r>
      <w:r>
        <w:rPr>
          <w:rFonts w:ascii="Times New Roman"/>
          <w:b w:val="false"/>
          <w:i w:val="false"/>
          <w:color w:val="000000"/>
          <w:sz w:val="28"/>
        </w:rPr>
        <w:t>
      төлем көзінен ұсталмайтын жеке табыс салығы;</w:t>
      </w:r>
      <w:r>
        <w:br/>
      </w:r>
      <w:r>
        <w:rPr>
          <w:rFonts w:ascii="Times New Roman"/>
          <w:b w:val="false"/>
          <w:i w:val="false"/>
          <w:color w:val="000000"/>
          <w:sz w:val="28"/>
        </w:rPr>
        <w:t>
      бір жолғы талондар бойынша қызметін жүзеге асыратын жеке тұлғаларға салынатын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 мен жеке кәсіпкерлердің мүлік салығы;</w:t>
      </w:r>
      <w:r>
        <w:br/>
      </w:r>
      <w:r>
        <w:rPr>
          <w:rFonts w:ascii="Times New Roman"/>
          <w:b w:val="false"/>
          <w:i w:val="false"/>
          <w:color w:val="000000"/>
          <w:sz w:val="28"/>
        </w:rPr>
        <w:t>
      жеке тұлғалардың мүлік салығы;</w:t>
      </w:r>
      <w:r>
        <w:br/>
      </w:r>
      <w:r>
        <w:rPr>
          <w:rFonts w:ascii="Times New Roman"/>
          <w:b w:val="false"/>
          <w:i w:val="false"/>
          <w:color w:val="000000"/>
          <w:sz w:val="28"/>
        </w:rPr>
        <w:t>
      елді мекен жеріндегі жеке тұлғалардың жер салығы;</w:t>
      </w:r>
      <w:r>
        <w:br/>
      </w:r>
      <w:r>
        <w:rPr>
          <w:rFonts w:ascii="Times New Roman"/>
          <w:b w:val="false"/>
          <w:i w:val="false"/>
          <w:color w:val="000000"/>
          <w:sz w:val="28"/>
        </w:rPr>
        <w:t>
      өнеркәсіп, көлік, байланыс, қорғаныс және басқа да ауыл шаруашылығы жерлеріне салынатын жер салығы;</w:t>
      </w:r>
      <w:r>
        <w:br/>
      </w:r>
      <w:r>
        <w:rPr>
          <w:rFonts w:ascii="Times New Roman"/>
          <w:b w:val="false"/>
          <w:i w:val="false"/>
          <w:color w:val="000000"/>
          <w:sz w:val="28"/>
        </w:rPr>
        <w:t>
      заңды тұлғалар мен жеке кәсіпкерлердің, жеке нотариустар мен адвокаттардың елді мекен жеріндегі жер салығы;</w:t>
      </w:r>
      <w:r>
        <w:br/>
      </w:r>
      <w:r>
        <w:rPr>
          <w:rFonts w:ascii="Times New Roman"/>
          <w:b w:val="false"/>
          <w:i w:val="false"/>
          <w:color w:val="000000"/>
          <w:sz w:val="28"/>
        </w:rPr>
        <w:t>
      заңды тұлғалардың көлік құралдары салығы;</w:t>
      </w:r>
      <w:r>
        <w:br/>
      </w:r>
      <w:r>
        <w:rPr>
          <w:rFonts w:ascii="Times New Roman"/>
          <w:b w:val="false"/>
          <w:i w:val="false"/>
          <w:color w:val="000000"/>
          <w:sz w:val="28"/>
        </w:rPr>
        <w:t>
      жеке тұлғалардың көлік құралдары салығы;</w:t>
      </w:r>
      <w:r>
        <w:br/>
      </w:r>
      <w:r>
        <w:rPr>
          <w:rFonts w:ascii="Times New Roman"/>
          <w:b w:val="false"/>
          <w:i w:val="false"/>
          <w:color w:val="000000"/>
          <w:sz w:val="28"/>
        </w:rPr>
        <w:t>
      біртұтас жер салығы;</w:t>
      </w:r>
      <w:r>
        <w:br/>
      </w:r>
      <w:r>
        <w:rPr>
          <w:rFonts w:ascii="Times New Roman"/>
          <w:b w:val="false"/>
          <w:i w:val="false"/>
          <w:color w:val="000000"/>
          <w:sz w:val="28"/>
        </w:rPr>
        <w:t>
      Қазақстан Республикасы аумағында өндірілетін барлық спирт түрі;</w:t>
      </w:r>
      <w:r>
        <w:br/>
      </w:r>
      <w:r>
        <w:rPr>
          <w:rFonts w:ascii="Times New Roman"/>
          <w:b w:val="false"/>
          <w:i w:val="false"/>
          <w:color w:val="000000"/>
          <w:sz w:val="28"/>
        </w:rPr>
        <w:t>
      заңды және жеке тұлғалар бөлшек саудада өткізетін, сонымен қатар өз қажеттіліктеріне пайдаланатын жанармай (авиациялық түрінен басқа);</w:t>
      </w:r>
      <w:r>
        <w:br/>
      </w:r>
      <w:r>
        <w:rPr>
          <w:rFonts w:ascii="Times New Roman"/>
          <w:b w:val="false"/>
          <w:i w:val="false"/>
          <w:color w:val="000000"/>
          <w:sz w:val="28"/>
        </w:rPr>
        <w:t>
      заңды және жеке тұлғалар бөлшек саудада өткізетін, сонымен қатар өз қажеттіліктеріне пайдаланатын дизель отыны;</w:t>
      </w:r>
      <w:r>
        <w:br/>
      </w:r>
      <w:r>
        <w:rPr>
          <w:rFonts w:ascii="Times New Roman"/>
          <w:b w:val="false"/>
          <w:i w:val="false"/>
          <w:color w:val="000000"/>
          <w:sz w:val="28"/>
        </w:rPr>
        <w:t>
      жер учаскелерін пайдаланған үшін төлемдер;</w:t>
      </w:r>
      <w:r>
        <w:br/>
      </w:r>
      <w:r>
        <w:rPr>
          <w:rFonts w:ascii="Times New Roman"/>
          <w:b w:val="false"/>
          <w:i w:val="false"/>
          <w:color w:val="000000"/>
          <w:sz w:val="28"/>
        </w:rPr>
        <w:t>
      жеке кәсіпкерлерді тіркеу жинағы;</w:t>
      </w:r>
      <w:r>
        <w:br/>
      </w:r>
      <w:r>
        <w:rPr>
          <w:rFonts w:ascii="Times New Roman"/>
          <w:b w:val="false"/>
          <w:i w:val="false"/>
          <w:color w:val="000000"/>
          <w:sz w:val="28"/>
        </w:rPr>
        <w:t>
      жекелеген қызмет түрімен айналысу құқығы үшін лицензиялық жинақ;</w:t>
      </w:r>
      <w:r>
        <w:br/>
      </w:r>
      <w:r>
        <w:rPr>
          <w:rFonts w:ascii="Times New Roman"/>
          <w:b w:val="false"/>
          <w:i w:val="false"/>
          <w:color w:val="000000"/>
          <w:sz w:val="28"/>
        </w:rPr>
        <w:t>
      заңды тұлғаларды мемлекеттік тіркеу жинағы;</w:t>
      </w:r>
      <w:r>
        <w:br/>
      </w:r>
      <w:r>
        <w:rPr>
          <w:rFonts w:ascii="Times New Roman"/>
          <w:b w:val="false"/>
          <w:i w:val="false"/>
          <w:color w:val="000000"/>
          <w:sz w:val="28"/>
        </w:rPr>
        <w:t>
      көлік құралдары мемлекеттік тіркеу жинағы;</w:t>
      </w:r>
      <w:r>
        <w:br/>
      </w:r>
      <w:r>
        <w:rPr>
          <w:rFonts w:ascii="Times New Roman"/>
          <w:b w:val="false"/>
          <w:i w:val="false"/>
          <w:color w:val="000000"/>
          <w:sz w:val="28"/>
        </w:rPr>
        <w:t>
      жылжымайтын мүлік және олармен мәміле жасау құқығын мемлекеттік тіркеу жинағы;</w:t>
      </w:r>
      <w:r>
        <w:br/>
      </w:r>
      <w:r>
        <w:rPr>
          <w:rFonts w:ascii="Times New Roman"/>
          <w:b w:val="false"/>
          <w:i w:val="false"/>
          <w:color w:val="000000"/>
          <w:sz w:val="28"/>
        </w:rPr>
        <w:t>
      сотқа берілетін қуыным арыздарынан, ерекше істер жөніндегі арыз-шағымдардан, апелляциялық шағымдардан, орындалу қағазының көшірмесін беру туралы сот анықтауына сауал беру жеке шағымдарынан, сот жарғысын шығару туралы өтініштен, сонымен қатар шет ел және төрелік сот шешімдері, құжат көшірмелері бойынша соттың орындау қағазын беруі үшін түсетін мемлекеттік баждар;</w:t>
      </w:r>
      <w:r>
        <w:br/>
      </w:r>
      <w:r>
        <w:rPr>
          <w:rFonts w:ascii="Times New Roman"/>
          <w:b w:val="false"/>
          <w:i w:val="false"/>
          <w:color w:val="000000"/>
          <w:sz w:val="28"/>
        </w:rPr>
        <w:t>
      азаматтық хал актілерін тіркеу, азаматтарға азаматтық хал актілерін тіркеу куәліктерін, сонымен қатар туу, неке қию, неке айыру, өлім туралы акт жазбаларын өзгерту, толықтыру, түзету, қайта қалпына келтіру куәліктерін қайта беру үшін алынатын мемлекеттік баждар;</w:t>
      </w:r>
      <w:r>
        <w:br/>
      </w:r>
      <w:r>
        <w:rPr>
          <w:rFonts w:ascii="Times New Roman"/>
          <w:b w:val="false"/>
          <w:i w:val="false"/>
          <w:color w:val="000000"/>
          <w:sz w:val="28"/>
        </w:rPr>
        <w:t>
      шетелге шығу және басқа мемлекеттерден Қазақстан Республикасына шақыру құқығын беретін құжаттарды ресімдеу, сонымен қатар осы құжаттарға өзгертулер енгізу үшін алынатын мемлекеттік баждар;</w:t>
      </w:r>
      <w:r>
        <w:br/>
      </w:r>
      <w:r>
        <w:rPr>
          <w:rFonts w:ascii="Times New Roman"/>
          <w:b w:val="false"/>
          <w:i w:val="false"/>
          <w:color w:val="000000"/>
          <w:sz w:val="28"/>
        </w:rPr>
        <w:t>
      Қазақстан Республикасының азаматтығын алу, Қазақстан Республикасы азаматтығын қалпына келтіруге және Қазақстан Республикасы азаматтығын тоқтату құжаттарын ресімдеу үшін алынатын мемлекеттік баждар;</w:t>
      </w:r>
      <w:r>
        <w:br/>
      </w:r>
      <w:r>
        <w:rPr>
          <w:rFonts w:ascii="Times New Roman"/>
          <w:b w:val="false"/>
          <w:i w:val="false"/>
          <w:color w:val="000000"/>
          <w:sz w:val="28"/>
        </w:rPr>
        <w:t>
      Тұрғылықты жерді тіркеу үшін алынатын мемлекеттік баждар;</w:t>
      </w:r>
      <w:r>
        <w:br/>
      </w:r>
      <w:r>
        <w:rPr>
          <w:rFonts w:ascii="Times New Roman"/>
          <w:b w:val="false"/>
          <w:i w:val="false"/>
          <w:color w:val="000000"/>
          <w:sz w:val="28"/>
        </w:rPr>
        <w:t>
      аңшылық құқығына рұқсат беру үшін алынатын мемелекеттік баждар;</w:t>
      </w:r>
      <w:r>
        <w:br/>
      </w:r>
      <w:r>
        <w:rPr>
          <w:rFonts w:ascii="Times New Roman"/>
          <w:b w:val="false"/>
          <w:i w:val="false"/>
          <w:color w:val="000000"/>
          <w:sz w:val="28"/>
        </w:rPr>
        <w:t>
      жеке және заңды тұлғалардың азаматтық, қызметтік қаруларын тіркеу және қайта тіркеу (аң аулау калибрлі, белгі беретін, дәрімен атылатын ұңғысыз,механикалық тоңазытқыш, аэрозольді және басқа жабдықтар, жас ағызғыш немесе тітіркендіргіш, ауыздық қуаттық пневматикалық қару 7,5 Дж және 4,5 мм қосымша) үшін алынатын мемлекеттік баждар;</w:t>
      </w:r>
      <w:r>
        <w:br/>
      </w:r>
      <w:r>
        <w:rPr>
          <w:rFonts w:ascii="Times New Roman"/>
          <w:b w:val="false"/>
          <w:i w:val="false"/>
          <w:color w:val="000000"/>
          <w:sz w:val="28"/>
        </w:rPr>
        <w:t>
      Сақтауға немесе сақтауға және ұстауға, Қазақстан Республикасының территориясынан шығару және Қазақстан Республикасының территориясынан әкетуге рұқсат сұрауына мемлекеттік баждар.</w:t>
      </w:r>
      <w:r>
        <w:br/>
      </w:r>
      <w:r>
        <w:rPr>
          <w:rFonts w:ascii="Times New Roman"/>
          <w:b w:val="false"/>
          <w:i w:val="false"/>
          <w:color w:val="000000"/>
          <w:sz w:val="28"/>
        </w:rPr>
        <w:t>
      2) салықтық емес түсімдерден:</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жергілікті мемлекеттік органдардың әкімшілік айыппұлдары, өсімақылары, санкциялары, өтемақылары;</w:t>
      </w:r>
      <w:r>
        <w:br/>
      </w:r>
      <w:r>
        <w:rPr>
          <w:rFonts w:ascii="Times New Roman"/>
          <w:b w:val="false"/>
          <w:i w:val="false"/>
          <w:color w:val="000000"/>
          <w:sz w:val="28"/>
        </w:rPr>
        <w:t>
      жергілікті бюджетке түскен өзге де салықтық түсімдерден;</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азаматтарға пәтер сатудан түсетін түсімдер</w:t>
      </w:r>
      <w:r>
        <w:br/>
      </w:r>
      <w:r>
        <w:rPr>
          <w:rFonts w:ascii="Times New Roman"/>
          <w:b w:val="false"/>
          <w:i w:val="false"/>
          <w:color w:val="000000"/>
          <w:sz w:val="28"/>
        </w:rPr>
        <w:t>
      жер учаскелерін жалдау құқығын сатуға төлем</w:t>
      </w:r>
      <w:r>
        <w:br/>
      </w:r>
      <w:r>
        <w:rPr>
          <w:rFonts w:ascii="Times New Roman"/>
          <w:b w:val="false"/>
          <w:i w:val="false"/>
          <w:color w:val="000000"/>
          <w:sz w:val="28"/>
        </w:rPr>
        <w:t>
      4) трансферттер түсімі, соның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республикалық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2009 жылға арналған аудандық бюджетте облыстық бюджеттен берілетін 1 054 936 мың теңге сомадағы субвенция қарастырылсын.</w:t>
      </w:r>
      <w:r>
        <w:br/>
      </w:r>
      <w:r>
        <w:rPr>
          <w:rFonts w:ascii="Times New Roman"/>
          <w:b w:val="false"/>
          <w:i w:val="false"/>
          <w:color w:val="000000"/>
          <w:sz w:val="28"/>
        </w:rPr>
        <w:t>
</w:t>
      </w:r>
      <w:r>
        <w:rPr>
          <w:rFonts w:ascii="Times New Roman"/>
          <w:b w:val="false"/>
          <w:i w:val="false"/>
          <w:color w:val="000000"/>
          <w:sz w:val="28"/>
        </w:rPr>
        <w:t>
      4. 2009 жылға республикалық бюджеттен мақсаттағы трансферттер 164 538,2 мың теңге сомасында қарастырылсын, соның ішінде:</w:t>
      </w:r>
      <w:r>
        <w:br/>
      </w:r>
      <w:r>
        <w:rPr>
          <w:rFonts w:ascii="Times New Roman"/>
          <w:b w:val="false"/>
          <w:i w:val="false"/>
          <w:color w:val="000000"/>
          <w:sz w:val="28"/>
        </w:rPr>
        <w:t>
      1) мақсаттағы трансферттер 29 471,2 мың теңге сомасында, соның ішінде:</w:t>
      </w:r>
      <w:r>
        <w:br/>
      </w:r>
      <w:r>
        <w:rPr>
          <w:rFonts w:ascii="Times New Roman"/>
          <w:b w:val="false"/>
          <w:i w:val="false"/>
          <w:color w:val="000000"/>
          <w:sz w:val="28"/>
        </w:rPr>
        <w:t>
      10 749,6 мың теңге – мультимедиялық және лингафондық кабинеттер құруға;</w:t>
      </w:r>
      <w:r>
        <w:br/>
      </w:r>
      <w:r>
        <w:rPr>
          <w:rFonts w:ascii="Times New Roman"/>
          <w:b w:val="false"/>
          <w:i w:val="false"/>
          <w:color w:val="000000"/>
          <w:sz w:val="28"/>
        </w:rPr>
        <w:t>
      7 946,1 мың теңге – физика, химия, биология кабинеттерін оқулықтармен жабдықтау;</w:t>
      </w:r>
      <w:r>
        <w:br/>
      </w:r>
      <w:r>
        <w:rPr>
          <w:rFonts w:ascii="Times New Roman"/>
          <w:b w:val="false"/>
          <w:i w:val="false"/>
          <w:color w:val="000000"/>
          <w:sz w:val="28"/>
        </w:rPr>
        <w:t>
      1 061 мың теңге – мемлекеттік мекенжай әлеуметтік көмек төлемдеріне;</w:t>
      </w:r>
      <w:r>
        <w:br/>
      </w:r>
      <w:r>
        <w:rPr>
          <w:rFonts w:ascii="Times New Roman"/>
          <w:b w:val="false"/>
          <w:i w:val="false"/>
          <w:color w:val="000000"/>
          <w:sz w:val="28"/>
        </w:rPr>
        <w:t>
      4 700 мың теңге - 18 жасқа дейінгі балаларға ай сайын мемлекеттік жәрдемақы төлемдері.</w:t>
      </w:r>
      <w:r>
        <w:br/>
      </w:r>
      <w:r>
        <w:rPr>
          <w:rFonts w:ascii="Times New Roman"/>
          <w:b w:val="false"/>
          <w:i w:val="false"/>
          <w:color w:val="000000"/>
          <w:sz w:val="28"/>
        </w:rPr>
        <w:t>
      8 287 мың теңге – селолық елді мекендердегі әлеуметтік ортадағы мамандарды қолдауға ағымдағы мақсатты трансферттерді бөлу;</w:t>
      </w:r>
      <w:r>
        <w:br/>
      </w:r>
      <w:r>
        <w:rPr>
          <w:rFonts w:ascii="Times New Roman"/>
          <w:b w:val="false"/>
          <w:i w:val="false"/>
          <w:color w:val="000000"/>
          <w:sz w:val="28"/>
        </w:rPr>
        <w:t>
      Аталған трансферттерді бөлу аудан әкімдігінің қаулысымен анықталады.</w:t>
      </w:r>
      <w:r>
        <w:br/>
      </w:r>
      <w:r>
        <w:rPr>
          <w:rFonts w:ascii="Times New Roman"/>
          <w:b w:val="false"/>
          <w:i w:val="false"/>
          <w:color w:val="000000"/>
          <w:sz w:val="28"/>
        </w:rPr>
        <w:t>
      2) дамыту мақсатындағы трансферттер 135 067 мың теңге сомасында, соның ішінде:</w:t>
      </w:r>
      <w:r>
        <w:br/>
      </w:r>
      <w:r>
        <w:rPr>
          <w:rFonts w:ascii="Times New Roman"/>
          <w:b w:val="false"/>
          <w:i w:val="false"/>
          <w:color w:val="000000"/>
          <w:sz w:val="28"/>
        </w:rPr>
        <w:t>
      135 067 мың теңге – Зеренді селосындағы су құбыры жүйесінің құрылысы және қайта жаңартуға;</w:t>
      </w:r>
      <w:r>
        <w:br/>
      </w:r>
      <w:r>
        <w:rPr>
          <w:rFonts w:ascii="Times New Roman"/>
          <w:b w:val="false"/>
          <w:i w:val="false"/>
          <w:color w:val="000000"/>
          <w:sz w:val="28"/>
        </w:rPr>
        <w:t>
      5 000 мың теңге республикалық бюджеттен мақсатты трансферттер инженерлік-коммуникациялық инфрақұрылымды дамыту мен жайғастыруға.</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 енгізілді - Ақмола облысы Зеренді аудандық мәслихатының 2009.04.27 </w:t>
      </w:r>
      <w:r>
        <w:rPr>
          <w:rFonts w:ascii="Times New Roman"/>
          <w:b w:val="false"/>
          <w:i w:val="false"/>
          <w:color w:val="000000"/>
          <w:sz w:val="28"/>
        </w:rPr>
        <w:t>№ 18-111;</w:t>
      </w:r>
      <w:r>
        <w:rPr>
          <w:rFonts w:ascii="Times New Roman"/>
          <w:b w:val="false"/>
          <w:i w:val="false"/>
          <w:color w:val="ff0000"/>
          <w:sz w:val="28"/>
        </w:rPr>
        <w:t xml:space="preserve"> 2009.10.20 </w:t>
      </w:r>
      <w:r>
        <w:rPr>
          <w:rFonts w:ascii="Times New Roman"/>
          <w:b w:val="false"/>
          <w:i w:val="false"/>
          <w:color w:val="000000"/>
          <w:sz w:val="28"/>
        </w:rPr>
        <w:t>№ 20-135;</w:t>
      </w:r>
      <w:r>
        <w:rPr>
          <w:rFonts w:ascii="Times New Roman"/>
          <w:b w:val="false"/>
          <w:i w:val="false"/>
          <w:color w:val="ff0000"/>
          <w:sz w:val="28"/>
        </w:rPr>
        <w:t xml:space="preserve"> 2009.12.03 </w:t>
      </w:r>
      <w:r>
        <w:rPr>
          <w:rFonts w:ascii="Times New Roman"/>
          <w:b w:val="false"/>
          <w:i w:val="false"/>
          <w:color w:val="000000"/>
          <w:sz w:val="28"/>
        </w:rPr>
        <w:t>№ 21-143</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Жолдар алып тасталды - Ақмола облысы Зеренді аудандық мәслихатының 2009.04.27 </w:t>
      </w:r>
      <w:r>
        <w:rPr>
          <w:rFonts w:ascii="Times New Roman"/>
          <w:b w:val="false"/>
          <w:i w:val="false"/>
          <w:color w:val="000000"/>
          <w:sz w:val="28"/>
        </w:rPr>
        <w:t>№ 18-111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Аталған трансферттерді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бюджетте облыстық бюджеттен</w:t>
      </w:r>
      <w:r>
        <w:br/>
      </w:r>
      <w:r>
        <w:rPr>
          <w:rFonts w:ascii="Times New Roman"/>
          <w:b w:val="false"/>
          <w:i w:val="false"/>
          <w:color w:val="000000"/>
          <w:sz w:val="28"/>
        </w:rPr>
        <w:t>
107 539,2 мың теңге мақсатты трансферттердің қарастырылғандығы ескерілсін, оның ішінде:</w:t>
      </w:r>
      <w:r>
        <w:br/>
      </w:r>
      <w:r>
        <w:rPr>
          <w:rFonts w:ascii="Times New Roman"/>
          <w:b w:val="false"/>
          <w:i w:val="false"/>
          <w:color w:val="000000"/>
          <w:sz w:val="28"/>
        </w:rPr>
        <w:t>
      1) 29 431,8 мың теңге сомада мақсатты ағымдағы трансфертер, соның ішінде:</w:t>
      </w:r>
      <w:r>
        <w:br/>
      </w:r>
      <w:r>
        <w:rPr>
          <w:rFonts w:ascii="Times New Roman"/>
          <w:b w:val="false"/>
          <w:i w:val="false"/>
          <w:color w:val="000000"/>
          <w:sz w:val="28"/>
        </w:rPr>
        <w:t>
      1 948 мың теңге – Ұлы Отан соғысына қатысушыларға және мүгедектерге коммуналдық қызметтеріне әлеуметтік көмек.</w:t>
      </w:r>
      <w:r>
        <w:br/>
      </w:r>
      <w:r>
        <w:rPr>
          <w:rFonts w:ascii="Times New Roman"/>
          <w:b w:val="false"/>
          <w:i w:val="false"/>
          <w:color w:val="000000"/>
          <w:sz w:val="28"/>
        </w:rPr>
        <w:t>
      22 339 мың теңге - Зеренді селосындағы "Арайлы" бала бақшаны ұстауға.</w:t>
      </w:r>
      <w:r>
        <w:br/>
      </w:r>
      <w:r>
        <w:rPr>
          <w:rFonts w:ascii="Times New Roman"/>
          <w:b w:val="false"/>
          <w:i w:val="false"/>
          <w:color w:val="000000"/>
          <w:sz w:val="28"/>
        </w:rPr>
        <w:t>
      5 043,8 мың теңге – облыстық бюджеттен бөлінген қаражаттарды Жол картасының инженерлік-коммуникациялық инфрақұрылымының жөндеу шараларын жүзеге асыруға;</w:t>
      </w:r>
      <w:r>
        <w:br/>
      </w:r>
      <w:r>
        <w:rPr>
          <w:rFonts w:ascii="Times New Roman"/>
          <w:b w:val="false"/>
          <w:i w:val="false"/>
          <w:color w:val="000000"/>
          <w:sz w:val="28"/>
        </w:rPr>
        <w:t>
      662 мың теңге оқуға төлем етуге аз қамтылған отбасыларынан студенттерге әлеуметтік көмек көрсетуге облыстық бюджеттен бөлінген нысаналы ағымдағы трансферттер.</w:t>
      </w:r>
      <w:r>
        <w:br/>
      </w:r>
      <w:r>
        <w:rPr>
          <w:rFonts w:ascii="Times New Roman"/>
          <w:b w:val="false"/>
          <w:i w:val="false"/>
          <w:color w:val="000000"/>
          <w:sz w:val="28"/>
        </w:rPr>
        <w:t>
      Аталған трансферттерді бөлу аудан әкімдігінің қаулысымен анықталады.</w:t>
      </w:r>
      <w:r>
        <w:br/>
      </w:r>
      <w:r>
        <w:rPr>
          <w:rFonts w:ascii="Times New Roman"/>
          <w:b w:val="false"/>
          <w:i w:val="false"/>
          <w:color w:val="000000"/>
          <w:sz w:val="28"/>
        </w:rPr>
        <w:t>
      2) дамыту мақсатындағы трансферттер 78 392 мың теңге сомасында, соның ішінде:</w:t>
      </w:r>
      <w:r>
        <w:br/>
      </w:r>
      <w:r>
        <w:rPr>
          <w:rFonts w:ascii="Times New Roman"/>
          <w:b w:val="false"/>
          <w:i w:val="false"/>
          <w:color w:val="000000"/>
          <w:sz w:val="28"/>
        </w:rPr>
        <w:t>
      30 638 мың теңге – Зеренді селосында 140 орындық бала-бақша құрылысына;</w:t>
      </w:r>
      <w:r>
        <w:br/>
      </w:r>
      <w:r>
        <w:rPr>
          <w:rFonts w:ascii="Times New Roman"/>
          <w:b w:val="false"/>
          <w:i w:val="false"/>
          <w:color w:val="000000"/>
          <w:sz w:val="28"/>
        </w:rPr>
        <w:t>
      16 154 мың теңге – Айдарлы селосында 80 орындық орта мектеп құрылысына;</w:t>
      </w:r>
      <w:r>
        <w:br/>
      </w:r>
      <w:r>
        <w:rPr>
          <w:rFonts w:ascii="Times New Roman"/>
          <w:b w:val="false"/>
          <w:i w:val="false"/>
          <w:color w:val="000000"/>
          <w:sz w:val="28"/>
        </w:rPr>
        <w:t>
      31 600 мың теңге – ауданда заңды тұлғалардың капиталын көбейтуге.</w:t>
      </w:r>
      <w:r>
        <w:br/>
      </w:r>
      <w:r>
        <w:rPr>
          <w:rFonts w:ascii="Times New Roman"/>
          <w:b w:val="false"/>
          <w:i w:val="false"/>
          <w:color w:val="000000"/>
          <w:sz w:val="28"/>
        </w:rPr>
        <w:t>
      Аталған трансферттерді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Ақмола облысы Зеренді аудандық мәслихатының 2009.03.31 </w:t>
      </w:r>
      <w:r>
        <w:rPr>
          <w:rFonts w:ascii="Times New Roman"/>
          <w:b w:val="false"/>
          <w:i w:val="false"/>
          <w:color w:val="000000"/>
          <w:sz w:val="28"/>
        </w:rPr>
        <w:t>№ 16-96;</w:t>
      </w:r>
      <w:r>
        <w:rPr>
          <w:rFonts w:ascii="Times New Roman"/>
          <w:b w:val="false"/>
          <w:i w:val="false"/>
          <w:color w:val="ff0000"/>
          <w:sz w:val="28"/>
        </w:rPr>
        <w:t xml:space="preserve"> 2009.04.27 </w:t>
      </w:r>
      <w:r>
        <w:rPr>
          <w:rFonts w:ascii="Times New Roman"/>
          <w:b w:val="false"/>
          <w:i w:val="false"/>
          <w:color w:val="000000"/>
          <w:sz w:val="28"/>
        </w:rPr>
        <w:t>№ 18-111;</w:t>
      </w:r>
      <w:r>
        <w:rPr>
          <w:rFonts w:ascii="Times New Roman"/>
          <w:b w:val="false"/>
          <w:i w:val="false"/>
          <w:color w:val="ff0000"/>
          <w:sz w:val="28"/>
        </w:rPr>
        <w:t xml:space="preserve"> 2009.07.24  </w:t>
      </w:r>
      <w:r>
        <w:rPr>
          <w:rFonts w:ascii="Times New Roman"/>
          <w:b w:val="false"/>
          <w:i w:val="false"/>
          <w:color w:val="000000"/>
          <w:sz w:val="28"/>
        </w:rPr>
        <w:t>№ 19-117;</w:t>
      </w:r>
      <w:r>
        <w:rPr>
          <w:rFonts w:ascii="Times New Roman"/>
          <w:b w:val="false"/>
          <w:i w:val="false"/>
          <w:color w:val="ff0000"/>
          <w:sz w:val="28"/>
        </w:rPr>
        <w:t xml:space="preserve"> 2009.10.20 </w:t>
      </w:r>
      <w:r>
        <w:rPr>
          <w:rFonts w:ascii="Times New Roman"/>
          <w:b w:val="false"/>
          <w:i w:val="false"/>
          <w:color w:val="000000"/>
          <w:sz w:val="28"/>
        </w:rPr>
        <w:t>№ 20-135</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Аймақтық жұмыспен қамту стратегиясына және кадрларды қайта дайындауды жүзеге асыруға 81 041,2 мың теңге 2009 жылға арналған аудандық бюджеттен қарастырылсын, соның ішінде:</w:t>
      </w:r>
      <w:r>
        <w:br/>
      </w:r>
      <w:r>
        <w:rPr>
          <w:rFonts w:ascii="Times New Roman"/>
          <w:b w:val="false"/>
          <w:i w:val="false"/>
          <w:color w:val="000000"/>
          <w:sz w:val="28"/>
        </w:rPr>
        <w:t>
      республикалық бюджеттен – 75 997,4 мың теңге, облыстық бюджеттен – 5 043,8 мың теңге.</w:t>
      </w:r>
      <w:r>
        <w:br/>
      </w:r>
      <w:r>
        <w:rPr>
          <w:rFonts w:ascii="Times New Roman"/>
          <w:b w:val="false"/>
          <w:i w:val="false"/>
          <w:color w:val="000000"/>
          <w:sz w:val="28"/>
        </w:rPr>
        <w:t>
      18 010 мың теңге – Чаглинка селосындағы Чаглинка орта мектебінің негізгі жөндеуіне;</w:t>
      </w:r>
      <w:r>
        <w:br/>
      </w:r>
      <w:r>
        <w:rPr>
          <w:rFonts w:ascii="Times New Roman"/>
          <w:b w:val="false"/>
          <w:i w:val="false"/>
          <w:color w:val="000000"/>
          <w:sz w:val="28"/>
        </w:rPr>
        <w:t>
</w:t>
      </w:r>
      <w:r>
        <w:rPr>
          <w:rFonts w:ascii="Times New Roman"/>
          <w:b w:val="false"/>
          <w:i w:val="false"/>
          <w:color w:val="ff0000"/>
          <w:sz w:val="28"/>
        </w:rPr>
        <w:t xml:space="preserve">      Ескерту. 5-1 тармағымен толықтырылды - Ақмола облысы Зеренді аудандық мәслихатының 2009.04.27 </w:t>
      </w:r>
      <w:r>
        <w:rPr>
          <w:rFonts w:ascii="Times New Roman"/>
          <w:b w:val="false"/>
          <w:i w:val="false"/>
          <w:color w:val="000000"/>
          <w:sz w:val="28"/>
        </w:rPr>
        <w:t>№ 18-111</w:t>
      </w:r>
      <w:r>
        <w:rPr>
          <w:rFonts w:ascii="Times New Roman"/>
          <w:b w:val="false"/>
          <w:i w:val="false"/>
          <w:color w:val="ff0000"/>
          <w:sz w:val="28"/>
        </w:rPr>
        <w:t xml:space="preserve"> Ш</w:t>
      </w:r>
      <w:r>
        <w:rPr>
          <w:rFonts w:ascii="Times New Roman"/>
          <w:b w:val="false"/>
          <w:i w:val="false"/>
          <w:color w:val="ff0000"/>
          <w:sz w:val="28"/>
        </w:rPr>
        <w:t xml:space="preserve">ешімімен. 5-1 тармағына өзгерту енгізілді - Ақмола облысы Зеренді аудандық мәслихатының 2009.07.24 </w:t>
      </w:r>
      <w:r>
        <w:rPr>
          <w:rFonts w:ascii="Times New Roman"/>
          <w:b w:val="false"/>
          <w:i w:val="false"/>
          <w:color w:val="000000"/>
          <w:sz w:val="28"/>
        </w:rPr>
        <w:t>№ 19-117;</w:t>
      </w:r>
      <w:r>
        <w:rPr>
          <w:rFonts w:ascii="Times New Roman"/>
          <w:b w:val="false"/>
          <w:i w:val="false"/>
          <w:color w:val="ff0000"/>
          <w:sz w:val="28"/>
        </w:rPr>
        <w:t xml:space="preserve"> 2009.10.20 </w:t>
      </w:r>
      <w:r>
        <w:rPr>
          <w:rFonts w:ascii="Times New Roman"/>
          <w:b w:val="false"/>
          <w:i w:val="false"/>
          <w:color w:val="000000"/>
          <w:sz w:val="28"/>
        </w:rPr>
        <w:t>№ 20-135</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Көрсетілген трансферттердің таратылуы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6. Аудандық жергілікті атқарушы органдардың резерві 2009 жылға 14 400 мың теңге сомасында бекітілсін.</w:t>
      </w:r>
      <w:r>
        <w:br/>
      </w:r>
      <w:r>
        <w:rPr>
          <w:rFonts w:ascii="Times New Roman"/>
          <w:b w:val="false"/>
          <w:i w:val="false"/>
          <w:color w:val="000000"/>
          <w:sz w:val="28"/>
        </w:rPr>
        <w:t>
      6-1. 2009 жылғы аудан бюджетінде бекітілген заңдылықтарға</w:t>
      </w:r>
      <w:r>
        <w:br/>
      </w:r>
      <w:r>
        <w:rPr>
          <w:rFonts w:ascii="Times New Roman"/>
          <w:b w:val="false"/>
          <w:i w:val="false"/>
          <w:color w:val="000000"/>
          <w:sz w:val="28"/>
        </w:rPr>
        <w:t>
сәйкес 2009 жылғы 1 қаңтарға қалыптасқан 3,7 мың теңге сомасында бюджет қаражатының бос қалдықтары пайдаланылды.</w:t>
      </w:r>
      <w:r>
        <w:br/>
      </w:r>
      <w:r>
        <w:rPr>
          <w:rFonts w:ascii="Times New Roman"/>
          <w:b w:val="false"/>
          <w:i w:val="false"/>
          <w:color w:val="000000"/>
          <w:sz w:val="28"/>
        </w:rPr>
        <w:t>
      6-2. 2009 жылғы аудандық бюджеттен республикалық және облыстық бюджеттен бөлінген мақсатты трансферттердің 3 234,2 мың теңге сомасында қайтарылуы ескерілсін.</w:t>
      </w:r>
      <w:r>
        <w:br/>
      </w:r>
      <w:r>
        <w:rPr>
          <w:rFonts w:ascii="Times New Roman"/>
          <w:b w:val="false"/>
          <w:i w:val="false"/>
          <w:color w:val="000000"/>
          <w:sz w:val="28"/>
        </w:rPr>
        <w:t>
      6-3. 2009 жылға арналған аудандық бюджеттен 2008 жылы аудан</w:t>
      </w:r>
      <w:r>
        <w:br/>
      </w:r>
      <w:r>
        <w:rPr>
          <w:rFonts w:ascii="Times New Roman"/>
          <w:b w:val="false"/>
          <w:i w:val="false"/>
          <w:color w:val="000000"/>
          <w:sz w:val="28"/>
        </w:rPr>
        <w:t xml:space="preserve">
қаражатының тапшылығын өтеуге 28 698 мың теңге сомасында берілген </w:t>
      </w:r>
      <w:r>
        <w:br/>
      </w:r>
      <w:r>
        <w:rPr>
          <w:rFonts w:ascii="Times New Roman"/>
          <w:b w:val="false"/>
          <w:i w:val="false"/>
          <w:color w:val="000000"/>
          <w:sz w:val="28"/>
        </w:rPr>
        <w:t>
өтелмеген несиені облыстық бюджетке қайтару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Зеренді аудандық мәслихатының 2009.03.31 </w:t>
      </w:r>
      <w:r>
        <w:rPr>
          <w:rFonts w:ascii="Times New Roman"/>
          <w:b w:val="false"/>
          <w:i w:val="false"/>
          <w:color w:val="000000"/>
          <w:sz w:val="28"/>
        </w:rPr>
        <w:t>№ 16-96;</w:t>
      </w:r>
      <w:r>
        <w:rPr>
          <w:rFonts w:ascii="Times New Roman"/>
          <w:b w:val="false"/>
          <w:i w:val="false"/>
          <w:color w:val="ff0000"/>
          <w:sz w:val="28"/>
        </w:rPr>
        <w:t xml:space="preserve"> 2009.10.20 </w:t>
      </w:r>
      <w:r>
        <w:rPr>
          <w:rFonts w:ascii="Times New Roman"/>
          <w:b w:val="false"/>
          <w:i w:val="false"/>
          <w:color w:val="000000"/>
          <w:sz w:val="28"/>
        </w:rPr>
        <w:t>№ 20-135</w:t>
      </w:r>
      <w:r>
        <w:rPr>
          <w:rFonts w:ascii="Times New Roman"/>
          <w:b w:val="false"/>
          <w:i w:val="false"/>
          <w:color w:val="ff0000"/>
          <w:sz w:val="28"/>
        </w:rPr>
        <w:t xml:space="preserve"> 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 Қазақстан Республикасының заңдылығына сәйкес аудандық бюджетте 2009 жылы ауылдық жерде тұратын және қызмет ететін аудандық білім беру, әлеуметтік қорғау, спорт және мәдениет, денсаулық сақтау ұйымдарының мамандарына жалақы және тарифтік тор көзінен 25 пайыз мөлшерінде қосымша ақы төлеуге жұмсалатын шығыстар қарастырылған.</w:t>
      </w:r>
      <w:r>
        <w:br/>
      </w:r>
      <w:r>
        <w:rPr>
          <w:rFonts w:ascii="Times New Roman"/>
          <w:b w:val="false"/>
          <w:i w:val="false"/>
          <w:color w:val="000000"/>
          <w:sz w:val="28"/>
        </w:rPr>
        <w:t>
</w:t>
      </w:r>
      <w:r>
        <w:rPr>
          <w:rFonts w:ascii="Times New Roman"/>
          <w:b w:val="false"/>
          <w:i w:val="false"/>
          <w:color w:val="000000"/>
          <w:sz w:val="28"/>
        </w:rPr>
        <w:t>
      8. 2009 жылға арналған аудан бюджетін дамыту бюджеттік бағдарламаларының тізбесі инвестициялық жобаның (бағдарламаға) дамуына бағытталған 2 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бюджеттің орындалуы процесінде қысқартылмайтын жергілікті бюджеттік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Кент, ауыл (село), ауылдық (селолық) округтердің 2009 жылға арналған бюджеттік бағдарламалары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Зеренді ауданының Әділет басқармасында мемлекеттік тіркелген күннен және 2009 жылғы 1 қаңтардан бастап қолданысқа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xml:space="preserve"> хатшысы                      К.Хасенов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Зеренді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Е</w:t>
      </w:r>
      <w:r>
        <w:rPr>
          <w:rFonts w:ascii="Times New Roman"/>
          <w:b w:val="false"/>
          <w:i w:val="false"/>
          <w:color w:val="000000"/>
          <w:sz w:val="28"/>
        </w:rPr>
        <w:t>.</w:t>
      </w:r>
      <w:r>
        <w:rPr>
          <w:rFonts w:ascii="Times New Roman"/>
          <w:b w:val="false"/>
          <w:i/>
          <w:color w:val="000000"/>
          <w:sz w:val="28"/>
        </w:rPr>
        <w:t>Са</w:t>
      </w:r>
      <w:r>
        <w:rPr>
          <w:rFonts w:ascii="Times New Roman"/>
          <w:b w:val="false"/>
          <w:i/>
          <w:color w:val="000000"/>
          <w:sz w:val="28"/>
        </w:rPr>
        <w:t>ғ</w:t>
      </w:r>
      <w:r>
        <w:rPr>
          <w:rFonts w:ascii="Times New Roman"/>
          <w:b w:val="false"/>
          <w:i/>
          <w:color w:val="000000"/>
          <w:sz w:val="28"/>
        </w:rPr>
        <w:t>диев</w:t>
      </w:r>
    </w:p>
    <w:p>
      <w:pPr>
        <w:spacing w:after="0"/>
        <w:ind w:left="0"/>
        <w:jc w:val="both"/>
      </w:pPr>
      <w:r>
        <w:rPr>
          <w:rFonts w:ascii="Times New Roman"/>
          <w:b w:val="false"/>
          <w:i/>
          <w:color w:val="000000"/>
          <w:sz w:val="28"/>
        </w:rPr>
        <w:t>      Зеренді ауданы бойынша салы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комитетіні</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Е.Науш</w:t>
      </w:r>
      <w:r>
        <w:rPr>
          <w:rFonts w:ascii="Times New Roman"/>
          <w:b w:val="false"/>
          <w:i/>
          <w:color w:val="000000"/>
          <w:sz w:val="28"/>
        </w:rPr>
        <w:t>ә</w:t>
      </w:r>
      <w:r>
        <w:rPr>
          <w:rFonts w:ascii="Times New Roman"/>
          <w:b w:val="false"/>
          <w:i/>
          <w:color w:val="000000"/>
          <w:sz w:val="28"/>
        </w:rPr>
        <w:t>ріпов</w:t>
      </w:r>
    </w:p>
    <w:p>
      <w:pPr>
        <w:spacing w:after="0"/>
        <w:ind w:left="0"/>
        <w:jc w:val="both"/>
      </w:pPr>
      <w:r>
        <w:rPr>
          <w:rFonts w:ascii="Times New Roman"/>
          <w:b w:val="false"/>
          <w:i/>
          <w:color w:val="000000"/>
          <w:sz w:val="28"/>
        </w:rPr>
        <w:t>      Зеренді ауданыны</w:t>
      </w:r>
      <w:r>
        <w:rPr>
          <w:rFonts w:ascii="Times New Roman"/>
          <w:b w:val="false"/>
          <w:i/>
          <w:color w:val="000000"/>
          <w:sz w:val="28"/>
        </w:rPr>
        <w:t>ң</w:t>
      </w:r>
      <w:r>
        <w:rPr>
          <w:rFonts w:ascii="Times New Roman"/>
          <w:b w:val="false"/>
          <w:i/>
          <w:color w:val="000000"/>
          <w:sz w:val="28"/>
        </w:rPr>
        <w:t xml:space="preserve"> экономика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бюджеттік жоспарлау б</w:t>
      </w:r>
      <w:r>
        <w:rPr>
          <w:rFonts w:ascii="Times New Roman"/>
          <w:b w:val="false"/>
          <w:i/>
          <w:color w:val="000000"/>
          <w:sz w:val="28"/>
        </w:rPr>
        <w:t>ө</w:t>
      </w:r>
      <w:r>
        <w:rPr>
          <w:rFonts w:ascii="Times New Roman"/>
          <w:b w:val="false"/>
          <w:i/>
          <w:color w:val="000000"/>
          <w:sz w:val="28"/>
        </w:rPr>
        <w:t>ліміні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Б.</w:t>
      </w:r>
      <w:r>
        <w:rPr>
          <w:rFonts w:ascii="Times New Roman"/>
          <w:b w:val="false"/>
          <w:i/>
          <w:color w:val="000000"/>
          <w:sz w:val="28"/>
        </w:rPr>
        <w:t>Ә</w:t>
      </w:r>
      <w:r>
        <w:rPr>
          <w:rFonts w:ascii="Times New Roman"/>
          <w:b w:val="false"/>
          <w:i/>
          <w:color w:val="000000"/>
          <w:sz w:val="28"/>
        </w:rPr>
        <w:t>бут</w:t>
      </w:r>
      <w:r>
        <w:rPr>
          <w:rFonts w:ascii="Times New Roman"/>
          <w:b w:val="false"/>
          <w:i/>
          <w:color w:val="000000"/>
          <w:sz w:val="28"/>
        </w:rPr>
        <w:t>ә</w:t>
      </w:r>
      <w:r>
        <w:rPr>
          <w:rFonts w:ascii="Times New Roman"/>
          <w:b w:val="false"/>
          <w:i/>
          <w:color w:val="000000"/>
          <w:sz w:val="28"/>
        </w:rPr>
        <w:t>ліпов</w:t>
      </w:r>
    </w:p>
    <w:bookmarkStart w:name="z16" w:id="2"/>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w:t>
      </w:r>
      <w:r>
        <w:br/>
      </w:r>
      <w:r>
        <w:rPr>
          <w:rFonts w:ascii="Times New Roman"/>
          <w:b w:val="false"/>
          <w:i w:val="false"/>
          <w:color w:val="000000"/>
          <w:sz w:val="28"/>
        </w:rPr>
        <w:t>
бюджет туралы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ff0000"/>
          <w:sz w:val="28"/>
        </w:rPr>
        <w:t xml:space="preserve">      Ескерту. 1 қосымша жаңа редакцияда жазылды - Ақмола облысы Зеренді аудандық мәслихатының 2009.12.03 </w:t>
      </w:r>
      <w:r>
        <w:rPr>
          <w:rFonts w:ascii="Times New Roman"/>
          <w:b w:val="false"/>
          <w:i w:val="false"/>
          <w:color w:val="ff0000"/>
          <w:sz w:val="28"/>
        </w:rPr>
        <w:t>№ 21-143</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2009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939"/>
        <w:gridCol w:w="1026"/>
        <w:gridCol w:w="896"/>
        <w:gridCol w:w="703"/>
        <w:gridCol w:w="7078"/>
        <w:gridCol w:w="203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2186634,8</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704542</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297858</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250346</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248546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167559</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өндірістік мұқтаждарына пайдаланылатын бензин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11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0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15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9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42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22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7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2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25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63372</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1403074,8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1403074,8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1403074,8</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134964,4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213174,4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1054936</w:t>
            </w:r>
          </w:p>
        </w:tc>
      </w:tr>
      <w:tr>
        <w:trPr>
          <w:trHeight w:val="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2155340,5</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164268,8</w:t>
            </w:r>
          </w:p>
        </w:tc>
      </w:tr>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146014</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33424</w:t>
            </w:r>
          </w:p>
        </w:tc>
      </w:tr>
      <w:tr>
        <w:trPr>
          <w:trHeight w:val="7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33424</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102669</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6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1462379,2</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87933</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87933</w:t>
            </w:r>
          </w:p>
        </w:tc>
      </w:tr>
      <w:tr>
        <w:trPr>
          <w:trHeight w:val="6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87933</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1265153,4</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1262412,4</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1243082,4</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109292,8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42708,4</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w:t>
            </w:r>
          </w:p>
        </w:tc>
      </w:tr>
      <w:tr>
        <w:trPr>
          <w:trHeight w:val="10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13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0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3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21001,4</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66584,4</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66584,4</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103942</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103942</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28980</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41495</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w:t>
            </w:r>
          </w:p>
        </w:tc>
      </w:tr>
      <w:tr>
        <w:trPr>
          <w:trHeight w:val="18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10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12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30494,8</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25504,8</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9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14452</w:t>
            </w:r>
          </w:p>
        </w:tc>
      </w:tr>
      <w:tr>
        <w:trPr>
          <w:trHeight w:val="14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92777</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54361</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12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8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169534,5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10811,5</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10811,5</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15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5014,5</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150067</w:t>
            </w:r>
          </w:p>
        </w:tc>
      </w:tr>
      <w:tr>
        <w:trPr>
          <w:trHeight w:val="6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150067</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150067</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w:t>
            </w:r>
          </w:p>
        </w:tc>
      </w:tr>
      <w:tr>
        <w:trPr>
          <w:trHeight w:val="14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9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12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35366</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w:t>
            </w:r>
          </w:p>
        </w:tc>
      </w:tr>
      <w:tr>
        <w:trPr>
          <w:trHeight w:val="13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11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9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6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9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4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w:t>
      </w:r>
      <w:r>
        <w:br/>
      </w:r>
      <w:r>
        <w:rPr>
          <w:rFonts w:ascii="Times New Roman"/>
          <w:b w:val="false"/>
          <w:i w:val="false"/>
          <w:color w:val="000000"/>
          <w:sz w:val="28"/>
        </w:rPr>
        <w:t>
бюджет туралы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ff0000"/>
          <w:sz w:val="28"/>
        </w:rPr>
        <w:t xml:space="preserve">      Ескерту. 2 қосымша жаңа редакцияда жазылды - Ақмола облысы Зеренді аудандық мәслихатының 2009.12.03 </w:t>
      </w:r>
      <w:r>
        <w:rPr>
          <w:rFonts w:ascii="Times New Roman"/>
          <w:b w:val="false"/>
          <w:i w:val="false"/>
          <w:color w:val="ff0000"/>
          <w:sz w:val="28"/>
        </w:rPr>
        <w:t>№ 21-143</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Заңды тұлғалардың жарғылық қорын ұлғайтуға немесе қалыптастыруға және бюджеттік инвестициялық жобаларды жүзеге асыруға бағытталған, бюджеттік бағдарламаларға бөлінген 2009 жылға арналған аудандық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33"/>
        <w:gridCol w:w="1018"/>
        <w:gridCol w:w="847"/>
        <w:gridCol w:w="7884"/>
        <w:gridCol w:w="202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263 395,4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66 584,4</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66 584,4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5 254</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r>
      <w:tr>
        <w:trPr>
          <w:trHeight w:val="13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150 067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150 067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31 600</w:t>
            </w:r>
          </w:p>
        </w:tc>
      </w:tr>
    </w:tbl>
    <w:bookmarkStart w:name="z18" w:id="4"/>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 бюджет</w:t>
      </w:r>
      <w:r>
        <w:br/>
      </w:r>
      <w:r>
        <w:rPr>
          <w:rFonts w:ascii="Times New Roman"/>
          <w:b w:val="false"/>
          <w:i w:val="false"/>
          <w:color w:val="000000"/>
          <w:sz w:val="28"/>
        </w:rPr>
        <w:t>
туралы шешіміне 3 қосымша</w:t>
      </w:r>
    </w:p>
    <w:bookmarkEnd w:id="4"/>
    <w:p>
      <w:pPr>
        <w:spacing w:after="0"/>
        <w:ind w:left="0"/>
        <w:jc w:val="left"/>
      </w:pPr>
      <w:r>
        <w:rPr>
          <w:rFonts w:ascii="Times New Roman"/>
          <w:b/>
          <w:i w:val="false"/>
          <w:color w:val="000000"/>
        </w:rPr>
        <w:t xml:space="preserve"> 2009 жылға арналған бюджет атқарылу үрдісінде секвестрленуге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34"/>
        <w:gridCol w:w="783"/>
        <w:gridCol w:w="783"/>
        <w:gridCol w:w="10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және спорт бөлімі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 бюджет туралы</w:t>
      </w:r>
      <w:r>
        <w:br/>
      </w:r>
      <w:r>
        <w:rPr>
          <w:rFonts w:ascii="Times New Roman"/>
          <w:b w:val="false"/>
          <w:i w:val="false"/>
          <w:color w:val="000000"/>
          <w:sz w:val="28"/>
        </w:rPr>
        <w:t>
шешіміне 4 қосымша</w:t>
      </w:r>
    </w:p>
    <w:bookmarkEnd w:id="5"/>
    <w:p>
      <w:pPr>
        <w:spacing w:after="0"/>
        <w:ind w:left="0"/>
        <w:jc w:val="both"/>
      </w:pPr>
      <w:r>
        <w:rPr>
          <w:rFonts w:ascii="Times New Roman"/>
          <w:b w:val="false"/>
          <w:i w:val="false"/>
          <w:color w:val="ff0000"/>
          <w:sz w:val="28"/>
        </w:rPr>
        <w:t xml:space="preserve">      Ескерту. 4 қосымша жаңа редакцияда жазылды - Ақмола облысы Зеренді аудандық мәслихатының 2009.12.03 </w:t>
      </w:r>
      <w:r>
        <w:rPr>
          <w:rFonts w:ascii="Times New Roman"/>
          <w:b w:val="false"/>
          <w:i w:val="false"/>
          <w:color w:val="ff0000"/>
          <w:sz w:val="28"/>
        </w:rPr>
        <w:t>№ 21-143</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2009 жылға кент ауыл (село), ауылдық (селолық)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36"/>
        <w:gridCol w:w="837"/>
        <w:gridCol w:w="858"/>
        <w:gridCol w:w="902"/>
        <w:gridCol w:w="8049"/>
        <w:gridCol w:w="127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округінің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13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12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r>
      <w:tr>
        <w:trPr>
          <w:trHeight w:val="11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Қазоты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12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Пухальск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Самарбай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атындағы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12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селолық округінің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селолық округі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Бірлестік кенті әкімінің аппараты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11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