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d592" w14:textId="a80d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қызметтің жекелеген түрлерімен айналысу үшін 2008 жылға біржолғы талондардың бағасын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2008 жылғы 27 маусымдағы N 4/5 шешімі. Ақмола облысы Қорғалжын ауданының әділет басқармасында 2008 жылғы 23 шілдеде N 1-15-112 тіркелді. Күші жойылды - Ақмола облысы Қорғалжын аудандық мәслихатының 2009 жылғы 30 наурыздағы № 4/11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Қорғалжын аудандық мәслихатының 2009.03.30 № 4/11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"Бюджетке төленетін салықтар және басқа да міндетті төлемдер туралы" Қазақстан Республикасының Кодексінің 369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Қорғалжын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Кәсіпкерлік қызметтің жекелеген түрлерімен айналысу үшін 2008 жылға біржолғы талондар бағасы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Қорғалжын ауданының Әділет басқармасында мемлекеттік тіркеуден өткен күннен бастап күшіне енеді және алғаш ресми жарияланған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       Қ.Жұмабаев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Ө.Балғабаев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Қорғалжын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Қорғалжын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Т.Ахметуллин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2008ж. 27.06 № 4/5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Кәсіпкерлік қызметтің жекелеген түрлерімен айналысу үшін бір жолғы талондар бағасын бекіту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265"/>
        <w:gridCol w:w="5878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түрлерінің атауы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күнге бір жолғы талондар бағасы, теңге есебімен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асыру (стационарлық үй-жайларда жүргізілетін қызметтерден басқа):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Газеттер мен журналдар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Тұқымдар, сондай-ақ отырғызатын материалдар (ағаш, жемістер)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Бау-бақша өсімдіктері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Саяжайларда, үй маңында өсірілген гүлдер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Жеке меншік ауылшаруашылық, бақша, саяжай өнімдері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өндеу жөнінде жеке меншік трактор иелерінің қызметі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жеңіл және жүк таситын автокөлік иелерінің жолаушылар тасымалдау, жүк тасу жөніндегі көрсететін қызметтері  лицензияланған тасымалдаудан басқа):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Жеке меншік автокөлікпен жолаушылар 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Жүк 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Көмір 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Шөп 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Сабан тасу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Кебек тасу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Қорғалжын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2008ж. 27.06 № 4/5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Қорғалжын аудандық базарында заттар сату жөніндегі бір жолғы талондар бағасы (базар аумағындағы келісім-шарт бойынша жалға алынған үй-жайлардан басқа)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6866"/>
        <w:gridCol w:w="5331"/>
      </w:tblGrid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Заттардың және сауда-саттық қызметі түрлері бойынша жалға жұмыс пен қызметтердің атауы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күнге берілетін бір жолғы талондар бағасы, теңге есебімен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өнімдері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Жеміс-жидектер, көкеніс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Кондитерлік заттар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Тағамдар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киімдер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теріден жасалған құлақшындар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тері және жасанды тері құлақшындар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Тері-жүн бұйымдары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Киімдер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 киім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ойыншықтары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Шұлықтар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жуатын заттар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заттары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бөлшектер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қолданған қосалқы бөлшектер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Әтірлер, әшекей бұйымдар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заттары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заттары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