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3e86f" w14:textId="343e8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2008 жылға арналған Сандықтау ауданының кәсіпорындарындағы жұмыс орындарының жылпы санынан үш пайыз мөлшерінде мүгедектер үшін жұмыс орындарының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әкімдігінің 2008 жылғы 4 сәуірдегі N А-4/61 қаулысы. Ақмола облысы Сандықтау ауданының әділет басқармасында 2008 жылғы 28 сәуірде N 1-16-76 тіркелді. Күші жойылды - Ақмола облысы Сандықтау ауданы әкімдігінің 2009 жылғы 7 шілдедегі № А-6/230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Күші жойылды - Ақмола облысы Сандықтау ауданы әкімдігінің 2009 жылғы 7 шілдедегі </w:t>
      </w:r>
      <w:r>
        <w:rPr>
          <w:rFonts w:ascii="Times New Roman"/>
          <w:b w:val="false"/>
          <w:i w:val="false"/>
          <w:color w:val="000000"/>
          <w:sz w:val="28"/>
        </w:rPr>
        <w:t>№ А-6/230</w:t>
      </w:r>
      <w:r>
        <w:rPr>
          <w:rFonts w:ascii="Times New Roman"/>
          <w:b w:val="false"/>
          <w:i/>
          <w:color w:val="800000"/>
          <w:sz w:val="28"/>
        </w:rPr>
        <w:t xml:space="preserve">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"Қазақстан Республикасындағы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31- бабының 1 тармағының 13)-тармақшасына, Қазақстан Республикасының 2005  жылғы 13 сәуірдегі № 39 "Қазақстан Республикасында мүгедектерді әлеуметтік қорғау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бабының  1 тармағына, Қазақстан Республикасының 2001 жылғы 23 қаңтардағы № 149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бабының 5-2 тармағына сәйкес жұмыс орнын іздеуде қиыншылық көрген мүгедектерді әлеуметтік қорғау мақсатында, оларды жұмыспен қамтуды қамтамасыз ету үшін Сандықтау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1. 2008 жылға арналған Сандықтау ауданының кәсіпорындарындағы   жұмыс орындарының жалпы санынан үш пайыз мөлшерінде мүгедектер үшін  жұмыс орындарының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Мүгедектерді жұмысқа орналастыру үшін құрылатын жұмыс орындарының саны және кәсіпорындардың ұсынылған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"Сандықтау аудандық жұмыспен қамту және әлеуметтік бағдарламалар бөлімі" мемлекетттік мекемесі құрылатын жұмыс орындарына мүгедектерді жолдауды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Қаулы Сандықтау ауданының Әділет басқармасында мемлекеттік тіркеуден өткен күннен кейін күшіне енеді және ресми жарияланған күннен бастап қолданысқа түседі.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Сандықтау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Ө.Мұсабаев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Сандықтау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2008 ж. 04.04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А-4/61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Сандықтау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кәсіпорындарындағы жұмыс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орындарының жылпы санынан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үш пайыз мөлшерінде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мүгедектер үшін жұмыс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орындарының квотасын белгілеу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БЕКІТІЛДІ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Мүгедектерді жұмысқа орналастыру үшін құрылатын жұмыс орындарының және кәсіпорындардың, ұйымдардың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7831"/>
        <w:gridCol w:w="4367"/>
      </w:tblGrid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Кәсіпорындар, ұйымдар атауы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Құрылатын жұмыс орындарының саны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"Колос АЭ" жауапкершілігі шектеулі серіктестігі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"Новоникольское" жауапкершілігі шектеулі серіктестігі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"Подлесное" жауапкершілігі шектеулі серіктестігі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"Азат" жауапкершілігі шектеулі серіктестігі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"Агролейк" жауапкершілігі шектеулі серіктестігі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"Ақан-Агро" жауапкершілігі шектеулі серіктестігі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"Байдалы" жауапкершілігі шектеулі серіктестігі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"ПЗ Балкашинский" жауапкершілігі шектеулі серіктестігі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"Уни" жауапкершілігі шектеулі серіктестігі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"Жабай" жауапкершілігі шектеулі серіктестігі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"Каменка и Д" жауапкершілігі шектеулі серіктестігі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"Мәдениет" жауапкершілігі шектеулі серіктестігі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"Сандықтау" жауапкершілігі шектеулі серіктестігі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"Ұлан - 1" жауапкершілігі шектеулі серіктестігі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"Широкое" жауапкершілігі шектеулі серіктестігі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"Веселое" жауапкершілігі шектеулі серіктестігі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"Белуха А.В."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"Грибов С.Ю."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 "Шишкин Ю.И."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ауданының тұрғын үй-коммуналдық шаруашылығы, жолаушылар көлігі және автомобильдік жолдар бөлімінің жанындағы "Жылу-Су" шаруашылық жүргізу құқығындағы мемлекеттік құқығындағы мемлекеттік коммуналдық кәсіпорны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