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140a1" w14:textId="07140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облыстық мәслихаты депутатына кандидаттар үшін үгіт баспа материалдарын орналастыруға Сандықтау ауданында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2008 жылғы 19 қарашадағы N А-11/246 қаулысы. Ақмола облысы Сандықтау ауданының әділет басқармасында 2008 жылғы 26 қарашада N 1-16-84 тіркелді. Күші жойылды - Ақмола облысы Сандықтау ауданы әкімдігінің 2010 жылғы 25 маусымдағы № А-5/165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Сандықтау ауданы әкімдігінің 2010.06.25 № А-5/165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«Қазақстан Республикасындағы сайлау туралы»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 6 тармағына сәйкес Сандықтау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облыстық мәслихатының  депутатына кандидаттар үшін үгіттік баспа материалдарын орналастыруға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Сандықтау ауданында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Селолық округтердің әкімдері үгіт баспа материалдарын орналастыру үшін ақпараттық қалқандарға, қысқа бағаналарға орындар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Сандықтау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Сандықтау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атқарушы                                   В.Горохводский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С.Назарович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депутатына кандидаттар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 үгіттік баспа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материалдарын орналастыруға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Сандықтау ауданында орындар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белгілеу туралы" Сандықтау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19.11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А-11/246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облыстық мәслихаты депутатына кандидаттар үшін үгіт баспа материалдарын орналастыруға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3266"/>
        <w:gridCol w:w="5690"/>
        <w:gridCol w:w="3285"/>
      </w:tblGrid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 атауы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орны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Орналастыруға арналған нысанының атауы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 селосы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мәдениет және тілдерді дамыту бөлімінің жанындағы "Балкашин аудандық мәдениет үйі" мемлекеттік коммуналдық қазынашылық кәсіпорнының ауданы, Абылай хан көшесі, 128;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"Ақмола облысының мемлекеттік-санитарлық қадағалау басқармасының Сандықтау ауданы бойынша бөлімі" мемлекеттік мекемесінің ауданы, Смирнов көшесі, 146;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"Кооператор" жауапкершілігі шектеулі серіктестігінің ауданы, Абылай хан көшкесі, 124;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 ауданы, Некрасов қиылысы, 120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қалқан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қалқан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"Селолық хабарландыру тақтасы"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"Селолық хабарландыру тақтасы"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басқа елді-мекендері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мәдениет және тілдерді дамыту бөлімінің жанындағы "Балкашин аудандық мәдениет үйі" мемлекеттік коммуналдық қазынашылық кәсіпорнының клубтары, мәдениет үйлерінің аудандары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қалқан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"Селолық хабарландыру тақтасы"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