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f9da" w14:textId="109f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2008 жылғы 25 желтоқсандағы № 271 қаулысы. Ақмола облысы Целиноград аудынының Әділет басқармасында 2009 жылғы 23 қаңтарда № 1-17-82 тіркелді. Күші жойылды - Ақмола облысы Целиноград ауданы әкімдігінің 2010 жылғы 26 ақпандағы № А-О/8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Целиноград ауданы әкімдігінің 2010.01.26 </w:t>
      </w:r>
      <w:r>
        <w:rPr>
          <w:rFonts w:ascii="Times New Roman"/>
          <w:b w:val="false"/>
          <w:i w:val="false"/>
          <w:color w:val="000000"/>
          <w:sz w:val="28"/>
        </w:rPr>
        <w:t>№ А-О/8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2001 жылғы 23 қаңтардағы «Халықты жұмыспен қамту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бабтары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қантардағы Қазақстан Республикасының «Қазақстан Республикасында жергілікті мемлекеттік басқару туралы» Занының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Қазақстан Республикасы Үкіметінің 2001 жылғы 19 маусымдағы №836 «Қазақстан Республикасының 2001 жылғы 23 қантардағы «Халықты жұмыспен қамту туралы»» Занының шараларын жүзеге асыру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жұмыссыз азаматтарды уақытша жұмыспен қамту мақсатында, Целиноград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ауданының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көздерінің қоса берілген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«Целиноград ауданының жұмыспен қамту және әлеуметтік бағдарламалар бөлімі» мемлекеттік мекемесі 2009 жылы ауылдық округтерде жұмыссыздар үшін қоғамдық жұмыстарды ұйымдастырсын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Ауылдық округтердің әкімдеріне «Целиноград ауданының жұмыспен қамту және әлеуметтік бағдарламалар бөлімі» мемлекеттік мекемесімен жұмыс түрлері және жұмыс орындарының саны бойынша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«Целиноград ауданының қаржы бөлімі» мемлекеттік мекемесі 2009 жылға арналған аудан бюджетінің қаражаттар шегіне қоғамдық жұмыстардың қаржыландырылуын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2008 жылғы 8 ақпанда №26 «2008 жылы ақылы қоғамдық жұмыстарды ұйымдастыру туралы» (нормативтік құқықтық актілердің Аймақтық мемлекеттік тіркеу Тізімдемесінде 2008 жылғы 27 ақпанда №1-17-66 болып тіркелген, 2008 жылғы 21 науырызда №14-15 «Ұран» газетінде, 2008 жылғы 21 науырыздағы №17-18 «Призыв» газетінде жариялған), Целиноград ауданы әкімінің қаулысының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Целиноград аудынының әділет Басқармасында мемлекеттік тіркеуден өткен күннен бастап күшіне енеді және “Призыв”-“Ұран” аудандық газетінде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Целиноград ауданының әкімінің орынбасары Б.А. Жанбаевқа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 М.Мынжанов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Қосымша Целиноград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ауданының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314"/>
        <w:gridCol w:w="5000"/>
        <w:gridCol w:w="3548"/>
      </w:tblGrid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түрлері, көлемі мен нақты жағдайлары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«Воздвиженка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8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8 адам.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ай.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«Қараоткел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3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3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«Қосшы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5 адам.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«Красноярка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ай.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«Луговой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3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3 адам.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«Максимовка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атаулы әлеуметтік көмек және әлеуметтік картасын рәсімдеуіне көмектесу, 2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9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23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атаулы әлеуметтік көмек және әлеуметтік картасын рәсімдеуіне көмектесу, 3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«Мәншук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4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4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«Новоишим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6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6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«Оразақ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4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4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«Приозер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4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4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«Приреченка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«Кабанбай батыр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6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6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«Рахымжан Қошқарбаев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4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4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«Софиевка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4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4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4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«Челкар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6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6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«Қоянды ауыл аймағы әкімінің аппараты» мемлекеттік мекемесі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санақ жүргізу және ауларды аралау, 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көркейту және көгілдандыру, 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өткізу мерзімі – 3 ай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 – 13470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– аудандық бюджет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Санақ жүргізу және ауларды аралау – 90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 және көгілдандыру – 105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атаулы әлеуметтік көмек және әлеуметтік картасын рәсімдеуіне көмектесу – 5 адам.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жұмысқа– 200 адам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