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385f2" w14:textId="b2385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Шортанды аудандық мәслихатының 2008 жылғы 24 желтоқсандағы № С-11/3 шешімі. Ақмола облысы Шортанды ауданының Әділет басқармасында 2009 жылғы 8 қаңтарда № 1-18-62 тіркелді. Күші жойылды - Ақмола облысы Шортанды аудандық мәслихатының 2010 жылғы 1 ақпандағы № С-23/4 шешімімен</w:t>
      </w:r>
    </w:p>
    <w:p>
      <w:pPr>
        <w:spacing w:after="0"/>
        <w:ind w:left="0"/>
        <w:jc w:val="both"/>
      </w:pPr>
      <w:r>
        <w:rPr>
          <w:rFonts w:ascii="Times New Roman"/>
          <w:b w:val="false"/>
          <w:i w:val="false"/>
          <w:color w:val="ff0000"/>
          <w:sz w:val="28"/>
        </w:rPr>
        <w:t>      Ескерту. Күші жойылды - Ақмола облысы Шортанды аудандық мәслихатының 2010.02.01 № С-23/4 шешімімен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туралы» 2001 жылдың 23 қаңтарындағы</w:t>
      </w:r>
      <w:r>
        <w:rPr>
          <w:rFonts w:ascii="Times New Roman"/>
          <w:b w:val="false"/>
          <w:i w:val="false"/>
          <w:color w:val="000000"/>
          <w:sz w:val="28"/>
        </w:rPr>
        <w:t xml:space="preserve"> Заңының</w:t>
      </w:r>
      <w:r>
        <w:rPr>
          <w:rFonts w:ascii="Times New Roman"/>
          <w:b w:val="false"/>
          <w:i w:val="false"/>
          <w:color w:val="000000"/>
          <w:sz w:val="28"/>
        </w:rPr>
        <w:t xml:space="preserve"> 6 бабының 1 тармағының 1) тармақшасына сәйкес және Шортанды  ауданы әкімінің ұсынысымен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2009 жылға арналған аудан бюджеті 1 қосымшаға сәйкес мына көлемде бекітілсін:</w:t>
      </w:r>
      <w:r>
        <w:br/>
      </w:r>
      <w:r>
        <w:rPr>
          <w:rFonts w:ascii="Times New Roman"/>
          <w:b w:val="false"/>
          <w:i w:val="false"/>
          <w:color w:val="000000"/>
          <w:sz w:val="28"/>
        </w:rPr>
        <w:t>
      1) кірістер,                             2 282 994,7 мың теңге.</w:t>
      </w:r>
      <w:r>
        <w:br/>
      </w:r>
      <w:r>
        <w:rPr>
          <w:rFonts w:ascii="Times New Roman"/>
          <w:b w:val="false"/>
          <w:i w:val="false"/>
          <w:color w:val="000000"/>
          <w:sz w:val="28"/>
        </w:rPr>
        <w:t>
      соның ішінде:</w:t>
      </w:r>
      <w:r>
        <w:br/>
      </w:r>
      <w:r>
        <w:rPr>
          <w:rFonts w:ascii="Times New Roman"/>
          <w:b w:val="false"/>
          <w:i w:val="false"/>
          <w:color w:val="000000"/>
          <w:sz w:val="28"/>
        </w:rPr>
        <w:t>
      салықтық түсімдер                         394 435 мың теңге;</w:t>
      </w:r>
      <w:r>
        <w:br/>
      </w:r>
      <w:r>
        <w:rPr>
          <w:rFonts w:ascii="Times New Roman"/>
          <w:b w:val="false"/>
          <w:i w:val="false"/>
          <w:color w:val="000000"/>
          <w:sz w:val="28"/>
        </w:rPr>
        <w:t>
      салықтық емес түсімдер                         4 036 мың теңге;</w:t>
      </w:r>
      <w:r>
        <w:br/>
      </w:r>
      <w:r>
        <w:rPr>
          <w:rFonts w:ascii="Times New Roman"/>
          <w:b w:val="false"/>
          <w:i w:val="false"/>
          <w:color w:val="000000"/>
          <w:sz w:val="28"/>
        </w:rPr>
        <w:t>
      негізгі капиталды сатудан түсетін түсімдер     5 348 мың теңге;</w:t>
      </w:r>
      <w:r>
        <w:br/>
      </w:r>
      <w:r>
        <w:rPr>
          <w:rFonts w:ascii="Times New Roman"/>
          <w:b w:val="false"/>
          <w:i w:val="false"/>
          <w:color w:val="000000"/>
          <w:sz w:val="28"/>
        </w:rPr>
        <w:t>
      трансферттердің түсімдері                1 799 175,7 мың теңге;</w:t>
      </w:r>
      <w:r>
        <w:br/>
      </w:r>
      <w:r>
        <w:rPr>
          <w:rFonts w:ascii="Times New Roman"/>
          <w:b w:val="false"/>
          <w:i w:val="false"/>
          <w:color w:val="000000"/>
          <w:sz w:val="28"/>
        </w:rPr>
        <w:t>
      2) шығындар                              3 342 815,4 мың теңге;</w:t>
      </w:r>
      <w:r>
        <w:br/>
      </w:r>
      <w:r>
        <w:rPr>
          <w:rFonts w:ascii="Times New Roman"/>
          <w:b w:val="false"/>
          <w:i w:val="false"/>
          <w:color w:val="000000"/>
          <w:sz w:val="28"/>
        </w:rPr>
        <w:t>
      3) таза бюджеттік кредит беру                      0 мың теңге;</w:t>
      </w:r>
      <w:r>
        <w:br/>
      </w:r>
      <w:r>
        <w:rPr>
          <w:rFonts w:ascii="Times New Roman"/>
          <w:b w:val="false"/>
          <w:i w:val="false"/>
          <w:color w:val="000000"/>
          <w:sz w:val="28"/>
        </w:rPr>
        <w:t>
      4) қаржы активтерімен жасалатын операциялар</w:t>
      </w:r>
      <w:r>
        <w:br/>
      </w:r>
      <w:r>
        <w:rPr>
          <w:rFonts w:ascii="Times New Roman"/>
          <w:b w:val="false"/>
          <w:i w:val="false"/>
          <w:color w:val="000000"/>
          <w:sz w:val="28"/>
        </w:rPr>
        <w:t>
      бойынша сальдо                                17 434 мың теңге;</w:t>
      </w:r>
      <w:r>
        <w:br/>
      </w:r>
      <w:r>
        <w:rPr>
          <w:rFonts w:ascii="Times New Roman"/>
          <w:b w:val="false"/>
          <w:i w:val="false"/>
          <w:color w:val="000000"/>
          <w:sz w:val="28"/>
        </w:rPr>
        <w:t>
      қаржылық активтер сатып алу                   17 434 мың теңге;</w:t>
      </w:r>
      <w:r>
        <w:br/>
      </w:r>
      <w:r>
        <w:rPr>
          <w:rFonts w:ascii="Times New Roman"/>
          <w:b w:val="false"/>
          <w:i w:val="false"/>
          <w:color w:val="000000"/>
          <w:sz w:val="28"/>
        </w:rPr>
        <w:t>
      5) бюджет тапшылығы (профицит)            - 77 254,7 мың теңге;</w:t>
      </w:r>
      <w:r>
        <w:br/>
      </w:r>
      <w:r>
        <w:rPr>
          <w:rFonts w:ascii="Times New Roman"/>
          <w:b w:val="false"/>
          <w:i w:val="false"/>
          <w:color w:val="000000"/>
          <w:sz w:val="28"/>
        </w:rPr>
        <w:t>
      6) бюджет тапшылығын қаржыландыру</w:t>
      </w:r>
      <w:r>
        <w:br/>
      </w:r>
      <w:r>
        <w:rPr>
          <w:rFonts w:ascii="Times New Roman"/>
          <w:b w:val="false"/>
          <w:i w:val="false"/>
          <w:color w:val="000000"/>
          <w:sz w:val="28"/>
        </w:rPr>
        <w:t>
      (профицитті пайдалану)                      77 254,7 мың теңге;</w:t>
      </w:r>
      <w:r>
        <w:br/>
      </w:r>
      <w:r>
        <w:rPr>
          <w:rFonts w:ascii="Times New Roman"/>
          <w:b w:val="false"/>
          <w:i w:val="false"/>
          <w:color w:val="000000"/>
          <w:sz w:val="28"/>
        </w:rPr>
        <w:t>
      қарыздар түсімі                               45 070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Ақмола облысы Шортанды аудандық мәслихатының 2009.18.02 </w:t>
      </w:r>
      <w:r>
        <w:rPr>
          <w:rFonts w:ascii="Times New Roman"/>
          <w:b w:val="false"/>
          <w:i w:val="false"/>
          <w:color w:val="000000"/>
          <w:sz w:val="28"/>
        </w:rPr>
        <w:t>№ С-13/2;</w:t>
      </w:r>
      <w:r>
        <w:rPr>
          <w:rFonts w:ascii="Times New Roman"/>
          <w:b w:val="false"/>
          <w:i w:val="false"/>
          <w:color w:val="ff0000"/>
          <w:sz w:val="28"/>
        </w:rPr>
        <w:t xml:space="preserve"> 2009.04.08. </w:t>
      </w:r>
      <w:r>
        <w:rPr>
          <w:rFonts w:ascii="Times New Roman"/>
          <w:b w:val="false"/>
          <w:i w:val="false"/>
          <w:color w:val="000000"/>
          <w:sz w:val="28"/>
        </w:rPr>
        <w:t>№ С-14/2</w:t>
      </w:r>
      <w:r>
        <w:rPr>
          <w:rFonts w:ascii="Times New Roman"/>
          <w:b w:val="false"/>
          <w:i w:val="false"/>
          <w:color w:val="ff0000"/>
          <w:sz w:val="28"/>
        </w:rPr>
        <w:t xml:space="preserve"> (2009 жылдың 1 қаңтарынан бастап қолданысқа енгізіледі); 2009.04.29 </w:t>
      </w:r>
      <w:r>
        <w:rPr>
          <w:rFonts w:ascii="Times New Roman"/>
          <w:b w:val="false"/>
          <w:i w:val="false"/>
          <w:color w:val="000000"/>
          <w:sz w:val="28"/>
        </w:rPr>
        <w:t>№ С-15/2,</w:t>
      </w:r>
      <w:r>
        <w:rPr>
          <w:rFonts w:ascii="Times New Roman"/>
          <w:b w:val="false"/>
          <w:i w:val="false"/>
          <w:color w:val="ff0000"/>
          <w:sz w:val="28"/>
        </w:rPr>
        <w:t xml:space="preserve"> 2009.07.08 </w:t>
      </w:r>
      <w:r>
        <w:rPr>
          <w:rFonts w:ascii="Times New Roman"/>
          <w:b w:val="false"/>
          <w:i w:val="false"/>
          <w:color w:val="000000"/>
          <w:sz w:val="28"/>
        </w:rPr>
        <w:t>№ С-17/2;</w:t>
      </w:r>
      <w:r>
        <w:rPr>
          <w:rFonts w:ascii="Times New Roman"/>
          <w:b w:val="false"/>
          <w:i w:val="false"/>
          <w:color w:val="ff0000"/>
          <w:sz w:val="28"/>
        </w:rPr>
        <w:t xml:space="preserve"> 2009.07.28</w:t>
      </w:r>
      <w:r>
        <w:rPr>
          <w:rFonts w:ascii="Times New Roman"/>
          <w:b w:val="false"/>
          <w:i w:val="false"/>
          <w:color w:val="000000"/>
          <w:sz w:val="28"/>
        </w:rPr>
        <w:t xml:space="preserve"> № С-18/4;</w:t>
      </w:r>
      <w:r>
        <w:rPr>
          <w:rFonts w:ascii="Times New Roman"/>
          <w:b w:val="false"/>
          <w:i w:val="false"/>
          <w:color w:val="ff0000"/>
          <w:sz w:val="28"/>
        </w:rPr>
        <w:t xml:space="preserve"> 2009.10.07 </w:t>
      </w:r>
      <w:r>
        <w:rPr>
          <w:rFonts w:ascii="Times New Roman"/>
          <w:b w:val="false"/>
          <w:i w:val="false"/>
          <w:color w:val="000000"/>
          <w:sz w:val="28"/>
        </w:rPr>
        <w:t>№ С-19/2;</w:t>
      </w:r>
      <w:r>
        <w:rPr>
          <w:rFonts w:ascii="Times New Roman"/>
          <w:b w:val="false"/>
          <w:i w:val="false"/>
          <w:color w:val="ff0000"/>
          <w:sz w:val="28"/>
        </w:rPr>
        <w:t xml:space="preserve"> 2009.10.29 </w:t>
      </w:r>
      <w:r>
        <w:rPr>
          <w:rFonts w:ascii="Times New Roman"/>
          <w:b w:val="false"/>
          <w:i w:val="false"/>
          <w:color w:val="000000"/>
          <w:sz w:val="28"/>
        </w:rPr>
        <w:t>№ С-20/2;</w:t>
      </w:r>
      <w:r>
        <w:rPr>
          <w:rFonts w:ascii="Times New Roman"/>
          <w:b w:val="false"/>
          <w:i w:val="false"/>
          <w:color w:val="ff0000"/>
          <w:sz w:val="28"/>
        </w:rPr>
        <w:t xml:space="preserve"> 2009.12.01</w:t>
      </w:r>
      <w:r>
        <w:rPr>
          <w:rFonts w:ascii="Times New Roman"/>
          <w:b w:val="false"/>
          <w:i w:val="false"/>
          <w:color w:val="000000"/>
          <w:sz w:val="28"/>
        </w:rPr>
        <w:t xml:space="preserve"> № С-21/2</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2. Аудан бюджетінің табыстары мына көздер есебінен бекітілсін:</w:t>
      </w:r>
      <w:r>
        <w:br/>
      </w:r>
      <w:r>
        <w:rPr>
          <w:rFonts w:ascii="Times New Roman"/>
          <w:b w:val="false"/>
          <w:i w:val="false"/>
          <w:color w:val="000000"/>
          <w:sz w:val="28"/>
        </w:rPr>
        <w:t>
      1) салықтық түсімдер, соның ішінде:</w:t>
      </w:r>
      <w:r>
        <w:br/>
      </w:r>
      <w:r>
        <w:rPr>
          <w:rFonts w:ascii="Times New Roman"/>
          <w:b w:val="false"/>
          <w:i w:val="false"/>
          <w:color w:val="000000"/>
          <w:sz w:val="28"/>
        </w:rPr>
        <w:t>
      жеке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мүлікке салынатын салықтар;</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акциздер;</w:t>
      </w:r>
      <w:r>
        <w:br/>
      </w:r>
      <w:r>
        <w:rPr>
          <w:rFonts w:ascii="Times New Roman"/>
          <w:b w:val="false"/>
          <w:i w:val="false"/>
          <w:color w:val="000000"/>
          <w:sz w:val="28"/>
        </w:rPr>
        <w:t>
      табиғи және басқа ресурстарды пайдаланғаны үшiн түсетiн түсiмдер;</w:t>
      </w:r>
      <w:r>
        <w:br/>
      </w:r>
      <w:r>
        <w:rPr>
          <w:rFonts w:ascii="Times New Roman"/>
          <w:b w:val="false"/>
          <w:i w:val="false"/>
          <w:color w:val="000000"/>
          <w:sz w:val="28"/>
        </w:rPr>
        <w:t>
      кәсiпкерлiк және кәсiби қызметтi жүргiзгенi үшiн алынатын алымдар;</w:t>
      </w:r>
      <w:r>
        <w:br/>
      </w:r>
      <w:r>
        <w:rPr>
          <w:rFonts w:ascii="Times New Roman"/>
          <w:b w:val="false"/>
          <w:i w:val="false"/>
          <w:color w:val="000000"/>
          <w:sz w:val="28"/>
        </w:rPr>
        <w:t>
      мемлекеттік баж.</w:t>
      </w:r>
      <w:r>
        <w:br/>
      </w:r>
      <w:r>
        <w:rPr>
          <w:rFonts w:ascii="Times New Roman"/>
          <w:b w:val="false"/>
          <w:i w:val="false"/>
          <w:color w:val="000000"/>
          <w:sz w:val="28"/>
        </w:rPr>
        <w:t>
      2) салықтық емес түсімдер, соның ішінде:</w:t>
      </w:r>
      <w:r>
        <w:br/>
      </w:r>
      <w:r>
        <w:rPr>
          <w:rFonts w:ascii="Times New Roman"/>
          <w:b w:val="false"/>
          <w:i w:val="false"/>
          <w:color w:val="000000"/>
          <w:sz w:val="28"/>
        </w:rPr>
        <w:t>
      мемлекеттік кәсіпорындардың таза кірісі бөлігіндегі түсімдер;</w:t>
      </w:r>
      <w:r>
        <w:br/>
      </w:r>
      <w:r>
        <w:rPr>
          <w:rFonts w:ascii="Times New Roman"/>
          <w:b w:val="false"/>
          <w:i w:val="false"/>
          <w:color w:val="000000"/>
          <w:sz w:val="28"/>
        </w:rPr>
        <w:t>
      мемлекет меншігіндегі мүлікті жалға беруден түсетін кірістер;</w:t>
      </w:r>
      <w:r>
        <w:br/>
      </w:r>
      <w:r>
        <w:rPr>
          <w:rFonts w:ascii="Times New Roman"/>
          <w:b w:val="false"/>
          <w:i w:val="false"/>
          <w:color w:val="000000"/>
          <w:sz w:val="28"/>
        </w:rPr>
        <w:t>
      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8"/>
        </w:rPr>
        <w:t>
      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8"/>
        </w:rPr>
        <w:t>
      басқа да салықтық емес түсімдер.</w:t>
      </w:r>
      <w:r>
        <w:br/>
      </w:r>
      <w:r>
        <w:rPr>
          <w:rFonts w:ascii="Times New Roman"/>
          <w:b w:val="false"/>
          <w:i w:val="false"/>
          <w:color w:val="000000"/>
          <w:sz w:val="28"/>
        </w:rPr>
        <w:t>
      3) негізгі капиталды сатудан түсетін түсімдер, соның ішінде жерді сатудан түсімдер.</w:t>
      </w:r>
      <w:r>
        <w:br/>
      </w:r>
      <w:r>
        <w:rPr>
          <w:rFonts w:ascii="Times New Roman"/>
          <w:b w:val="false"/>
          <w:i w:val="false"/>
          <w:color w:val="000000"/>
          <w:sz w:val="28"/>
        </w:rPr>
        <w:t>
      4) трансферттердің түсімдері, соның ішінде облыстық бюджеттің түсімдері.</w:t>
      </w:r>
      <w:r>
        <w:br/>
      </w:r>
      <w:r>
        <w:rPr>
          <w:rFonts w:ascii="Times New Roman"/>
          <w:b w:val="false"/>
          <w:i w:val="false"/>
          <w:color w:val="000000"/>
          <w:sz w:val="28"/>
        </w:rPr>
        <w:t>
</w:t>
      </w:r>
      <w:r>
        <w:rPr>
          <w:rFonts w:ascii="Times New Roman"/>
          <w:b w:val="false"/>
          <w:i w:val="false"/>
          <w:color w:val="000000"/>
          <w:sz w:val="28"/>
        </w:rPr>
        <w:t>
      3. 2009 жылға арналған аудандық бюджетте 622 145 мың теңге сомасында субвенция есептелсін.</w:t>
      </w:r>
      <w:r>
        <w:br/>
      </w:r>
      <w:r>
        <w:rPr>
          <w:rFonts w:ascii="Times New Roman"/>
          <w:b w:val="false"/>
          <w:i w:val="false"/>
          <w:color w:val="000000"/>
          <w:sz w:val="28"/>
        </w:rPr>
        <w:t>
</w:t>
      </w:r>
      <w:r>
        <w:rPr>
          <w:rFonts w:ascii="Times New Roman"/>
          <w:b w:val="false"/>
          <w:i w:val="false"/>
          <w:color w:val="000000"/>
          <w:sz w:val="28"/>
        </w:rPr>
        <w:t>
      4. 2009 жылға арналған аудан бюджетінде облыстық бюджетен ағымдағы мақсатты трансферттер есепке алынсын:</w:t>
      </w:r>
      <w:r>
        <w:br/>
      </w:r>
      <w:r>
        <w:rPr>
          <w:rFonts w:ascii="Times New Roman"/>
          <w:b w:val="false"/>
          <w:i w:val="false"/>
          <w:color w:val="000000"/>
          <w:sz w:val="28"/>
        </w:rPr>
        <w:t>
      1) Ұлы Отан Соғысына қатысқандарға және оның мүгедектеріне  коммуналдық шығындарды өтеуге әлеуметтік көмек көрсетуге 630 мың теңге сомасында;</w:t>
      </w:r>
      <w:r>
        <w:br/>
      </w:r>
      <w:r>
        <w:rPr>
          <w:rFonts w:ascii="Times New Roman"/>
          <w:b w:val="false"/>
          <w:i w:val="false"/>
          <w:color w:val="000000"/>
          <w:sz w:val="28"/>
        </w:rPr>
        <w:t>
      2) «Дамса селосының, Научный кентінің, Степное селосының тарату желісінің күрделі жөндеуі» жобасы бойынша жобалау-сметалық құжаттамаларды әзірлеуге және мемлекеттік сараптама жүргізуге 4 200 мың теңге сомасында.</w:t>
      </w:r>
      <w:r>
        <w:br/>
      </w:r>
      <w:r>
        <w:rPr>
          <w:rFonts w:ascii="Times New Roman"/>
          <w:b w:val="false"/>
          <w:i w:val="false"/>
          <w:color w:val="000000"/>
          <w:sz w:val="28"/>
        </w:rPr>
        <w:t>
      3) тұрмыстық деңгейі төмен отбасылардың студенттерінің оқу ақысын өтеуге әлеуметтік көмек көрсетуге 128 мың теңге сомасында</w:t>
      </w:r>
      <w:r>
        <w:br/>
      </w:r>
      <w:r>
        <w:rPr>
          <w:rFonts w:ascii="Times New Roman"/>
          <w:b w:val="false"/>
          <w:i w:val="false"/>
          <w:color w:val="000000"/>
          <w:sz w:val="28"/>
        </w:rPr>
        <w:t>
      </w:t>
      </w:r>
      <w:r>
        <w:rPr>
          <w:rFonts w:ascii="Times New Roman"/>
          <w:b w:val="false"/>
          <w:i w:val="false"/>
          <w:color w:val="ff0000"/>
          <w:sz w:val="28"/>
        </w:rPr>
        <w:t>Ескерту. 4 тармаққа өзгерту енгізілді - Ақмола облысы Шортанды аудандық мәслихатының 2009.07.28</w:t>
      </w:r>
      <w:r>
        <w:rPr>
          <w:rFonts w:ascii="Times New Roman"/>
          <w:b w:val="false"/>
          <w:i w:val="false"/>
          <w:color w:val="000000"/>
          <w:sz w:val="28"/>
        </w:rPr>
        <w:t xml:space="preserve"> № С-18/4;</w:t>
      </w:r>
      <w:r>
        <w:rPr>
          <w:rFonts w:ascii="Times New Roman"/>
          <w:b w:val="false"/>
          <w:i w:val="false"/>
          <w:color w:val="ff0000"/>
          <w:sz w:val="28"/>
        </w:rPr>
        <w:t xml:space="preserve"> 2009.10.29 </w:t>
      </w:r>
      <w:r>
        <w:rPr>
          <w:rFonts w:ascii="Times New Roman"/>
          <w:b w:val="false"/>
          <w:i w:val="false"/>
          <w:color w:val="000000"/>
          <w:sz w:val="28"/>
        </w:rPr>
        <w:t>№ С-20/2;</w:t>
      </w:r>
      <w:r>
        <w:rPr>
          <w:rFonts w:ascii="Times New Roman"/>
          <w:b w:val="false"/>
          <w:i w:val="false"/>
          <w:color w:val="ff0000"/>
          <w:sz w:val="28"/>
        </w:rPr>
        <w:t>Шешімімен</w:t>
      </w:r>
      <w:r>
        <w:br/>
      </w:r>
      <w:r>
        <w:rPr>
          <w:rFonts w:ascii="Times New Roman"/>
          <w:b w:val="false"/>
          <w:i w:val="false"/>
          <w:color w:val="000000"/>
          <w:sz w:val="28"/>
        </w:rPr>
        <w:t>
</w:t>
      </w:r>
      <w:r>
        <w:rPr>
          <w:rFonts w:ascii="Times New Roman"/>
          <w:b w:val="false"/>
          <w:i w:val="false"/>
          <w:color w:val="000000"/>
          <w:sz w:val="28"/>
        </w:rPr>
        <w:t>
      5. 2009 жылға арналған аудан бюджетінде облыстық бюджеттен нысаналы даму трансферттері есепке алынсын:</w:t>
      </w:r>
      <w:r>
        <w:br/>
      </w:r>
      <w:r>
        <w:rPr>
          <w:rFonts w:ascii="Times New Roman"/>
          <w:b w:val="false"/>
          <w:i w:val="false"/>
          <w:color w:val="000000"/>
          <w:sz w:val="28"/>
        </w:rPr>
        <w:t>
      1) Шаруашылық жүргізу құқығындағы «Шортанды СУ» мемлекеттік  коммуналдық кәсіпорынның жарғылық капиталын ұлғайтуға 17 434 мың теңге;</w:t>
      </w:r>
      <w:r>
        <w:br/>
      </w:r>
      <w:r>
        <w:rPr>
          <w:rFonts w:ascii="Times New Roman"/>
          <w:b w:val="false"/>
          <w:i w:val="false"/>
          <w:color w:val="000000"/>
          <w:sz w:val="28"/>
        </w:rPr>
        <w:t>
      2) Шортанды кентіне су тарту және су құбырлары желілерін қайта құру жобасы бойынша жобалау-сметалық құжаттамаларды әзірлеуге және мемлекеттік сараптама жүргізуге (екінші кезек) 22 000 мың теңге сомасында;</w:t>
      </w:r>
      <w:r>
        <w:br/>
      </w:r>
      <w:r>
        <w:rPr>
          <w:rFonts w:ascii="Times New Roman"/>
          <w:b w:val="false"/>
          <w:i w:val="false"/>
          <w:color w:val="000000"/>
          <w:sz w:val="28"/>
        </w:rPr>
        <w:t>
      3) Бас тоған имараты алаңын және Дамса селосы, Научный кенті, Степное селосы блок фильтрациялық станциясын қайта құру жобасы бойынша жобалау-сметалық құжаттамаларды әзірлеуге және мемлекеттік сараптама жүргізуге 2 956,6 мың теңге сомасында;</w:t>
      </w:r>
      <w:r>
        <w:br/>
      </w:r>
      <w:r>
        <w:rPr>
          <w:rFonts w:ascii="Times New Roman"/>
          <w:b w:val="false"/>
          <w:i w:val="false"/>
          <w:color w:val="000000"/>
          <w:sz w:val="28"/>
        </w:rPr>
        <w:t>
      4) Азиялық даму банкімен келісу шеңберінде «Селолық аумақтарды сумен қамтамасыз ету және канализация» салалық жобасын жүзеге асыру мақсатында Төңкеріс станциясының сумен қамтамасыз ету объектілері бойынша жобалау-сметалық құжаттамаларды орындауға және мемлекеттік сараптама жүргізуге 13 029,6 мың теңге сомасында;</w:t>
      </w:r>
      <w:r>
        <w:br/>
      </w:r>
      <w:r>
        <w:rPr>
          <w:rFonts w:ascii="Times New Roman"/>
          <w:b w:val="false"/>
          <w:i w:val="false"/>
          <w:color w:val="000000"/>
          <w:sz w:val="28"/>
        </w:rPr>
        <w:t>
      5) Азиялық даму банкімен келісу шеңберінде «Селолық аумақтарды сумен қамтамасыз ету және канализация» салалық жобасын жүзеге асыру мақсатында объектілер бойынша авторлық, техникалық бақылау жүргізуге Төңкеріс станциясы, Ошақ селосы, Белое озеро селосы 1 194,8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5 тармаққа өзгерту енгізілді - Ақмола облысы Шортанды аудандық мәслихатының 2009.04.08. </w:t>
      </w:r>
      <w:r>
        <w:rPr>
          <w:rFonts w:ascii="Times New Roman"/>
          <w:b w:val="false"/>
          <w:i w:val="false"/>
          <w:color w:val="000000"/>
          <w:sz w:val="28"/>
        </w:rPr>
        <w:t>№ С-14/2</w:t>
      </w:r>
      <w:r>
        <w:rPr>
          <w:rFonts w:ascii="Times New Roman"/>
          <w:b w:val="false"/>
          <w:i w:val="false"/>
          <w:color w:val="ff0000"/>
          <w:sz w:val="28"/>
        </w:rPr>
        <w:t xml:space="preserve"> (2009 жылдың 1 қаңтарынан бастап қолданысқа енгізіледі); 2009.07.28 </w:t>
      </w:r>
      <w:r>
        <w:rPr>
          <w:rFonts w:ascii="Times New Roman"/>
          <w:b w:val="false"/>
          <w:i w:val="false"/>
          <w:color w:val="000000"/>
          <w:sz w:val="28"/>
        </w:rPr>
        <w:t>№ С-18/4</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6. 2009 жылға арналған аудан бюджетінде республикалық бюджеттен ағымдағы мақсатты трансферттер есепке алынсын:</w:t>
      </w:r>
      <w:r>
        <w:br/>
      </w:r>
      <w:r>
        <w:rPr>
          <w:rFonts w:ascii="Times New Roman"/>
          <w:b w:val="false"/>
          <w:i w:val="false"/>
          <w:color w:val="000000"/>
          <w:sz w:val="28"/>
        </w:rPr>
        <w:t>
      1) жаңадан іске қосылатын білім беру объектілерін қамтамасыз етуге 85 163 мың теңге сомасында;</w:t>
      </w:r>
      <w:r>
        <w:br/>
      </w:r>
      <w:r>
        <w:rPr>
          <w:rFonts w:ascii="Times New Roman"/>
          <w:b w:val="false"/>
          <w:i w:val="false"/>
          <w:color w:val="000000"/>
          <w:sz w:val="28"/>
        </w:rPr>
        <w:t>
      2) Қазақстан Республикасында бiлiм берудi дамытудың 2005-2010 жылдарға арналған мемлекеттiк бағдарламасына сәйкес негізгі орта және жалпы орта білім беру мекемелерінде физика, химия, биология кабинеттерін оқу жабдықтарымен жарақтандыруға 7 946,1 мың теңге сомасында;</w:t>
      </w:r>
      <w:r>
        <w:br/>
      </w:r>
      <w:r>
        <w:rPr>
          <w:rFonts w:ascii="Times New Roman"/>
          <w:b w:val="false"/>
          <w:i w:val="false"/>
          <w:color w:val="000000"/>
          <w:sz w:val="28"/>
        </w:rPr>
        <w:t>
      3) Қазақстан Республикасында бiлiм берудi дамытудың 2005-2010 жылдарға арналған мемлекеттiк бағдарламасына сәйкес бастауыш, негізгі орта және жалпы орта білім беру мекемелерінде лингафонды және мультимедиялық кабинеттер ашуға 5 374,8 мың теңге сомасында;</w:t>
      </w:r>
      <w:r>
        <w:br/>
      </w:r>
      <w:r>
        <w:rPr>
          <w:rFonts w:ascii="Times New Roman"/>
          <w:b w:val="false"/>
          <w:i w:val="false"/>
          <w:color w:val="000000"/>
          <w:sz w:val="28"/>
        </w:rPr>
        <w:t>
      4) күнкөріс минимумы мөлшерінің өсуіне байланысты мемлекеттік атаулы әлеуметтік көмек төлеуге 1002 мың теңге сомасында;</w:t>
      </w:r>
      <w:r>
        <w:br/>
      </w:r>
      <w:r>
        <w:rPr>
          <w:rFonts w:ascii="Times New Roman"/>
          <w:b w:val="false"/>
          <w:i w:val="false"/>
          <w:color w:val="000000"/>
          <w:sz w:val="28"/>
        </w:rPr>
        <w:t>
      5) күнкөріс минимумы мөлшерінің өсуіне байланысты 18 жасқа дейінгі балаларға ай сайын мемлекеттік жәрдемақы төлеуге 2 117 мың теңге сомасында;</w:t>
      </w:r>
      <w:r>
        <w:br/>
      </w:r>
      <w:r>
        <w:rPr>
          <w:rFonts w:ascii="Times New Roman"/>
          <w:b w:val="false"/>
          <w:i w:val="false"/>
          <w:color w:val="000000"/>
          <w:sz w:val="28"/>
        </w:rPr>
        <w:t>
      6) селолық елді мекендердің әлеуметтік сала мамандарын әлеуметтік қолдау шараларын іске асыру үшін 2 812,7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6 тармаққа өзгерту енгізілді - Ақмола облысы Шортанды аудандық мәслихатының 2009.04.29 </w:t>
      </w:r>
      <w:r>
        <w:rPr>
          <w:rFonts w:ascii="Times New Roman"/>
          <w:b w:val="false"/>
          <w:i w:val="false"/>
          <w:color w:val="000000"/>
          <w:sz w:val="28"/>
        </w:rPr>
        <w:t>№ С-15/2;</w:t>
      </w:r>
      <w:r>
        <w:rPr>
          <w:rFonts w:ascii="Times New Roman"/>
          <w:b w:val="false"/>
          <w:i w:val="false"/>
          <w:color w:val="ff0000"/>
          <w:sz w:val="28"/>
        </w:rPr>
        <w:t xml:space="preserve"> 2009.10.29 </w:t>
      </w:r>
      <w:r>
        <w:rPr>
          <w:rFonts w:ascii="Times New Roman"/>
          <w:b w:val="false"/>
          <w:i w:val="false"/>
          <w:color w:val="000000"/>
          <w:sz w:val="28"/>
        </w:rPr>
        <w:t>№ С-20/2;</w:t>
      </w:r>
      <w:r>
        <w:rPr>
          <w:rFonts w:ascii="Times New Roman"/>
          <w:b w:val="false"/>
          <w:i w:val="false"/>
          <w:color w:val="ff0000"/>
          <w:sz w:val="28"/>
        </w:rPr>
        <w:t xml:space="preserve"> 2009.12.01 </w:t>
      </w:r>
      <w:r>
        <w:rPr>
          <w:rFonts w:ascii="Times New Roman"/>
          <w:b w:val="false"/>
          <w:i w:val="false"/>
          <w:color w:val="000000"/>
          <w:sz w:val="28"/>
        </w:rPr>
        <w:t>№ С-21/2</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7. 2009 жылға арналған аудан бюджетінде республикалық бюджеттен мақсатты даму трансферттері есепке алынсын:</w:t>
      </w:r>
      <w:r>
        <w:br/>
      </w:r>
      <w:r>
        <w:rPr>
          <w:rFonts w:ascii="Times New Roman"/>
          <w:b w:val="false"/>
          <w:i w:val="false"/>
          <w:color w:val="000000"/>
          <w:sz w:val="28"/>
        </w:rPr>
        <w:t>
      1) Қазақстан Республикасында 2008-2010 жылдарға арналған тұрғын үй құрылсы Мемлекеттік бағдарламасына сәйкес мемлекеттік коммуналдық тұрғын үй қорының тұрғын үй құрылысына 62 870 мың теңге сомасында;</w:t>
      </w:r>
      <w:r>
        <w:br/>
      </w:r>
      <w:r>
        <w:rPr>
          <w:rFonts w:ascii="Times New Roman"/>
          <w:b w:val="false"/>
          <w:i w:val="false"/>
          <w:color w:val="000000"/>
          <w:sz w:val="28"/>
        </w:rPr>
        <w:t>
      2) Қазақстан Республикасында 2008-2010 жылдарға арналған тұрғын  үй құрылысы Мемлекеттік бағдарламасына сәйкес инженерлік коммуниациялық инфрақұрылымды дамыту және жайластыруға 55 856 мың теңге сомасында;</w:t>
      </w:r>
      <w:r>
        <w:br/>
      </w:r>
      <w:r>
        <w:rPr>
          <w:rFonts w:ascii="Times New Roman"/>
          <w:b w:val="false"/>
          <w:i w:val="false"/>
          <w:color w:val="000000"/>
          <w:sz w:val="28"/>
        </w:rPr>
        <w:t>
      3) Шортанды кентінде 1200 орындық мектеп құрылысына 311 881 мың теңге сомасында;</w:t>
      </w:r>
      <w:r>
        <w:br/>
      </w:r>
      <w:r>
        <w:rPr>
          <w:rFonts w:ascii="Times New Roman"/>
          <w:b w:val="false"/>
          <w:i w:val="false"/>
          <w:color w:val="000000"/>
          <w:sz w:val="28"/>
        </w:rPr>
        <w:t>
      4) Бозайғыр ауылының су құбырлары желілерін қайта құруға 264 235 мың теңге сомасында;</w:t>
      </w:r>
      <w:r>
        <w:br/>
      </w:r>
      <w:r>
        <w:rPr>
          <w:rFonts w:ascii="Times New Roman"/>
          <w:b w:val="false"/>
          <w:i w:val="false"/>
          <w:color w:val="000000"/>
          <w:sz w:val="28"/>
        </w:rPr>
        <w:t>
      5) Новокубанка селосындағы сумен қамтамасыз ету желілерін қайта құруға 184 387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7 тармаққа өзгерту енгізілді - Ақмола облысы Шортанды аудандық мәслихатының 2009.04.08. </w:t>
      </w:r>
      <w:r>
        <w:rPr>
          <w:rFonts w:ascii="Times New Roman"/>
          <w:b w:val="false"/>
          <w:i w:val="false"/>
          <w:color w:val="000000"/>
          <w:sz w:val="28"/>
        </w:rPr>
        <w:t>№ С-14/2</w:t>
      </w:r>
      <w:r>
        <w:rPr>
          <w:rFonts w:ascii="Times New Roman"/>
          <w:b w:val="false"/>
          <w:i w:val="false"/>
          <w:color w:val="ff0000"/>
          <w:sz w:val="28"/>
        </w:rPr>
        <w:t xml:space="preserve"> (2009 жылдың 1 қаңтарынан бастап қолданысқа енгізіледі); 2009.04.29 </w:t>
      </w:r>
      <w:r>
        <w:rPr>
          <w:rFonts w:ascii="Times New Roman"/>
          <w:b w:val="false"/>
          <w:i w:val="false"/>
          <w:color w:val="000000"/>
          <w:sz w:val="28"/>
        </w:rPr>
        <w:t>№ С-15/2;</w:t>
      </w:r>
      <w:r>
        <w:rPr>
          <w:rFonts w:ascii="Times New Roman"/>
          <w:b w:val="false"/>
          <w:i w:val="false"/>
          <w:color w:val="ff0000"/>
          <w:sz w:val="28"/>
        </w:rPr>
        <w:t xml:space="preserve"> 2009.07.28 </w:t>
      </w:r>
      <w:r>
        <w:rPr>
          <w:rFonts w:ascii="Times New Roman"/>
          <w:b w:val="false"/>
          <w:i w:val="false"/>
          <w:color w:val="000000"/>
          <w:sz w:val="28"/>
        </w:rPr>
        <w:t>№ С-18/4;</w:t>
      </w:r>
      <w:r>
        <w:rPr>
          <w:rFonts w:ascii="Times New Roman"/>
          <w:b w:val="false"/>
          <w:i w:val="false"/>
          <w:color w:val="ff0000"/>
          <w:sz w:val="28"/>
        </w:rPr>
        <w:t xml:space="preserve"> 2009.10.29 </w:t>
      </w:r>
      <w:r>
        <w:rPr>
          <w:rFonts w:ascii="Times New Roman"/>
          <w:b w:val="false"/>
          <w:i w:val="false"/>
          <w:color w:val="000000"/>
          <w:sz w:val="28"/>
        </w:rPr>
        <w:t>№ С-20/2;</w:t>
      </w:r>
      <w:r>
        <w:rPr>
          <w:rFonts w:ascii="Times New Roman"/>
          <w:b w:val="false"/>
          <w:i w:val="false"/>
          <w:color w:val="ff0000"/>
          <w:sz w:val="28"/>
        </w:rPr>
        <w:t xml:space="preserve"> 2009.12.01 </w:t>
      </w:r>
      <w:r>
        <w:rPr>
          <w:rFonts w:ascii="Times New Roman"/>
          <w:b w:val="false"/>
          <w:i w:val="false"/>
          <w:color w:val="000000"/>
          <w:sz w:val="28"/>
        </w:rPr>
        <w:t>№ С-21/2</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ff0000"/>
          <w:sz w:val="28"/>
        </w:rPr>
        <w:t>алынып тасталды</w:t>
      </w:r>
      <w:r>
        <w:br/>
      </w:r>
      <w:r>
        <w:rPr>
          <w:rFonts w:ascii="Times New Roman"/>
          <w:b w:val="false"/>
          <w:i w:val="false"/>
          <w:color w:val="000000"/>
          <w:sz w:val="28"/>
        </w:rPr>
        <w:t>
</w:t>
      </w:r>
      <w:r>
        <w:rPr>
          <w:rFonts w:ascii="Times New Roman"/>
          <w:b w:val="false"/>
          <w:i w:val="false"/>
          <w:color w:val="ff0000"/>
          <w:sz w:val="28"/>
        </w:rPr>
        <w:t>      Ескерту. 8 тармақ алынып тасталды - Ақмола облысы Шортанды аудандық мәслихатының 2009.18.02 № С-13/2 Шешімімен</w:t>
      </w:r>
      <w:r>
        <w:br/>
      </w:r>
      <w:r>
        <w:rPr>
          <w:rFonts w:ascii="Times New Roman"/>
          <w:b w:val="false"/>
          <w:i w:val="false"/>
          <w:color w:val="000000"/>
          <w:sz w:val="28"/>
        </w:rPr>
        <w:t>
</w:t>
      </w:r>
      <w:r>
        <w:rPr>
          <w:rFonts w:ascii="Times New Roman"/>
          <w:b w:val="false"/>
          <w:i w:val="false"/>
          <w:color w:val="000000"/>
          <w:sz w:val="28"/>
        </w:rPr>
        <w:t>
      9. Аудандық мәслихатпен келісілген тізбеге сәйкес ауылдық  (селолық) жерлерде жұмыс істейтін білім беру, әлеуметтік қамсыздандыру, мәдениет салаларындағы мамандарының еңбекақысын осы қызмет түрлерімен қалалық жағдайда айналысатын мамандардың лауазымдық ақылары және ставкаларымен салыстырғанда жиырма бес пайыз жоғары лауазымдық жалақылар мен тарифтік ставка белгіленсін.</w:t>
      </w:r>
      <w:r>
        <w:br/>
      </w:r>
      <w:r>
        <w:rPr>
          <w:rFonts w:ascii="Times New Roman"/>
          <w:b w:val="false"/>
          <w:i w:val="false"/>
          <w:color w:val="000000"/>
          <w:sz w:val="28"/>
        </w:rPr>
        <w:t>
</w:t>
      </w:r>
      <w:r>
        <w:rPr>
          <w:rFonts w:ascii="Times New Roman"/>
          <w:b w:val="false"/>
          <w:i w:val="false"/>
          <w:color w:val="000000"/>
          <w:sz w:val="28"/>
        </w:rPr>
        <w:t>
      10. Ауданның жергілікті атқарушы органының резерві 2009 жылға 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10 тармаққа өзгерту енгізілді - Ақмола облысы Шортанды аудандық мәслихатының 2009.18.02 </w:t>
      </w:r>
      <w:r>
        <w:rPr>
          <w:rFonts w:ascii="Times New Roman"/>
          <w:b w:val="false"/>
          <w:i w:val="false"/>
          <w:color w:val="000000"/>
          <w:sz w:val="28"/>
        </w:rPr>
        <w:t>№ С-13/2;</w:t>
      </w:r>
      <w:r>
        <w:rPr>
          <w:rFonts w:ascii="Times New Roman"/>
          <w:b w:val="false"/>
          <w:i w:val="false"/>
          <w:color w:val="ff0000"/>
          <w:sz w:val="28"/>
        </w:rPr>
        <w:t xml:space="preserve"> 2009.04.29 </w:t>
      </w:r>
      <w:r>
        <w:rPr>
          <w:rFonts w:ascii="Times New Roman"/>
          <w:b w:val="false"/>
          <w:i w:val="false"/>
          <w:color w:val="000000"/>
          <w:sz w:val="28"/>
        </w:rPr>
        <w:t>№ С-15/2;</w:t>
      </w:r>
      <w:r>
        <w:rPr>
          <w:rFonts w:ascii="Times New Roman"/>
          <w:b w:val="false"/>
          <w:i w:val="false"/>
          <w:color w:val="ff0000"/>
          <w:sz w:val="28"/>
        </w:rPr>
        <w:t xml:space="preserve">  2009.10.29 </w:t>
      </w:r>
      <w:r>
        <w:rPr>
          <w:rFonts w:ascii="Times New Roman"/>
          <w:b w:val="false"/>
          <w:i w:val="false"/>
          <w:color w:val="000000"/>
          <w:sz w:val="28"/>
        </w:rPr>
        <w:t>№ С-20/2;</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11. 2009 жылға арналған аудан бюджетінің даму бюджеттік бағдарламаларының тізбесі бюджеттік инвестициялық жобаларды (бағдарламаларды) жүзеге асыруға бағытталған бюджеттік бағдарламаларға бөле отырып және заңды тұлғалардың жарғылық қорын қалыптастыру немесе ұлғайту 2 қосымшаға сәйкес бекітілсін.</w:t>
      </w:r>
      <w:r>
        <w:br/>
      </w:r>
      <w:r>
        <w:rPr>
          <w:rFonts w:ascii="Times New Roman"/>
          <w:b w:val="false"/>
          <w:i w:val="false"/>
          <w:color w:val="000000"/>
          <w:sz w:val="28"/>
        </w:rPr>
        <w:t>
</w:t>
      </w:r>
      <w:r>
        <w:rPr>
          <w:rFonts w:ascii="Times New Roman"/>
          <w:b w:val="false"/>
          <w:i w:val="false"/>
          <w:color w:val="000000"/>
          <w:sz w:val="28"/>
        </w:rPr>
        <w:t>
      12. 2009 жылға арналған аудан бюджетін орындау барысында секвестрленуге жатпайтын жергілікті бюджеттік бағдарламалардың тізбесі 3 қосымшаға сәйкес бекітілсін.</w:t>
      </w:r>
      <w:r>
        <w:br/>
      </w:r>
      <w:r>
        <w:rPr>
          <w:rFonts w:ascii="Times New Roman"/>
          <w:b w:val="false"/>
          <w:i w:val="false"/>
          <w:color w:val="000000"/>
          <w:sz w:val="28"/>
        </w:rPr>
        <w:t>
</w:t>
      </w:r>
      <w:r>
        <w:rPr>
          <w:rFonts w:ascii="Times New Roman"/>
          <w:b w:val="false"/>
          <w:i w:val="false"/>
          <w:color w:val="000000"/>
          <w:sz w:val="28"/>
        </w:rPr>
        <w:t>
      13. 2009 жылға арналған аудан бюджетінің қаладағы ауданның,  аудандық маңызы бар қаланың, кенттің, ауылдың (селоның), ауылдық (селолық) округтің бюджеттік бағдарламалары бойынша шығыстар 4 қосымшаға сәйкес бекітілсін.</w:t>
      </w:r>
      <w:r>
        <w:br/>
      </w:r>
      <w:r>
        <w:rPr>
          <w:rFonts w:ascii="Times New Roman"/>
          <w:b w:val="false"/>
          <w:i w:val="false"/>
          <w:color w:val="000000"/>
          <w:sz w:val="28"/>
        </w:rPr>
        <w:t>
      13-1. 2009 жылдың 1 қаңтарына пайда болған 45 070 мың теңге сомасында бюджеттік қаражаттардың бос қалдықтары келесі мақсаттарға бағытталсын:</w:t>
      </w:r>
      <w:r>
        <w:br/>
      </w:r>
      <w:r>
        <w:rPr>
          <w:rFonts w:ascii="Times New Roman"/>
          <w:b w:val="false"/>
          <w:i w:val="false"/>
          <w:color w:val="000000"/>
          <w:sz w:val="28"/>
        </w:rPr>
        <w:t>
      1) Бозайғыр ауылының, Шортанды кентінің бас жоспарларын әзірлеуді аяқтауға 10 500 мың теңге сомасында;</w:t>
      </w:r>
      <w:r>
        <w:br/>
      </w:r>
      <w:r>
        <w:rPr>
          <w:rFonts w:ascii="Times New Roman"/>
          <w:b w:val="false"/>
          <w:i w:val="false"/>
          <w:color w:val="000000"/>
          <w:sz w:val="28"/>
        </w:rPr>
        <w:t>
      2) Ауданның сумен жабдықтау және су бөлу жүйелерінің қызмет  етуіне 10 070 мың теңге сомасында;</w:t>
      </w:r>
      <w:r>
        <w:br/>
      </w:r>
      <w:r>
        <w:rPr>
          <w:rFonts w:ascii="Times New Roman"/>
          <w:b w:val="false"/>
          <w:i w:val="false"/>
          <w:color w:val="000000"/>
          <w:sz w:val="28"/>
        </w:rPr>
        <w:t>
      3) Новоселовка селосының су құбырлары желілерін қайта құру жобасы бойынша жобалау-сметалық құжаттама әзірлеуге және мемлекеттік сараптама жүргізуге 12 500 мың теңге сомасында;</w:t>
      </w:r>
      <w:r>
        <w:br/>
      </w:r>
      <w:r>
        <w:rPr>
          <w:rFonts w:ascii="Times New Roman"/>
          <w:b w:val="false"/>
          <w:i w:val="false"/>
          <w:color w:val="000000"/>
          <w:sz w:val="28"/>
        </w:rPr>
        <w:t>
      4) Шортанды кентінің қазандығын күрделі жөндеуге 12 000 мың теңге сомасныда.</w:t>
      </w:r>
      <w:r>
        <w:br/>
      </w:r>
      <w:r>
        <w:rPr>
          <w:rFonts w:ascii="Times New Roman"/>
          <w:b w:val="false"/>
          <w:i w:val="false"/>
          <w:color w:val="000000"/>
          <w:sz w:val="28"/>
        </w:rPr>
        <w:t>
</w:t>
      </w:r>
      <w:r>
        <w:rPr>
          <w:rFonts w:ascii="Times New Roman"/>
          <w:b w:val="false"/>
          <w:i w:val="false"/>
          <w:color w:val="ff0000"/>
          <w:sz w:val="28"/>
        </w:rPr>
        <w:t xml:space="preserve">      Ескерту. 13-1 тармағымен толықтырылды - Ақмола облысы Шортанды аудандық мәслихатының 2009.18.02 </w:t>
      </w:r>
      <w:r>
        <w:rPr>
          <w:rFonts w:ascii="Times New Roman"/>
          <w:b w:val="false"/>
          <w:i w:val="false"/>
          <w:color w:val="000000"/>
          <w:sz w:val="28"/>
        </w:rPr>
        <w:t>№ С-13/2</w:t>
      </w:r>
      <w:r>
        <w:rPr>
          <w:rFonts w:ascii="Times New Roman"/>
          <w:b w:val="false"/>
          <w:i w:val="false"/>
          <w:color w:val="ff0000"/>
          <w:sz w:val="28"/>
        </w:rPr>
        <w:t xml:space="preserve"> шешімімен; 13-1 тармағына өзгерту енгізілді - Ақмола облысы Шортанды аудандық мәслихатының 2009.04.08. </w:t>
      </w:r>
      <w:r>
        <w:rPr>
          <w:rFonts w:ascii="Times New Roman"/>
          <w:b w:val="false"/>
          <w:i w:val="false"/>
          <w:color w:val="000000"/>
          <w:sz w:val="28"/>
        </w:rPr>
        <w:t>№ С-14/2</w:t>
      </w:r>
      <w:r>
        <w:rPr>
          <w:rFonts w:ascii="Times New Roman"/>
          <w:b w:val="false"/>
          <w:i w:val="false"/>
          <w:color w:val="ff0000"/>
          <w:sz w:val="28"/>
        </w:rPr>
        <w:t xml:space="preserve"> (2009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Шортанды, Научный кенттері, Дамса, Степное селолары елді  мекендерін санитарлық тазалауға 1 750 мың теңге сомасында;</w:t>
      </w:r>
      <w:r>
        <w:br/>
      </w:r>
      <w:r>
        <w:rPr>
          <w:rFonts w:ascii="Times New Roman"/>
          <w:b w:val="false"/>
          <w:i w:val="false"/>
          <w:color w:val="000000"/>
          <w:sz w:val="28"/>
        </w:rPr>
        <w:t>
      6) Научный кенті көшелерін жарықтандыруға 95 мың теңге сомасында;</w:t>
      </w:r>
      <w:r>
        <w:br/>
      </w:r>
      <w:r>
        <w:rPr>
          <w:rFonts w:ascii="Times New Roman"/>
          <w:b w:val="false"/>
          <w:i w:val="false"/>
          <w:color w:val="000000"/>
          <w:sz w:val="28"/>
        </w:rPr>
        <w:t>
      7) Научный кенті, Дамса, Степное селоларының су құбырлары желілерінің жарықтарын жоюға 553 мың теңге сомасында;</w:t>
      </w:r>
      <w:r>
        <w:br/>
      </w:r>
      <w:r>
        <w:rPr>
          <w:rFonts w:ascii="Times New Roman"/>
          <w:b w:val="false"/>
          <w:i w:val="false"/>
          <w:color w:val="000000"/>
          <w:sz w:val="28"/>
        </w:rPr>
        <w:t>
      8) Шортанды кентінің жобалау-сметалық құжаттама әзірлеумен орталық қазандығының жылу трассасына күрделі жөндеуге 16 000 мың теңге сомасында;</w:t>
      </w:r>
      <w:r>
        <w:br/>
      </w:r>
      <w:r>
        <w:rPr>
          <w:rFonts w:ascii="Times New Roman"/>
          <w:b w:val="false"/>
          <w:i w:val="false"/>
          <w:color w:val="000000"/>
          <w:sz w:val="28"/>
        </w:rPr>
        <w:t>
      9) Шортанды-Степное-Научный елді мекендерінің жолдарын күрделі  жөндеуге жобалау-сметалық құжаттама әзірлеуге;</w:t>
      </w:r>
      <w:r>
        <w:br/>
      </w:r>
      <w:r>
        <w:rPr>
          <w:rFonts w:ascii="Times New Roman"/>
          <w:b w:val="false"/>
          <w:i w:val="false"/>
          <w:color w:val="000000"/>
          <w:sz w:val="28"/>
        </w:rPr>
        <w:t>
      10) пайдаланылмаған (толық пайдаланылмаған) нысаналы трансферттерді қайтаруға 8 128,7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5), 6), 7), 8), 9), 10 тармақшаларымен толықтырылды - - Ақмола облысы Шортанды аудандық мәслихатының 2009.04.08. </w:t>
      </w:r>
      <w:r>
        <w:rPr>
          <w:rFonts w:ascii="Times New Roman"/>
          <w:b w:val="false"/>
          <w:i w:val="false"/>
          <w:color w:val="000000"/>
          <w:sz w:val="28"/>
        </w:rPr>
        <w:t>№ С-14/2</w:t>
      </w:r>
      <w:r>
        <w:rPr>
          <w:rFonts w:ascii="Times New Roman"/>
          <w:b w:val="false"/>
          <w:i w:val="false"/>
          <w:color w:val="ff0000"/>
          <w:sz w:val="28"/>
        </w:rPr>
        <w:t xml:space="preserve"> (2009 жылдың 1 қаңтарынан бастап қолданысқа енгізіледі) Шешімімен; 13-1 тармағы жаңа редакцияда баяндалды - 2009.04.29 </w:t>
      </w:r>
      <w:r>
        <w:rPr>
          <w:rFonts w:ascii="Times New Roman"/>
          <w:b w:val="false"/>
          <w:i w:val="false"/>
          <w:color w:val="000000"/>
          <w:sz w:val="28"/>
        </w:rPr>
        <w:t>№ С-15/2</w:t>
      </w:r>
      <w:r>
        <w:rPr>
          <w:rFonts w:ascii="Times New Roman"/>
          <w:b w:val="false"/>
          <w:i w:val="false"/>
          <w:color w:val="ff0000"/>
          <w:sz w:val="28"/>
        </w:rPr>
        <w:t>;</w:t>
      </w:r>
      <w:r>
        <w:rPr>
          <w:rFonts w:ascii="Times New Roman"/>
          <w:b w:val="false"/>
          <w:i w:val="false"/>
          <w:color w:val="ff0000"/>
          <w:sz w:val="28"/>
        </w:rPr>
        <w:t xml:space="preserve"> 2009.10.07  </w:t>
      </w:r>
      <w:r>
        <w:rPr>
          <w:rFonts w:ascii="Times New Roman"/>
          <w:b w:val="false"/>
          <w:i w:val="false"/>
          <w:color w:val="000000"/>
          <w:sz w:val="28"/>
        </w:rPr>
        <w:t>№ С-19/2</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13-2. 2009 жылға арналған аудан бюджетінде облыстық бюджеттен  ағымдағы мақсатты трансферттер есепке алынсын:</w:t>
      </w:r>
      <w:r>
        <w:br/>
      </w:r>
      <w:r>
        <w:rPr>
          <w:rFonts w:ascii="Times New Roman"/>
          <w:b w:val="false"/>
          <w:i w:val="false"/>
          <w:color w:val="000000"/>
          <w:sz w:val="28"/>
        </w:rPr>
        <w:t>
      1) аймақтық жұмыспен қамту және кадрларды қайта даярлау  стратегиясын жүзеге асыру шеңберінде Новоселовка селосының орта мектебінің күрделі жөндеуіне 3 465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13-2 тармағымен толықтырылды - Ақмола облысы Шортанды аудандық мәслихатының 2009.04.29 </w:t>
      </w:r>
      <w:r>
        <w:rPr>
          <w:rFonts w:ascii="Times New Roman"/>
          <w:b w:val="false"/>
          <w:i w:val="false"/>
          <w:color w:val="000000"/>
          <w:sz w:val="28"/>
        </w:rPr>
        <w:t>№ С-15/2</w:t>
      </w:r>
      <w:r>
        <w:rPr>
          <w:rFonts w:ascii="Times New Roman"/>
          <w:b w:val="false"/>
          <w:i w:val="false"/>
          <w:color w:val="ff0000"/>
          <w:sz w:val="28"/>
        </w:rPr>
        <w:t xml:space="preserve"> Шешімімен</w:t>
      </w:r>
      <w:r>
        <w:rPr>
          <w:rFonts w:ascii="Times New Roman"/>
          <w:b w:val="false"/>
          <w:i w:val="false"/>
          <w:color w:val="000000"/>
          <w:sz w:val="28"/>
        </w:rPr>
        <w:t xml:space="preserve">; </w:t>
      </w:r>
      <w:r>
        <w:rPr>
          <w:rFonts w:ascii="Times New Roman"/>
          <w:b w:val="false"/>
          <w:i w:val="false"/>
          <w:color w:val="ff0000"/>
          <w:sz w:val="28"/>
        </w:rPr>
        <w:t xml:space="preserve">13-2 тармақ жаңа редакцияда баяндалды - 2009.07.08 </w:t>
      </w:r>
      <w:r>
        <w:rPr>
          <w:rFonts w:ascii="Times New Roman"/>
          <w:b w:val="false"/>
          <w:i w:val="false"/>
          <w:color w:val="000000"/>
          <w:sz w:val="28"/>
        </w:rPr>
        <w:t>№ С-17/2</w:t>
      </w:r>
      <w:r>
        <w:rPr>
          <w:rFonts w:ascii="Times New Roman"/>
          <w:b w:val="false"/>
          <w:i w:val="false"/>
          <w:color w:val="ff0000"/>
          <w:sz w:val="28"/>
        </w:rPr>
        <w:t xml:space="preserve"> Шешімімен; 13-2 тармаққа өзгерту енгізілді - 2009.07.28 </w:t>
      </w:r>
      <w:r>
        <w:rPr>
          <w:rFonts w:ascii="Times New Roman"/>
          <w:b w:val="false"/>
          <w:i w:val="false"/>
          <w:color w:val="000000"/>
          <w:sz w:val="28"/>
        </w:rPr>
        <w:t>№ С-18/4</w:t>
      </w:r>
      <w:r>
        <w:br/>
      </w:r>
      <w:r>
        <w:rPr>
          <w:rFonts w:ascii="Times New Roman"/>
          <w:b w:val="false"/>
          <w:i w:val="false"/>
          <w:color w:val="000000"/>
          <w:sz w:val="28"/>
        </w:rPr>
        <w:t>
</w:t>
      </w:r>
      <w:r>
        <w:rPr>
          <w:rFonts w:ascii="Times New Roman"/>
          <w:b w:val="false"/>
          <w:i w:val="false"/>
          <w:color w:val="000000"/>
          <w:sz w:val="28"/>
        </w:rPr>
        <w:t>
      13-3. 2009 жылға арналған аудан бюджетінде республикалық бюджеттен ағымдағы мақсатты трансферттер есепке алынсын:</w:t>
      </w:r>
      <w:r>
        <w:br/>
      </w:r>
      <w:r>
        <w:rPr>
          <w:rFonts w:ascii="Times New Roman"/>
          <w:b w:val="false"/>
          <w:i w:val="false"/>
          <w:color w:val="000000"/>
          <w:sz w:val="28"/>
        </w:rPr>
        <w:t>
      1) аймақтық жұмыспен қамту және кадрларды қайта даярлау стратегиясын жүзеге асыру шеңберінде жастар практикасын кеңейту бағдарламасына 5 310 мың теңге сомасында және әлеуметтік жұмыс орындарын құруға 9 810 мың теңге сомасында;</w:t>
      </w:r>
      <w:r>
        <w:br/>
      </w:r>
      <w:r>
        <w:rPr>
          <w:rFonts w:ascii="Times New Roman"/>
          <w:b w:val="false"/>
          <w:i w:val="false"/>
          <w:color w:val="000000"/>
          <w:sz w:val="28"/>
        </w:rPr>
        <w:t>
      2) аймақтық жұмыспен қамту және кадрларды қайта даярлау стратегиясын жүзеге асыру шеңберінде Новокубанка селосының орта мектебінің күрделі жөндеуіне 15 202,1 мың теңге сомасында;</w:t>
      </w:r>
      <w:r>
        <w:br/>
      </w:r>
      <w:r>
        <w:rPr>
          <w:rFonts w:ascii="Times New Roman"/>
          <w:b w:val="false"/>
          <w:i w:val="false"/>
          <w:color w:val="000000"/>
          <w:sz w:val="28"/>
        </w:rPr>
        <w:t>
      3) аймақтық жұмыспен қамту және кадрларды қайта даярлау стратегиясын жүзеге асыру шеңберінде жергілікті автомобиль жолдары желілерін ағымдағы жөндеуге 20 000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13-3 тармағымен толықтырылды - Ақмола облысы Шортанды аудандық мәслихатының 2009.04.29 </w:t>
      </w:r>
      <w:r>
        <w:rPr>
          <w:rFonts w:ascii="Times New Roman"/>
          <w:b w:val="false"/>
          <w:i w:val="false"/>
          <w:color w:val="000000"/>
          <w:sz w:val="28"/>
        </w:rPr>
        <w:t>№ С-15/2</w:t>
      </w:r>
      <w:r>
        <w:rPr>
          <w:rFonts w:ascii="Times New Roman"/>
          <w:b w:val="false"/>
          <w:i w:val="false"/>
          <w:color w:val="ff0000"/>
          <w:sz w:val="28"/>
        </w:rPr>
        <w:t xml:space="preserve"> Шешімімен; 13-3 тармақ жаңа редакцияда баяндалды - 2009.07.08 </w:t>
      </w:r>
      <w:r>
        <w:rPr>
          <w:rFonts w:ascii="Times New Roman"/>
          <w:b w:val="false"/>
          <w:i w:val="false"/>
          <w:color w:val="000000"/>
          <w:sz w:val="28"/>
        </w:rPr>
        <w:t>№ С-17/2</w:t>
      </w:r>
      <w:r>
        <w:rPr>
          <w:rFonts w:ascii="Times New Roman"/>
          <w:b w:val="false"/>
          <w:i w:val="false"/>
          <w:color w:val="ff0000"/>
          <w:sz w:val="28"/>
        </w:rPr>
        <w:t xml:space="preserve"> Шешімімен; 13-3 тармаққа өзгерту енгізілді - 2009.07.28 </w:t>
      </w:r>
      <w:r>
        <w:rPr>
          <w:rFonts w:ascii="Times New Roman"/>
          <w:b w:val="false"/>
          <w:i w:val="false"/>
          <w:color w:val="000000"/>
          <w:sz w:val="28"/>
        </w:rPr>
        <w:t>№ С-18/4</w:t>
      </w:r>
      <w:r>
        <w:br/>
      </w:r>
      <w:r>
        <w:rPr>
          <w:rFonts w:ascii="Times New Roman"/>
          <w:b w:val="false"/>
          <w:i w:val="false"/>
          <w:color w:val="000000"/>
          <w:sz w:val="28"/>
        </w:rPr>
        <w:t>
</w:t>
      </w:r>
      <w:r>
        <w:rPr>
          <w:rFonts w:ascii="Times New Roman"/>
          <w:b w:val="false"/>
          <w:i w:val="false"/>
          <w:color w:val="000000"/>
          <w:sz w:val="28"/>
        </w:rPr>
        <w:t>
      14. Осы шешім Ақмола облысының Шортанды ауданының Әділет басқармасында мемлекеттік тіркеуден өткен сәттен бастап күшіне енеді және 2009 жылдың 01 қаңтарынан бастап қолданысқа кіреді.</w:t>
      </w:r>
    </w:p>
    <w:bookmarkEnd w:id="0"/>
    <w:p>
      <w:pPr>
        <w:spacing w:after="0"/>
        <w:ind w:left="0"/>
        <w:jc w:val="both"/>
      </w:pPr>
      <w:r>
        <w:rPr>
          <w:rFonts w:ascii="Times New Roman"/>
          <w:b w:val="false"/>
          <w:i/>
          <w:color w:val="000000"/>
          <w:sz w:val="28"/>
        </w:rPr>
        <w:t>      Шортанды аудандық</w:t>
      </w:r>
      <w:r>
        <w:br/>
      </w:r>
      <w:r>
        <w:rPr>
          <w:rFonts w:ascii="Times New Roman"/>
          <w:b w:val="false"/>
          <w:i w:val="false"/>
          <w:color w:val="000000"/>
          <w:sz w:val="28"/>
        </w:rPr>
        <w:t>
</w:t>
      </w:r>
      <w:r>
        <w:rPr>
          <w:rFonts w:ascii="Times New Roman"/>
          <w:b w:val="false"/>
          <w:i/>
          <w:color w:val="000000"/>
          <w:sz w:val="28"/>
        </w:rPr>
        <w:t>      мәслихаттың</w:t>
      </w:r>
      <w:r>
        <w:rPr>
          <w:rFonts w:ascii="Times New Roman"/>
          <w:b w:val="false"/>
          <w:i/>
          <w:color w:val="000000"/>
          <w:sz w:val="28"/>
        </w:rPr>
        <w:t xml:space="preserve"> сессия</w:t>
      </w:r>
      <w:r>
        <w:br/>
      </w:r>
      <w:r>
        <w:rPr>
          <w:rFonts w:ascii="Times New Roman"/>
          <w:b w:val="false"/>
          <w:i w:val="false"/>
          <w:color w:val="000000"/>
          <w:sz w:val="28"/>
        </w:rPr>
        <w:t>
</w:t>
      </w:r>
      <w:r>
        <w:rPr>
          <w:rFonts w:ascii="Times New Roman"/>
          <w:b w:val="false"/>
          <w:i/>
          <w:color w:val="000000"/>
          <w:sz w:val="28"/>
        </w:rPr>
        <w:t>      төрағасы                                   Н.Ткаченко</w:t>
      </w:r>
    </w:p>
    <w:p>
      <w:pPr>
        <w:spacing w:after="0"/>
        <w:ind w:left="0"/>
        <w:jc w:val="both"/>
      </w:pPr>
      <w:r>
        <w:rPr>
          <w:rFonts w:ascii="Times New Roman"/>
          <w:b w:val="false"/>
          <w:i/>
          <w:color w:val="000000"/>
          <w:sz w:val="28"/>
        </w:rPr>
        <w:t>      Шортанды аудандық</w:t>
      </w:r>
      <w:r>
        <w:br/>
      </w:r>
      <w:r>
        <w:rPr>
          <w:rFonts w:ascii="Times New Roman"/>
          <w:b w:val="false"/>
          <w:i w:val="false"/>
          <w:color w:val="000000"/>
          <w:sz w:val="28"/>
        </w:rPr>
        <w:t>
</w:t>
      </w:r>
      <w:r>
        <w:rPr>
          <w:rFonts w:ascii="Times New Roman"/>
          <w:b w:val="false"/>
          <w:i/>
          <w:color w:val="000000"/>
          <w:sz w:val="28"/>
        </w:rPr>
        <w:t>      мәслихаттың хатшысы                        Г.Скирда</w:t>
      </w:r>
    </w:p>
    <w:p>
      <w:pPr>
        <w:spacing w:after="0"/>
        <w:ind w:left="0"/>
        <w:jc w:val="both"/>
      </w:pPr>
      <w:r>
        <w:rPr>
          <w:rFonts w:ascii="Times New Roman"/>
          <w:b w:val="false"/>
          <w:i w:val="false"/>
          <w:color w:val="000000"/>
          <w:sz w:val="28"/>
        </w:rPr>
        <w:t>      </w:t>
      </w:r>
      <w:r>
        <w:rPr>
          <w:rFonts w:ascii="Times New Roman"/>
          <w:b/>
          <w:i w:val="false"/>
          <w:color w:val="000000"/>
          <w:sz w:val="28"/>
        </w:rPr>
        <w:t>КЕЛІСІЛДІ</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color w:val="000000"/>
          <w:sz w:val="28"/>
        </w:rPr>
        <w:t>Аудан әкімі                                С.Камзебаев</w:t>
      </w:r>
    </w:p>
    <w:p>
      <w:pPr>
        <w:spacing w:after="0"/>
        <w:ind w:left="0"/>
        <w:jc w:val="both"/>
      </w:pPr>
      <w:r>
        <w:rPr>
          <w:rFonts w:ascii="Times New Roman"/>
          <w:b w:val="false"/>
          <w:i/>
          <w:color w:val="000000"/>
          <w:sz w:val="28"/>
        </w:rPr>
        <w:t>      Шортанды ауданы бойынша</w:t>
      </w:r>
      <w:r>
        <w:br/>
      </w:r>
      <w:r>
        <w:rPr>
          <w:rFonts w:ascii="Times New Roman"/>
          <w:b w:val="false"/>
          <w:i w:val="false"/>
          <w:color w:val="000000"/>
          <w:sz w:val="28"/>
        </w:rPr>
        <w:t>
</w:t>
      </w:r>
      <w:r>
        <w:rPr>
          <w:rFonts w:ascii="Times New Roman"/>
          <w:b w:val="false"/>
          <w:i/>
          <w:color w:val="000000"/>
          <w:sz w:val="28"/>
        </w:rPr>
        <w:t>      салық басқармасының</w:t>
      </w:r>
      <w:r>
        <w:br/>
      </w:r>
      <w:r>
        <w:rPr>
          <w:rFonts w:ascii="Times New Roman"/>
          <w:b w:val="false"/>
          <w:i w:val="false"/>
          <w:color w:val="000000"/>
          <w:sz w:val="28"/>
        </w:rPr>
        <w:t>
</w:t>
      </w:r>
      <w:r>
        <w:rPr>
          <w:rFonts w:ascii="Times New Roman"/>
          <w:b w:val="false"/>
          <w:i/>
          <w:color w:val="000000"/>
          <w:sz w:val="28"/>
        </w:rPr>
        <w:t>      бастығы                                    К.Балтабеков</w:t>
      </w:r>
    </w:p>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w:t>
      </w:r>
      <w:r>
        <w:br/>
      </w:r>
      <w:r>
        <w:rPr>
          <w:rFonts w:ascii="Times New Roman"/>
          <w:b w:val="false"/>
          <w:i w:val="false"/>
          <w:color w:val="000000"/>
          <w:sz w:val="28"/>
        </w:rPr>
        <w:t>
</w:t>
      </w:r>
      <w:r>
        <w:rPr>
          <w:rFonts w:ascii="Times New Roman"/>
          <w:b w:val="false"/>
          <w:i/>
          <w:color w:val="000000"/>
          <w:sz w:val="28"/>
        </w:rPr>
        <w:t>      бастығы                                    О.Мут</w:t>
      </w:r>
    </w:p>
    <w:p>
      <w:pPr>
        <w:spacing w:after="0"/>
        <w:ind w:left="0"/>
        <w:jc w:val="both"/>
      </w:pPr>
      <w:r>
        <w:rPr>
          <w:rFonts w:ascii="Times New Roman"/>
          <w:b w:val="false"/>
          <w:i/>
          <w:color w:val="000000"/>
          <w:sz w:val="28"/>
        </w:rPr>
        <w:t>      Қаржы бөлімінің</w:t>
      </w:r>
      <w:r>
        <w:br/>
      </w:r>
      <w:r>
        <w:rPr>
          <w:rFonts w:ascii="Times New Roman"/>
          <w:b w:val="false"/>
          <w:i w:val="false"/>
          <w:color w:val="000000"/>
          <w:sz w:val="28"/>
        </w:rPr>
        <w:t>
</w:t>
      </w:r>
      <w:r>
        <w:rPr>
          <w:rFonts w:ascii="Times New Roman"/>
          <w:b w:val="false"/>
          <w:i/>
          <w:color w:val="000000"/>
          <w:sz w:val="28"/>
        </w:rPr>
        <w:t>      бастығы                                    Л.Жевлакова</w:t>
      </w:r>
    </w:p>
    <w:p>
      <w:pPr>
        <w:spacing w:after="0"/>
        <w:ind w:left="0"/>
        <w:jc w:val="both"/>
      </w:pPr>
      <w:r>
        <w:rPr>
          <w:rFonts w:ascii="Times New Roman"/>
          <w:b w:val="false"/>
          <w:i/>
          <w:color w:val="000000"/>
          <w:sz w:val="28"/>
        </w:rPr>
        <w:t>      Білім беру бөлімінің</w:t>
      </w:r>
      <w:r>
        <w:br/>
      </w:r>
      <w:r>
        <w:rPr>
          <w:rFonts w:ascii="Times New Roman"/>
          <w:b w:val="false"/>
          <w:i w:val="false"/>
          <w:color w:val="000000"/>
          <w:sz w:val="28"/>
        </w:rPr>
        <w:t>
</w:t>
      </w:r>
      <w:r>
        <w:rPr>
          <w:rFonts w:ascii="Times New Roman"/>
          <w:b w:val="false"/>
          <w:i/>
          <w:color w:val="000000"/>
          <w:sz w:val="28"/>
        </w:rPr>
        <w:t>      бастығы                                    Г.Мукашева</w:t>
      </w:r>
    </w:p>
    <w:p>
      <w:pPr>
        <w:spacing w:after="0"/>
        <w:ind w:left="0"/>
        <w:jc w:val="both"/>
      </w:pPr>
      <w:r>
        <w:rPr>
          <w:rFonts w:ascii="Times New Roman"/>
          <w:b w:val="false"/>
          <w:i/>
          <w:color w:val="000000"/>
          <w:sz w:val="28"/>
        </w:rPr>
        <w:t>      Ішкі саясат бөлімінің</w:t>
      </w:r>
      <w:r>
        <w:br/>
      </w:r>
      <w:r>
        <w:rPr>
          <w:rFonts w:ascii="Times New Roman"/>
          <w:b w:val="false"/>
          <w:i w:val="false"/>
          <w:color w:val="000000"/>
          <w:sz w:val="28"/>
        </w:rPr>
        <w:t>
</w:t>
      </w:r>
      <w:r>
        <w:rPr>
          <w:rFonts w:ascii="Times New Roman"/>
          <w:b w:val="false"/>
          <w:i/>
          <w:color w:val="000000"/>
          <w:sz w:val="28"/>
        </w:rPr>
        <w:t>      бастығы                                    С.Касенова</w:t>
      </w:r>
    </w:p>
    <w:p>
      <w:pPr>
        <w:spacing w:after="0"/>
        <w:ind w:left="0"/>
        <w:jc w:val="both"/>
      </w:pPr>
      <w:r>
        <w:rPr>
          <w:rFonts w:ascii="Times New Roman"/>
          <w:b w:val="false"/>
          <w:i/>
          <w:color w:val="000000"/>
          <w:sz w:val="28"/>
        </w:rPr>
        <w:t>      Жұмыспен қамту және</w:t>
      </w:r>
      <w:r>
        <w:br/>
      </w:r>
      <w:r>
        <w:rPr>
          <w:rFonts w:ascii="Times New Roman"/>
          <w:b w:val="false"/>
          <w:i w:val="false"/>
          <w:color w:val="000000"/>
          <w:sz w:val="28"/>
        </w:rPr>
        <w:t>
</w:t>
      </w:r>
      <w:r>
        <w:rPr>
          <w:rFonts w:ascii="Times New Roman"/>
          <w:b w:val="false"/>
          <w:i/>
          <w:color w:val="000000"/>
          <w:sz w:val="28"/>
        </w:rPr>
        <w:t>      әлеуметтік</w:t>
      </w:r>
      <w:r>
        <w:rPr>
          <w:rFonts w:ascii="Times New Roman"/>
          <w:b w:val="false"/>
          <w:i/>
          <w:color w:val="000000"/>
          <w:sz w:val="28"/>
        </w:rPr>
        <w:t xml:space="preserve"> бағдарламалар</w:t>
      </w:r>
      <w:r>
        <w:br/>
      </w:r>
      <w:r>
        <w:rPr>
          <w:rFonts w:ascii="Times New Roman"/>
          <w:b w:val="false"/>
          <w:i w:val="false"/>
          <w:color w:val="000000"/>
          <w:sz w:val="28"/>
        </w:rPr>
        <w:t>
</w:t>
      </w:r>
      <w:r>
        <w:rPr>
          <w:rFonts w:ascii="Times New Roman"/>
          <w:b w:val="false"/>
          <w:i/>
          <w:color w:val="000000"/>
          <w:sz w:val="28"/>
        </w:rPr>
        <w:t>      бөлімінің бастығы                          Ж.Мунтаева</w:t>
      </w:r>
    </w:p>
    <w:p>
      <w:pPr>
        <w:spacing w:after="0"/>
        <w:ind w:left="0"/>
        <w:jc w:val="both"/>
      </w:pPr>
      <w:r>
        <w:rPr>
          <w:rFonts w:ascii="Times New Roman"/>
          <w:b w:val="false"/>
          <w:i/>
          <w:color w:val="000000"/>
          <w:sz w:val="28"/>
        </w:rPr>
        <w:t>      Құрылыс бөлімі</w:t>
      </w:r>
      <w:r>
        <w:br/>
      </w:r>
      <w:r>
        <w:rPr>
          <w:rFonts w:ascii="Times New Roman"/>
          <w:b w:val="false"/>
          <w:i w:val="false"/>
          <w:color w:val="000000"/>
          <w:sz w:val="28"/>
        </w:rPr>
        <w:t>
</w:t>
      </w:r>
      <w:r>
        <w:rPr>
          <w:rFonts w:ascii="Times New Roman"/>
          <w:b w:val="false"/>
          <w:i/>
          <w:color w:val="000000"/>
          <w:sz w:val="28"/>
        </w:rPr>
        <w:t>      бастығының м.а.                            И.Скавронская</w:t>
      </w:r>
    </w:p>
    <w:p>
      <w:pPr>
        <w:spacing w:after="0"/>
        <w:ind w:left="0"/>
        <w:jc w:val="both"/>
      </w:pPr>
      <w:r>
        <w:rPr>
          <w:rFonts w:ascii="Times New Roman"/>
          <w:b w:val="false"/>
          <w:i/>
          <w:color w:val="000000"/>
          <w:sz w:val="28"/>
        </w:rPr>
        <w:t>      Тұрғын-үй коммуналдық</w:t>
      </w:r>
      <w:r>
        <w:br/>
      </w:r>
      <w:r>
        <w:rPr>
          <w:rFonts w:ascii="Times New Roman"/>
          <w:b w:val="false"/>
          <w:i w:val="false"/>
          <w:color w:val="000000"/>
          <w:sz w:val="28"/>
        </w:rPr>
        <w:t>
</w:t>
      </w:r>
      <w:r>
        <w:rPr>
          <w:rFonts w:ascii="Times New Roman"/>
          <w:b w:val="false"/>
          <w:i/>
          <w:color w:val="000000"/>
          <w:sz w:val="28"/>
        </w:rPr>
        <w:t>      шаруашылығы,</w:t>
      </w:r>
      <w:r>
        <w:rPr>
          <w:rFonts w:ascii="Times New Roman"/>
          <w:b w:val="false"/>
          <w:i/>
          <w:color w:val="000000"/>
          <w:sz w:val="28"/>
        </w:rPr>
        <w:t xml:space="preserve"> жолаушылар</w:t>
      </w:r>
      <w:r>
        <w:br/>
      </w:r>
      <w:r>
        <w:rPr>
          <w:rFonts w:ascii="Times New Roman"/>
          <w:b w:val="false"/>
          <w:i w:val="false"/>
          <w:color w:val="000000"/>
          <w:sz w:val="28"/>
        </w:rPr>
        <w:t>
</w:t>
      </w:r>
      <w:r>
        <w:rPr>
          <w:rFonts w:ascii="Times New Roman"/>
          <w:b w:val="false"/>
          <w:i/>
          <w:color w:val="000000"/>
          <w:sz w:val="28"/>
        </w:rPr>
        <w:t>      көлігі және автомобиль</w:t>
      </w:r>
      <w:r>
        <w:br/>
      </w:r>
      <w:r>
        <w:rPr>
          <w:rFonts w:ascii="Times New Roman"/>
          <w:b w:val="false"/>
          <w:i w:val="false"/>
          <w:color w:val="000000"/>
          <w:sz w:val="28"/>
        </w:rPr>
        <w:t>
</w:t>
      </w:r>
      <w:r>
        <w:rPr>
          <w:rFonts w:ascii="Times New Roman"/>
          <w:b w:val="false"/>
          <w:i/>
          <w:color w:val="000000"/>
          <w:sz w:val="28"/>
        </w:rPr>
        <w:t>      жолдары бөлімі</w:t>
      </w:r>
      <w:r>
        <w:br/>
      </w:r>
      <w:r>
        <w:rPr>
          <w:rFonts w:ascii="Times New Roman"/>
          <w:b w:val="false"/>
          <w:i w:val="false"/>
          <w:color w:val="000000"/>
          <w:sz w:val="28"/>
        </w:rPr>
        <w:t>
</w:t>
      </w:r>
      <w:r>
        <w:rPr>
          <w:rFonts w:ascii="Times New Roman"/>
          <w:b w:val="false"/>
          <w:i/>
          <w:color w:val="000000"/>
          <w:sz w:val="28"/>
        </w:rPr>
        <w:t>      бастығының м.а.                            Д.Петько</w:t>
      </w:r>
    </w:p>
    <w:p>
      <w:pPr>
        <w:spacing w:after="0"/>
        <w:ind w:left="0"/>
        <w:jc w:val="both"/>
      </w:pPr>
      <w:r>
        <w:rPr>
          <w:rFonts w:ascii="Times New Roman"/>
          <w:b w:val="false"/>
          <w:i/>
          <w:color w:val="000000"/>
          <w:sz w:val="28"/>
        </w:rPr>
        <w:t>      Мәдениет және тілдерді</w:t>
      </w:r>
      <w:r>
        <w:br/>
      </w:r>
      <w:r>
        <w:rPr>
          <w:rFonts w:ascii="Times New Roman"/>
          <w:b w:val="false"/>
          <w:i w:val="false"/>
          <w:color w:val="000000"/>
          <w:sz w:val="28"/>
        </w:rPr>
        <w:t>
</w:t>
      </w:r>
      <w:r>
        <w:rPr>
          <w:rFonts w:ascii="Times New Roman"/>
          <w:b w:val="false"/>
          <w:i/>
          <w:color w:val="000000"/>
          <w:sz w:val="28"/>
        </w:rPr>
        <w:t>      дамыту</w:t>
      </w:r>
      <w:r>
        <w:rPr>
          <w:rFonts w:ascii="Times New Roman"/>
          <w:b w:val="false"/>
          <w:i/>
          <w:color w:val="000000"/>
          <w:sz w:val="28"/>
        </w:rPr>
        <w:t xml:space="preserve"> бөлімінің</w:t>
      </w:r>
      <w:r>
        <w:br/>
      </w:r>
      <w:r>
        <w:rPr>
          <w:rFonts w:ascii="Times New Roman"/>
          <w:b w:val="false"/>
          <w:i w:val="false"/>
          <w:color w:val="000000"/>
          <w:sz w:val="28"/>
        </w:rPr>
        <w:t>
</w:t>
      </w:r>
      <w:r>
        <w:rPr>
          <w:rFonts w:ascii="Times New Roman"/>
          <w:b w:val="false"/>
          <w:i/>
          <w:color w:val="000000"/>
          <w:sz w:val="28"/>
        </w:rPr>
        <w:t>      бастығы                                    Т.Бартош</w:t>
      </w:r>
    </w:p>
    <w:p>
      <w:pPr>
        <w:spacing w:after="0"/>
        <w:ind w:left="0"/>
        <w:jc w:val="both"/>
      </w:pPr>
      <w:r>
        <w:rPr>
          <w:rFonts w:ascii="Times New Roman"/>
          <w:b w:val="false"/>
          <w:i/>
          <w:color w:val="000000"/>
          <w:sz w:val="28"/>
        </w:rPr>
        <w:t>      Ауыл шаруашылығы бөлімі</w:t>
      </w:r>
      <w:r>
        <w:br/>
      </w:r>
      <w:r>
        <w:rPr>
          <w:rFonts w:ascii="Times New Roman"/>
          <w:b w:val="false"/>
          <w:i w:val="false"/>
          <w:color w:val="000000"/>
          <w:sz w:val="28"/>
        </w:rPr>
        <w:t>
</w:t>
      </w:r>
      <w:r>
        <w:rPr>
          <w:rFonts w:ascii="Times New Roman"/>
          <w:b w:val="false"/>
          <w:i/>
          <w:color w:val="000000"/>
          <w:sz w:val="28"/>
        </w:rPr>
        <w:t>      бастығының м.а.                            С.Айтхожин</w:t>
      </w:r>
    </w:p>
    <w:p>
      <w:pPr>
        <w:spacing w:after="0"/>
        <w:ind w:left="0"/>
        <w:jc w:val="both"/>
      </w:pPr>
      <w:r>
        <w:rPr>
          <w:rFonts w:ascii="Times New Roman"/>
          <w:b w:val="false"/>
          <w:i/>
          <w:color w:val="000000"/>
          <w:sz w:val="28"/>
        </w:rPr>
        <w:t>      Жер қатынастары бөлімінің</w:t>
      </w:r>
      <w:r>
        <w:br/>
      </w:r>
      <w:r>
        <w:rPr>
          <w:rFonts w:ascii="Times New Roman"/>
          <w:b w:val="false"/>
          <w:i w:val="false"/>
          <w:color w:val="000000"/>
          <w:sz w:val="28"/>
        </w:rPr>
        <w:t>
</w:t>
      </w:r>
      <w:r>
        <w:rPr>
          <w:rFonts w:ascii="Times New Roman"/>
          <w:b w:val="false"/>
          <w:i/>
          <w:color w:val="000000"/>
          <w:sz w:val="28"/>
        </w:rPr>
        <w:t>      бастығының м.а.                            А.Тулкубаева</w:t>
      </w:r>
    </w:p>
    <w:p>
      <w:pPr>
        <w:spacing w:after="0"/>
        <w:ind w:left="0"/>
        <w:jc w:val="both"/>
      </w:pPr>
      <w:r>
        <w:rPr>
          <w:rFonts w:ascii="Times New Roman"/>
          <w:b w:val="false"/>
          <w:i/>
          <w:color w:val="000000"/>
          <w:sz w:val="28"/>
        </w:rPr>
        <w:t>      Сәулет және қала құрылысы</w:t>
      </w:r>
      <w:r>
        <w:br/>
      </w:r>
      <w:r>
        <w:rPr>
          <w:rFonts w:ascii="Times New Roman"/>
          <w:b w:val="false"/>
          <w:i w:val="false"/>
          <w:color w:val="000000"/>
          <w:sz w:val="28"/>
        </w:rPr>
        <w:t>
</w:t>
      </w:r>
      <w:r>
        <w:rPr>
          <w:rFonts w:ascii="Times New Roman"/>
          <w:b w:val="false"/>
          <w:i/>
          <w:color w:val="000000"/>
          <w:sz w:val="28"/>
        </w:rPr>
        <w:t>      бөлімінің бастығы                          К.Урынбасаров</w:t>
      </w:r>
    </w:p>
    <w:p>
      <w:pPr>
        <w:spacing w:after="0"/>
        <w:ind w:left="0"/>
        <w:jc w:val="both"/>
      </w:pPr>
      <w:r>
        <w:rPr>
          <w:rFonts w:ascii="Times New Roman"/>
          <w:b w:val="false"/>
          <w:i/>
          <w:color w:val="000000"/>
          <w:sz w:val="28"/>
        </w:rPr>
        <w:t>      Дене шынықтыру және спорт</w:t>
      </w:r>
      <w:r>
        <w:br/>
      </w:r>
      <w:r>
        <w:rPr>
          <w:rFonts w:ascii="Times New Roman"/>
          <w:b w:val="false"/>
          <w:i w:val="false"/>
          <w:color w:val="000000"/>
          <w:sz w:val="28"/>
        </w:rPr>
        <w:t>
</w:t>
      </w:r>
      <w:r>
        <w:rPr>
          <w:rFonts w:ascii="Times New Roman"/>
          <w:b w:val="false"/>
          <w:i/>
          <w:color w:val="000000"/>
          <w:sz w:val="28"/>
        </w:rPr>
        <w:t>      бөлімінің бастығы                          В.Дьяченко</w:t>
      </w:r>
    </w:p>
    <w:p>
      <w:pPr>
        <w:spacing w:after="0"/>
        <w:ind w:left="0"/>
        <w:jc w:val="both"/>
      </w:pPr>
      <w:r>
        <w:rPr>
          <w:rFonts w:ascii="Times New Roman"/>
          <w:b w:val="false"/>
          <w:i/>
          <w:color w:val="000000"/>
          <w:sz w:val="28"/>
        </w:rPr>
        <w:t>      Кәсіпкерлік бөлімінің</w:t>
      </w:r>
      <w:r>
        <w:br/>
      </w:r>
      <w:r>
        <w:rPr>
          <w:rFonts w:ascii="Times New Roman"/>
          <w:b w:val="false"/>
          <w:i w:val="false"/>
          <w:color w:val="000000"/>
          <w:sz w:val="28"/>
        </w:rPr>
        <w:t>
</w:t>
      </w:r>
      <w:r>
        <w:rPr>
          <w:rFonts w:ascii="Times New Roman"/>
          <w:b w:val="false"/>
          <w:i/>
          <w:color w:val="000000"/>
          <w:sz w:val="28"/>
        </w:rPr>
        <w:t>      бастығы                                    Е.Мухамедин</w:t>
      </w:r>
    </w:p>
    <w:bookmarkStart w:name="z17" w:id="1"/>
    <w:p>
      <w:pPr>
        <w:spacing w:after="0"/>
        <w:ind w:left="0"/>
        <w:jc w:val="both"/>
      </w:pPr>
      <w:r>
        <w:rPr>
          <w:rFonts w:ascii="Times New Roman"/>
          <w:b w:val="false"/>
          <w:i w:val="false"/>
          <w:color w:val="000000"/>
          <w:sz w:val="28"/>
        </w:rPr>
        <w:t>
№ 1 қосымша</w:t>
      </w:r>
      <w:r>
        <w:br/>
      </w:r>
      <w:r>
        <w:rPr>
          <w:rFonts w:ascii="Times New Roman"/>
          <w:b w:val="false"/>
          <w:i w:val="false"/>
          <w:color w:val="000000"/>
          <w:sz w:val="28"/>
        </w:rPr>
        <w:t>
Шортанды аудандық мәслихатының</w:t>
      </w:r>
      <w:r>
        <w:br/>
      </w:r>
      <w:r>
        <w:rPr>
          <w:rFonts w:ascii="Times New Roman"/>
          <w:b w:val="false"/>
          <w:i w:val="false"/>
          <w:color w:val="000000"/>
          <w:sz w:val="28"/>
        </w:rPr>
        <w:t>
2008 жылдың «24» желтоқсанында</w:t>
      </w:r>
      <w:r>
        <w:br/>
      </w:r>
      <w:r>
        <w:rPr>
          <w:rFonts w:ascii="Times New Roman"/>
          <w:b w:val="false"/>
          <w:i w:val="false"/>
          <w:color w:val="000000"/>
          <w:sz w:val="28"/>
        </w:rPr>
        <w:t>
№ С-11/3 «2009 жылға</w:t>
      </w:r>
      <w:r>
        <w:br/>
      </w:r>
      <w:r>
        <w:rPr>
          <w:rFonts w:ascii="Times New Roman"/>
          <w:b w:val="false"/>
          <w:i w:val="false"/>
          <w:color w:val="000000"/>
          <w:sz w:val="28"/>
        </w:rPr>
        <w:t>
арналған аудан бюджеті туралы» шешімімен</w:t>
      </w:r>
      <w:r>
        <w:br/>
      </w:r>
      <w:r>
        <w:rPr>
          <w:rFonts w:ascii="Times New Roman"/>
          <w:b w:val="false"/>
          <w:i w:val="false"/>
          <w:color w:val="000000"/>
          <w:sz w:val="28"/>
        </w:rPr>
        <w:t>
Бекітілді</w:t>
      </w:r>
    </w:p>
    <w:bookmarkEnd w:id="1"/>
    <w:p>
      <w:pPr>
        <w:spacing w:after="0"/>
        <w:ind w:left="0"/>
        <w:jc w:val="both"/>
      </w:pPr>
      <w:r>
        <w:rPr>
          <w:rFonts w:ascii="Times New Roman"/>
          <w:b w:val="false"/>
          <w:i w:val="false"/>
          <w:color w:val="ff0000"/>
          <w:sz w:val="28"/>
        </w:rPr>
        <w:t xml:space="preserve">      Ескерту. 1 қосымша жаңа редакцияда - Ақмола облысы Шортанды аудандық мәслихатының 2009.12.01 </w:t>
      </w:r>
      <w:r>
        <w:rPr>
          <w:rFonts w:ascii="Times New Roman"/>
          <w:b w:val="false"/>
          <w:i w:val="false"/>
          <w:color w:val="ff0000"/>
          <w:sz w:val="28"/>
        </w:rPr>
        <w:t>№ С-21/2</w:t>
      </w:r>
      <w:r>
        <w:rPr>
          <w:rFonts w:ascii="Times New Roman"/>
          <w:b w:val="false"/>
          <w:i w:val="false"/>
          <w:color w:val="ff0000"/>
          <w:sz w:val="28"/>
        </w:rPr>
        <w:t xml:space="preserve"> (2009 жылдың 1 қаңтарынан бастап қолданысқа енгізіледі) Шешімімен</w:t>
      </w:r>
    </w:p>
    <w:p>
      <w:pPr>
        <w:spacing w:after="0"/>
        <w:ind w:left="0"/>
        <w:jc w:val="left"/>
      </w:pPr>
      <w:r>
        <w:rPr>
          <w:rFonts w:ascii="Times New Roman"/>
          <w:b/>
          <w:i w:val="false"/>
          <w:color w:val="000000"/>
        </w:rPr>
        <w:t xml:space="preserve"> 2009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782"/>
        <w:gridCol w:w="953"/>
        <w:gridCol w:w="825"/>
        <w:gridCol w:w="7848"/>
        <w:gridCol w:w="2170"/>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0" w:type="auto"/>
            <w:vMerge/>
            <w:tcBorders>
              <w:top w:val="nil"/>
              <w:left w:val="single" w:color="cfcfcf" w:sz="5"/>
              <w:bottom w:val="single" w:color="cfcfcf" w:sz="5"/>
              <w:right w:val="single" w:color="cfcfcf" w:sz="5"/>
            </w:tcBorders>
          </w:tcPr>
          <w:p/>
        </w:tc>
      </w:tr>
      <w:tr>
        <w:trPr>
          <w:trHeight w:val="10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топша</w:t>
            </w:r>
          </w:p>
        </w:tc>
        <w:tc>
          <w:tcPr>
            <w:tcW w:w="0" w:type="auto"/>
            <w:vMerge/>
            <w:tcBorders>
              <w:top w:val="nil"/>
              <w:left w:val="single" w:color="cfcfcf" w:sz="5"/>
              <w:bottom w:val="single" w:color="cfcfcf" w:sz="5"/>
              <w:right w:val="single" w:color="cfcfcf" w:sz="5"/>
            </w:tcBorders>
          </w:tcPr>
          <w:p/>
        </w:tc>
      </w:tr>
      <w:tr>
        <w:trPr>
          <w:trHeight w:val="9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10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28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5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Кiрiстер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2282994,7</w:t>
            </w:r>
          </w:p>
        </w:tc>
      </w:tr>
      <w:tr>
        <w:trPr>
          <w:trHeight w:val="27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394435</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20910</w:t>
            </w:r>
          </w:p>
        </w:tc>
      </w:tr>
      <w:tr>
        <w:trPr>
          <w:trHeight w:val="12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20910</w:t>
            </w:r>
          </w:p>
        </w:tc>
      </w:tr>
      <w:tr>
        <w:trPr>
          <w:trHeight w:val="2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245954</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245954</w:t>
            </w:r>
          </w:p>
        </w:tc>
      </w:tr>
      <w:tr>
        <w:trPr>
          <w:trHeight w:val="12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116586</w:t>
            </w:r>
          </w:p>
        </w:tc>
      </w:tr>
      <w:tr>
        <w:trPr>
          <w:trHeight w:val="22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94218</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6781</w:t>
            </w:r>
          </w:p>
        </w:tc>
      </w:tr>
      <w:tr>
        <w:trPr>
          <w:trHeight w:val="12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14852</w:t>
            </w:r>
          </w:p>
        </w:tc>
      </w:tr>
      <w:tr>
        <w:trPr>
          <w:trHeight w:val="30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34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9144</w:t>
            </w:r>
          </w:p>
        </w:tc>
      </w:tr>
      <w:tr>
        <w:trPr>
          <w:trHeight w:val="15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r>
      <w:tr>
        <w:trPr>
          <w:trHeight w:val="52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3631</w:t>
            </w:r>
          </w:p>
        </w:tc>
      </w:tr>
      <w:tr>
        <w:trPr>
          <w:trHeight w:val="34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4546</w:t>
            </w:r>
          </w:p>
        </w:tc>
      </w:tr>
      <w:tr>
        <w:trPr>
          <w:trHeight w:val="85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w:t>
            </w:r>
          </w:p>
        </w:tc>
      </w:tr>
      <w:tr>
        <w:trPr>
          <w:trHeight w:val="2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w:t>
            </w:r>
          </w:p>
        </w:tc>
      </w:tr>
      <w:tr>
        <w:trPr>
          <w:trHeight w:val="16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w:t>
            </w:r>
          </w:p>
        </w:tc>
      </w:tr>
      <w:tr>
        <w:trPr>
          <w:trHeight w:val="28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34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2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42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42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8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w:t>
            </w:r>
          </w:p>
        </w:tc>
      </w:tr>
      <w:tr>
        <w:trPr>
          <w:trHeight w:val="162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мұнай секторы кәсіпорындарынан түсімді есептемегенде</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w:t>
            </w:r>
          </w:p>
        </w:tc>
      </w:tr>
      <w:tr>
        <w:trPr>
          <w:trHeight w:val="12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85348</w:t>
            </w:r>
          </w:p>
        </w:tc>
      </w:tr>
      <w:tr>
        <w:trPr>
          <w:trHeight w:val="12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85348</w:t>
            </w:r>
          </w:p>
        </w:tc>
      </w:tr>
      <w:tr>
        <w:trPr>
          <w:trHeight w:val="36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85348</w:t>
            </w:r>
          </w:p>
        </w:tc>
      </w:tr>
      <w:tr>
        <w:trPr>
          <w:trHeight w:val="16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1799175,7</w:t>
            </w:r>
          </w:p>
        </w:tc>
      </w:tr>
      <w:tr>
        <w:trPr>
          <w:trHeight w:val="34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1799175,7</w:t>
            </w:r>
          </w:p>
        </w:tc>
      </w:tr>
      <w:tr>
        <w:trPr>
          <w:trHeight w:val="16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1799175,7</w:t>
            </w:r>
          </w:p>
        </w:tc>
      </w:tr>
      <w:tr>
        <w:trPr>
          <w:trHeight w:val="34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2342815,4</w:t>
            </w:r>
          </w:p>
        </w:tc>
      </w:tr>
      <w:tr>
        <w:trPr>
          <w:trHeight w:val="28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108430,6</w:t>
            </w:r>
          </w:p>
        </w:tc>
      </w:tr>
      <w:tr>
        <w:trPr>
          <w:trHeight w:val="46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92409,6</w:t>
            </w:r>
          </w:p>
        </w:tc>
      </w:tr>
      <w:tr>
        <w:trPr>
          <w:trHeight w:val="31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12820</w:t>
            </w:r>
          </w:p>
        </w:tc>
      </w:tr>
      <w:tr>
        <w:trPr>
          <w:trHeight w:val="45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12820</w:t>
            </w:r>
          </w:p>
        </w:tc>
      </w:tr>
      <w:tr>
        <w:trPr>
          <w:trHeight w:val="16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26319,2</w:t>
            </w:r>
          </w:p>
        </w:tc>
      </w:tr>
      <w:tr>
        <w:trPr>
          <w:trHeight w:val="22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26319,2</w:t>
            </w:r>
          </w:p>
        </w:tc>
      </w:tr>
      <w:tr>
        <w:trPr>
          <w:trHeight w:val="66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53270,4</w:t>
            </w:r>
          </w:p>
        </w:tc>
      </w:tr>
      <w:tr>
        <w:trPr>
          <w:trHeight w:val="49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53270,4</w:t>
            </w:r>
          </w:p>
        </w:tc>
      </w:tr>
      <w:tr>
        <w:trPr>
          <w:trHeight w:val="16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w:t>
            </w:r>
          </w:p>
        </w:tc>
      </w:tr>
      <w:tr>
        <w:trPr>
          <w:trHeight w:val="3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7960</w:t>
            </w:r>
          </w:p>
        </w:tc>
      </w:tr>
      <w:tr>
        <w:trPr>
          <w:trHeight w:val="39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2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r>
      <w:tr>
        <w:trPr>
          <w:trHeight w:val="70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4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7295</w:t>
            </w:r>
          </w:p>
        </w:tc>
      </w:tr>
      <w:tr>
        <w:trPr>
          <w:trHeight w:val="34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7295</w:t>
            </w:r>
          </w:p>
        </w:tc>
      </w:tr>
      <w:tr>
        <w:trPr>
          <w:trHeight w:val="34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7295</w:t>
            </w:r>
          </w:p>
        </w:tc>
      </w:tr>
      <w:tr>
        <w:trPr>
          <w:trHeight w:val="9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6252,8</w:t>
            </w:r>
          </w:p>
        </w:tc>
      </w:tr>
      <w:tr>
        <w:trPr>
          <w:trHeight w:val="13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25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60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5004,8</w:t>
            </w:r>
          </w:p>
        </w:tc>
      </w:tr>
      <w:tr>
        <w:trPr>
          <w:trHeight w:val="3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5004,8</w:t>
            </w:r>
          </w:p>
        </w:tc>
      </w:tr>
      <w:tr>
        <w:trPr>
          <w:trHeight w:val="3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5004,8</w:t>
            </w:r>
          </w:p>
        </w:tc>
      </w:tr>
      <w:tr>
        <w:trPr>
          <w:trHeight w:val="3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r>
      <w:tr>
        <w:trPr>
          <w:trHeight w:val="4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r>
      <w:tr>
        <w:trPr>
          <w:trHeight w:val="3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r>
      <w:tr>
        <w:trPr>
          <w:trHeight w:val="3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r>
      <w:tr>
        <w:trPr>
          <w:trHeight w:val="9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1195170</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86514</w:t>
            </w:r>
          </w:p>
        </w:tc>
      </w:tr>
      <w:tr>
        <w:trPr>
          <w:trHeight w:val="30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86514</w:t>
            </w:r>
          </w:p>
        </w:tc>
      </w:tr>
      <w:tr>
        <w:trPr>
          <w:trHeight w:val="36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86514</w:t>
            </w:r>
          </w:p>
        </w:tc>
      </w:tr>
      <w:tr>
        <w:trPr>
          <w:trHeight w:val="30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762741,9</w:t>
            </w:r>
          </w:p>
        </w:tc>
      </w:tr>
      <w:tr>
        <w:trPr>
          <w:trHeight w:val="67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r>
      <w:tr>
        <w:trPr>
          <w:trHeight w:val="52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r>
      <w:tr>
        <w:trPr>
          <w:trHeight w:val="36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761880,9</w:t>
            </w:r>
          </w:p>
        </w:tc>
      </w:tr>
      <w:tr>
        <w:trPr>
          <w:trHeight w:val="25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744409,9</w:t>
            </w:r>
          </w:p>
        </w:tc>
      </w:tr>
      <w:tr>
        <w:trPr>
          <w:trHeight w:val="16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17471</w:t>
            </w:r>
          </w:p>
        </w:tc>
      </w:tr>
      <w:tr>
        <w:trPr>
          <w:trHeight w:val="30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345914,1</w:t>
            </w:r>
          </w:p>
        </w:tc>
      </w:tr>
      <w:tr>
        <w:trPr>
          <w:trHeight w:val="36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34033,1</w:t>
            </w:r>
          </w:p>
        </w:tc>
      </w:tr>
      <w:tr>
        <w:trPr>
          <w:trHeight w:val="2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r>
      <w:tr>
        <w:trPr>
          <w:trHeight w:val="42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70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w:t>
            </w:r>
          </w:p>
        </w:tc>
      </w:tr>
      <w:tr>
        <w:trPr>
          <w:trHeight w:val="72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8311</w:t>
            </w:r>
          </w:p>
        </w:tc>
      </w:tr>
      <w:tr>
        <w:trPr>
          <w:trHeight w:val="72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18667,1</w:t>
            </w:r>
          </w:p>
        </w:tc>
      </w:tr>
      <w:tr>
        <w:trPr>
          <w:trHeight w:val="52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311881</w:t>
            </w:r>
          </w:p>
        </w:tc>
      </w:tr>
      <w:tr>
        <w:trPr>
          <w:trHeight w:val="16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311881</w:t>
            </w:r>
          </w:p>
        </w:tc>
      </w:tr>
      <w:tr>
        <w:trPr>
          <w:trHeight w:val="12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55023,6</w:t>
            </w:r>
          </w:p>
        </w:tc>
      </w:tr>
      <w:tr>
        <w:trPr>
          <w:trHeight w:val="16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44624,6</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2591,6</w:t>
            </w:r>
          </w:p>
        </w:tc>
      </w:tr>
      <w:tr>
        <w:trPr>
          <w:trHeight w:val="60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2591,6</w:t>
            </w:r>
          </w:p>
        </w:tc>
      </w:tr>
      <w:tr>
        <w:trPr>
          <w:trHeight w:val="34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42033</w:t>
            </w:r>
          </w:p>
        </w:tc>
      </w:tr>
      <w:tr>
        <w:trPr>
          <w:trHeight w:val="2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25727</w:t>
            </w:r>
          </w:p>
        </w:tc>
      </w:tr>
      <w:tr>
        <w:trPr>
          <w:trHeight w:val="15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r>
      <w:tr>
        <w:trPr>
          <w:trHeight w:val="27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43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5256</w:t>
            </w:r>
          </w:p>
        </w:tc>
      </w:tr>
      <w:tr>
        <w:trPr>
          <w:trHeight w:val="4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25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6455</w:t>
            </w:r>
          </w:p>
        </w:tc>
      </w:tr>
      <w:tr>
        <w:trPr>
          <w:trHeight w:val="106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Мүгдектерді оңалтудың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w:t>
            </w:r>
          </w:p>
        </w:tc>
      </w:tr>
      <w:tr>
        <w:trPr>
          <w:trHeight w:val="52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10399</w:t>
            </w:r>
          </w:p>
        </w:tc>
      </w:tr>
      <w:tr>
        <w:trPr>
          <w:trHeight w:val="52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10399</w:t>
            </w:r>
          </w:p>
        </w:tc>
      </w:tr>
      <w:tr>
        <w:trPr>
          <w:trHeight w:val="36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10175</w:t>
            </w:r>
          </w:p>
        </w:tc>
      </w:tr>
      <w:tr>
        <w:trPr>
          <w:trHeight w:val="43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3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15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366285</w:t>
            </w:r>
          </w:p>
        </w:tc>
      </w:tr>
      <w:tr>
        <w:trPr>
          <w:trHeight w:val="27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118726</w:t>
            </w:r>
          </w:p>
        </w:tc>
      </w:tr>
      <w:tr>
        <w:trPr>
          <w:trHeight w:val="57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118726</w:t>
            </w:r>
          </w:p>
        </w:tc>
      </w:tr>
      <w:tr>
        <w:trPr>
          <w:trHeight w:val="36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62870</w:t>
            </w:r>
          </w:p>
        </w:tc>
      </w:tr>
      <w:tr>
        <w:trPr>
          <w:trHeight w:val="36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жайластыру және (немесе) сатып алу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55856</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224087</w:t>
            </w:r>
          </w:p>
        </w:tc>
      </w:tr>
      <w:tr>
        <w:trPr>
          <w:trHeight w:val="70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11875</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11875</w:t>
            </w:r>
          </w:p>
        </w:tc>
      </w:tr>
      <w:tr>
        <w:trPr>
          <w:trHeight w:val="66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153092,7</w:t>
            </w:r>
          </w:p>
        </w:tc>
      </w:tr>
      <w:tr>
        <w:trPr>
          <w:trHeight w:val="31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48574,5</w:t>
            </w:r>
          </w:p>
        </w:tc>
      </w:tr>
      <w:tr>
        <w:trPr>
          <w:trHeight w:val="31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26492,2</w:t>
            </w:r>
          </w:p>
        </w:tc>
      </w:tr>
      <w:tr>
        <w:trPr>
          <w:trHeight w:val="31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78026</w:t>
            </w:r>
          </w:p>
        </w:tc>
      </w:tr>
      <w:tr>
        <w:trPr>
          <w:trHeight w:val="31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59119,3</w:t>
            </w:r>
          </w:p>
        </w:tc>
      </w:tr>
      <w:tr>
        <w:trPr>
          <w:trHeight w:val="16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59119,3</w:t>
            </w:r>
          </w:p>
        </w:tc>
      </w:tr>
      <w:tr>
        <w:trPr>
          <w:trHeight w:val="16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23472</w:t>
            </w:r>
          </w:p>
        </w:tc>
      </w:tr>
      <w:tr>
        <w:trPr>
          <w:trHeight w:val="67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16298</w:t>
            </w:r>
          </w:p>
        </w:tc>
      </w:tr>
      <w:tr>
        <w:trPr>
          <w:trHeight w:val="13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10665</w:t>
            </w:r>
          </w:p>
        </w:tc>
      </w:tr>
      <w:tr>
        <w:trPr>
          <w:trHeight w:val="13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3585</w:t>
            </w:r>
          </w:p>
        </w:tc>
      </w:tr>
      <w:tr>
        <w:trPr>
          <w:trHeight w:val="43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15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r>
      <w:tr>
        <w:trPr>
          <w:trHeight w:val="15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7174</w:t>
            </w:r>
          </w:p>
        </w:tc>
      </w:tr>
      <w:tr>
        <w:trPr>
          <w:trHeight w:val="57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5084</w:t>
            </w:r>
          </w:p>
        </w:tc>
      </w:tr>
      <w:tr>
        <w:trPr>
          <w:trHeight w:val="15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r>
      <w:tr>
        <w:trPr>
          <w:trHeight w:val="15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78615</w:t>
            </w:r>
          </w:p>
        </w:tc>
      </w:tr>
      <w:tr>
        <w:trPr>
          <w:trHeight w:val="25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40192</w:t>
            </w:r>
          </w:p>
        </w:tc>
      </w:tr>
      <w:tr>
        <w:trPr>
          <w:trHeight w:val="4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40192</w:t>
            </w:r>
          </w:p>
        </w:tc>
      </w:tr>
      <w:tr>
        <w:trPr>
          <w:trHeight w:val="15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40192</w:t>
            </w:r>
          </w:p>
        </w:tc>
      </w:tr>
      <w:tr>
        <w:trPr>
          <w:trHeight w:val="15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3804</w:t>
            </w:r>
          </w:p>
        </w:tc>
      </w:tr>
      <w:tr>
        <w:trPr>
          <w:trHeight w:val="5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қаланың)дене шынықтыру және спорт бөлімі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3804</w:t>
            </w:r>
          </w:p>
        </w:tc>
      </w:tr>
      <w:tr>
        <w:trPr>
          <w:trHeight w:val="52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w:t>
            </w:r>
          </w:p>
        </w:tc>
      </w:tr>
      <w:tr>
        <w:trPr>
          <w:trHeight w:val="72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r>
      <w:tr>
        <w:trPr>
          <w:trHeight w:val="16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24938</w:t>
            </w:r>
          </w:p>
        </w:tc>
      </w:tr>
      <w:tr>
        <w:trPr>
          <w:trHeight w:val="46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18438</w:t>
            </w:r>
          </w:p>
        </w:tc>
      </w:tr>
      <w:tr>
        <w:trPr>
          <w:trHeight w:val="22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15919</w:t>
            </w:r>
          </w:p>
        </w:tc>
      </w:tr>
      <w:tr>
        <w:trPr>
          <w:trHeight w:val="34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w:t>
            </w:r>
          </w:p>
        </w:tc>
      </w:tr>
      <w:tr>
        <w:trPr>
          <w:trHeight w:val="34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4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49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9681</w:t>
            </w:r>
          </w:p>
        </w:tc>
      </w:tr>
      <w:tr>
        <w:trPr>
          <w:trHeight w:val="49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w:t>
            </w:r>
          </w:p>
        </w:tc>
      </w:tr>
      <w:tr>
        <w:trPr>
          <w:trHeight w:val="34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w:t>
            </w:r>
          </w:p>
        </w:tc>
      </w:tr>
      <w:tr>
        <w:trPr>
          <w:trHeight w:val="27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6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w:t>
            </w:r>
          </w:p>
        </w:tc>
      </w:tr>
      <w:tr>
        <w:trPr>
          <w:trHeight w:val="2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w:t>
            </w:r>
          </w:p>
        </w:tc>
      </w:tr>
      <w:tr>
        <w:trPr>
          <w:trHeight w:val="34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r>
      <w:tr>
        <w:trPr>
          <w:trHeight w:val="2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6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қаланың)дене  шынықтыру және спорт бөлімі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w:t>
            </w:r>
          </w:p>
        </w:tc>
      </w:tr>
      <w:tr>
        <w:trPr>
          <w:trHeight w:val="42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бөлімінің қызметін қамтамасыз ету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w:t>
            </w:r>
          </w:p>
        </w:tc>
      </w:tr>
      <w:tr>
        <w:trPr>
          <w:trHeight w:val="28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75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463196,7</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8777,7</w:t>
            </w:r>
          </w:p>
        </w:tc>
      </w:tr>
      <w:tr>
        <w:trPr>
          <w:trHeight w:val="4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5965</w:t>
            </w:r>
          </w:p>
        </w:tc>
      </w:tr>
      <w:tr>
        <w:trPr>
          <w:trHeight w:val="34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2812,7</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селолық елді мекендердің әлеуметтік сала мамандарын әлеуметтік қолдау шараларын іске асыру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2812,7</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шаруашылығы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448622</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448622</w:t>
            </w:r>
          </w:p>
        </w:tc>
      </w:tr>
      <w:tr>
        <w:trPr>
          <w:trHeight w:val="1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448622</w:t>
            </w:r>
          </w:p>
        </w:tc>
      </w:tr>
      <w:tr>
        <w:trPr>
          <w:trHeight w:val="27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5797</w:t>
            </w:r>
          </w:p>
        </w:tc>
      </w:tr>
      <w:tr>
        <w:trPr>
          <w:trHeight w:val="16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5797</w:t>
            </w:r>
          </w:p>
        </w:tc>
      </w:tr>
      <w:tr>
        <w:trPr>
          <w:trHeight w:val="16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w:t>
            </w:r>
          </w:p>
        </w:tc>
      </w:tr>
      <w:tr>
        <w:trPr>
          <w:trHeight w:val="67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r>
      <w:tr>
        <w:trPr>
          <w:trHeight w:val="16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49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16773</w:t>
            </w:r>
          </w:p>
        </w:tc>
      </w:tr>
      <w:tr>
        <w:trPr>
          <w:trHeight w:val="13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16773</w:t>
            </w:r>
          </w:p>
        </w:tc>
      </w:tr>
      <w:tr>
        <w:trPr>
          <w:trHeight w:val="40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w:t>
            </w:r>
          </w:p>
        </w:tc>
      </w:tr>
      <w:tr>
        <w:trPr>
          <w:trHeight w:val="30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3289</w:t>
            </w:r>
          </w:p>
        </w:tc>
      </w:tr>
      <w:tr>
        <w:trPr>
          <w:trHeight w:val="30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4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13439</w:t>
            </w:r>
          </w:p>
        </w:tc>
      </w:tr>
      <w:tr>
        <w:trPr>
          <w:trHeight w:val="52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w:t>
            </w:r>
          </w:p>
        </w:tc>
      </w:tr>
      <w:tr>
        <w:trPr>
          <w:trHeight w:val="25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5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10465</w:t>
            </w:r>
          </w:p>
        </w:tc>
      </w:tr>
      <w:tr>
        <w:trPr>
          <w:trHeight w:val="19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38299</w:t>
            </w:r>
          </w:p>
        </w:tc>
      </w:tr>
      <w:tr>
        <w:trPr>
          <w:trHeight w:val="13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17577</w:t>
            </w:r>
          </w:p>
        </w:tc>
      </w:tr>
      <w:tr>
        <w:trPr>
          <w:trHeight w:val="43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5383</w:t>
            </w:r>
          </w:p>
        </w:tc>
      </w:tr>
      <w:tr>
        <w:trPr>
          <w:trHeight w:val="6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5383</w:t>
            </w:r>
          </w:p>
        </w:tc>
      </w:tr>
      <w:tr>
        <w:trPr>
          <w:trHeight w:val="6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12194</w:t>
            </w:r>
          </w:p>
        </w:tc>
      </w:tr>
      <w:tr>
        <w:trPr>
          <w:trHeight w:val="21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12194</w:t>
            </w:r>
          </w:p>
        </w:tc>
      </w:tr>
      <w:tr>
        <w:trPr>
          <w:trHeight w:val="4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20722</w:t>
            </w:r>
          </w:p>
        </w:tc>
      </w:tr>
      <w:tr>
        <w:trPr>
          <w:trHeight w:val="70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20722</w:t>
            </w:r>
          </w:p>
        </w:tc>
      </w:tr>
      <w:tr>
        <w:trPr>
          <w:trHeight w:val="70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52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r>
      <w:tr>
        <w:trPr>
          <w:trHeight w:val="16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6292</w:t>
            </w:r>
          </w:p>
        </w:tc>
      </w:tr>
      <w:tr>
        <w:trPr>
          <w:trHeight w:val="52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3052</w:t>
            </w:r>
          </w:p>
        </w:tc>
      </w:tr>
      <w:tr>
        <w:trPr>
          <w:trHeight w:val="36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3052</w:t>
            </w:r>
          </w:p>
        </w:tc>
      </w:tr>
      <w:tr>
        <w:trPr>
          <w:trHeight w:val="9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w:t>
            </w:r>
          </w:p>
        </w:tc>
      </w:tr>
      <w:tr>
        <w:trPr>
          <w:trHeight w:val="9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19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70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72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w:t>
            </w:r>
          </w:p>
        </w:tc>
      </w:tr>
      <w:tr>
        <w:trPr>
          <w:trHeight w:val="34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8128,7</w:t>
            </w:r>
          </w:p>
        </w:tc>
      </w:tr>
      <w:tr>
        <w:trPr>
          <w:trHeight w:val="39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8128,7</w:t>
            </w:r>
          </w:p>
        </w:tc>
      </w:tr>
      <w:tr>
        <w:trPr>
          <w:trHeight w:val="2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8128,7</w:t>
            </w:r>
          </w:p>
        </w:tc>
      </w:tr>
      <w:tr>
        <w:trPr>
          <w:trHeight w:val="2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8128,7</w:t>
            </w:r>
          </w:p>
        </w:tc>
      </w:tr>
      <w:tr>
        <w:trPr>
          <w:trHeight w:val="34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IІІ. Таза бюджеттiк кредит беру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ІV. Қаржы активтерiмен жасалатын операциялар бойынша сальдо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17434</w:t>
            </w:r>
          </w:p>
        </w:tc>
      </w:tr>
      <w:tr>
        <w:trPr>
          <w:trHeight w:val="27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17434</w:t>
            </w:r>
          </w:p>
        </w:tc>
      </w:tr>
      <w:tr>
        <w:trPr>
          <w:trHeight w:val="27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17434</w:t>
            </w:r>
          </w:p>
        </w:tc>
      </w:tr>
      <w:tr>
        <w:trPr>
          <w:trHeight w:val="27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17434</w:t>
            </w:r>
          </w:p>
        </w:tc>
      </w:tr>
      <w:tr>
        <w:trPr>
          <w:trHeight w:val="27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17434</w:t>
            </w:r>
          </w:p>
        </w:tc>
      </w:tr>
      <w:tr>
        <w:trPr>
          <w:trHeight w:val="27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17434</w:t>
            </w:r>
          </w:p>
        </w:tc>
      </w:tr>
      <w:tr>
        <w:trPr>
          <w:trHeight w:val="10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- 77254,7</w:t>
            </w:r>
          </w:p>
        </w:tc>
      </w:tr>
      <w:tr>
        <w:trPr>
          <w:trHeight w:val="10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77254,7</w:t>
            </w:r>
          </w:p>
        </w:tc>
      </w:tr>
      <w:tr>
        <w:trPr>
          <w:trHeight w:val="10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қалдыктарының қозғалысы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77254,7</w:t>
            </w:r>
          </w:p>
        </w:tc>
      </w:tr>
      <w:tr>
        <w:trPr>
          <w:trHeight w:val="10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қалдыктары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77254,7</w:t>
            </w:r>
          </w:p>
        </w:tc>
      </w:tr>
      <w:tr>
        <w:trPr>
          <w:trHeight w:val="10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қалдыктары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77254,7</w:t>
            </w:r>
          </w:p>
        </w:tc>
      </w:tr>
      <w:tr>
        <w:trPr>
          <w:trHeight w:val="10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қалдыктары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77254,7</w:t>
            </w:r>
          </w:p>
        </w:tc>
      </w:tr>
    </w:tbl>
    <w:bookmarkStart w:name="z18" w:id="2"/>
    <w:p>
      <w:pPr>
        <w:spacing w:after="0"/>
        <w:ind w:left="0"/>
        <w:jc w:val="both"/>
      </w:pPr>
      <w:r>
        <w:rPr>
          <w:rFonts w:ascii="Times New Roman"/>
          <w:b w:val="false"/>
          <w:i w:val="false"/>
          <w:color w:val="000000"/>
          <w:sz w:val="28"/>
        </w:rPr>
        <w:t>
 2 қосымша</w:t>
      </w:r>
      <w:r>
        <w:br/>
      </w:r>
      <w:r>
        <w:rPr>
          <w:rFonts w:ascii="Times New Roman"/>
          <w:b w:val="false"/>
          <w:i w:val="false"/>
          <w:color w:val="000000"/>
          <w:sz w:val="28"/>
        </w:rPr>
        <w:t>
Шортанды аудандық мәслихатының</w:t>
      </w:r>
      <w:r>
        <w:br/>
      </w:r>
      <w:r>
        <w:rPr>
          <w:rFonts w:ascii="Times New Roman"/>
          <w:b w:val="false"/>
          <w:i w:val="false"/>
          <w:color w:val="000000"/>
          <w:sz w:val="28"/>
        </w:rPr>
        <w:t>
2008 жылдың 24 желтоқсанында</w:t>
      </w:r>
      <w:r>
        <w:br/>
      </w:r>
      <w:r>
        <w:rPr>
          <w:rFonts w:ascii="Times New Roman"/>
          <w:b w:val="false"/>
          <w:i w:val="false"/>
          <w:color w:val="000000"/>
          <w:sz w:val="28"/>
        </w:rPr>
        <w:t>
№ С-11/3 «2009 жылға</w:t>
      </w:r>
      <w:r>
        <w:br/>
      </w:r>
      <w:r>
        <w:rPr>
          <w:rFonts w:ascii="Times New Roman"/>
          <w:b w:val="false"/>
          <w:i w:val="false"/>
          <w:color w:val="000000"/>
          <w:sz w:val="28"/>
        </w:rPr>
        <w:t>
арналған аудан бюджеті туралы» шешімімен</w:t>
      </w:r>
      <w:r>
        <w:br/>
      </w:r>
      <w:r>
        <w:rPr>
          <w:rFonts w:ascii="Times New Roman"/>
          <w:b w:val="false"/>
          <w:i w:val="false"/>
          <w:color w:val="000000"/>
          <w:sz w:val="28"/>
        </w:rPr>
        <w:t>
Бекітілді</w:t>
      </w:r>
    </w:p>
    <w:bookmarkEnd w:id="2"/>
    <w:p>
      <w:pPr>
        <w:spacing w:after="0"/>
        <w:ind w:left="0"/>
        <w:jc w:val="both"/>
      </w:pPr>
      <w:r>
        <w:rPr>
          <w:rFonts w:ascii="Times New Roman"/>
          <w:b w:val="false"/>
          <w:i w:val="false"/>
          <w:color w:val="ff0000"/>
          <w:sz w:val="28"/>
        </w:rPr>
        <w:t xml:space="preserve">      Ескерту. 2 қосымша жаңа редакцияда - Ақмола облысы Шортанды аудандық мәслихатының 2009.12.01 </w:t>
      </w:r>
      <w:r>
        <w:rPr>
          <w:rFonts w:ascii="Times New Roman"/>
          <w:b w:val="false"/>
          <w:i w:val="false"/>
          <w:color w:val="ff0000"/>
          <w:sz w:val="28"/>
        </w:rPr>
        <w:t>№ С-21/2</w:t>
      </w:r>
      <w:r>
        <w:rPr>
          <w:rFonts w:ascii="Times New Roman"/>
          <w:b w:val="false"/>
          <w:i w:val="false"/>
          <w:color w:val="ff0000"/>
          <w:sz w:val="28"/>
        </w:rPr>
        <w:t xml:space="preserve"> шешімімен.</w:t>
      </w:r>
    </w:p>
    <w:p>
      <w:pPr>
        <w:spacing w:after="0"/>
        <w:ind w:left="0"/>
        <w:jc w:val="left"/>
      </w:pPr>
      <w:r>
        <w:rPr>
          <w:rFonts w:ascii="Times New Roman"/>
          <w:b/>
          <w:i w:val="false"/>
          <w:color w:val="000000"/>
        </w:rPr>
        <w:t xml:space="preserve"> Заңды тұлғалардың жарғылық қорын ұлғайтуға немесе қалыптастыруға және бюджеттік инвестициялық жобаларды (бағдарламаларды) жүзеге асыруға бағытталған, бюджеттік бағдарламаларға бөлінген 2009 жылға арналған аудан бюджетінің даму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813"/>
        <w:gridCol w:w="982"/>
        <w:gridCol w:w="940"/>
        <w:gridCol w:w="9935"/>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r>
      <w:tr>
        <w:trPr>
          <w:trHeight w:val="27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топша</w:t>
            </w:r>
          </w:p>
        </w:tc>
      </w:tr>
      <w:tr>
        <w:trPr>
          <w:trHeight w:val="27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r>
      <w:tr>
        <w:trPr>
          <w:trHeight w:val="27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27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r>
      <w:tr>
        <w:trPr>
          <w:trHeight w:val="27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Бағдарлама</w:t>
            </w:r>
          </w:p>
        </w:tc>
      </w:tr>
      <w:tr>
        <w:trPr>
          <w:trHeight w:val="27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27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48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r>
      <w:tr>
        <w:trPr>
          <w:trHeight w:val="69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31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2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45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5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43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91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r>
      <w:tr>
        <w:trPr>
          <w:trHeight w:val="64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61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46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75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r>
      <w:tr>
        <w:trPr>
          <w:trHeight w:val="51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40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1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75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75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75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жайластыру және (немесе) сатып алу</w:t>
            </w: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75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4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75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75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r>
      <w:tr>
        <w:trPr>
          <w:trHeight w:val="75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75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34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75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қаланың)дене шынықтыру және спорт бөлімі</w:t>
            </w:r>
          </w:p>
        </w:tc>
      </w:tr>
      <w:tr>
        <w:trPr>
          <w:trHeight w:val="31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75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7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75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9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r>
      <w:tr>
        <w:trPr>
          <w:trHeight w:val="75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9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1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r>
      <w:tr>
        <w:trPr>
          <w:trHeight w:val="75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r>
      <w:tr>
        <w:trPr>
          <w:trHeight w:val="21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75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46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r>
      <w:tr>
        <w:trPr>
          <w:trHeight w:val="3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75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r>
      <w:tr>
        <w:trPr>
          <w:trHeight w:val="75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r>
      <w:tr>
        <w:trPr>
          <w:trHeight w:val="3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8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75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9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75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қорын қалыптастыруға және ұлғайтуға арналған инвестициялар</w:t>
            </w:r>
          </w:p>
        </w:tc>
      </w:tr>
      <w:tr>
        <w:trPr>
          <w:trHeight w:val="43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40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4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75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bookmarkStart w:name="z19" w:id="3"/>
    <w:p>
      <w:pPr>
        <w:spacing w:after="0"/>
        <w:ind w:left="0"/>
        <w:jc w:val="both"/>
      </w:pPr>
      <w:r>
        <w:rPr>
          <w:rFonts w:ascii="Times New Roman"/>
          <w:b w:val="false"/>
          <w:i w:val="false"/>
          <w:color w:val="000000"/>
          <w:sz w:val="28"/>
        </w:rPr>
        <w:t>
3 қосымша</w:t>
      </w:r>
      <w:r>
        <w:br/>
      </w:r>
      <w:r>
        <w:rPr>
          <w:rFonts w:ascii="Times New Roman"/>
          <w:b w:val="false"/>
          <w:i w:val="false"/>
          <w:color w:val="000000"/>
          <w:sz w:val="28"/>
        </w:rPr>
        <w:t>
Шортанды аудандық мәслихатының</w:t>
      </w:r>
      <w:r>
        <w:br/>
      </w:r>
      <w:r>
        <w:rPr>
          <w:rFonts w:ascii="Times New Roman"/>
          <w:b w:val="false"/>
          <w:i w:val="false"/>
          <w:color w:val="000000"/>
          <w:sz w:val="28"/>
        </w:rPr>
        <w:t>
2008 жылдың «24» желтоқсанында</w:t>
      </w:r>
      <w:r>
        <w:br/>
      </w:r>
      <w:r>
        <w:rPr>
          <w:rFonts w:ascii="Times New Roman"/>
          <w:b w:val="false"/>
          <w:i w:val="false"/>
          <w:color w:val="000000"/>
          <w:sz w:val="28"/>
        </w:rPr>
        <w:t>
№ С-11/3 «2009 жылға</w:t>
      </w:r>
      <w:r>
        <w:br/>
      </w:r>
      <w:r>
        <w:rPr>
          <w:rFonts w:ascii="Times New Roman"/>
          <w:b w:val="false"/>
          <w:i w:val="false"/>
          <w:color w:val="000000"/>
          <w:sz w:val="28"/>
        </w:rPr>
        <w:t>
арналған аудан бюджеті</w:t>
      </w:r>
      <w:r>
        <w:br/>
      </w:r>
      <w:r>
        <w:rPr>
          <w:rFonts w:ascii="Times New Roman"/>
          <w:b w:val="false"/>
          <w:i w:val="false"/>
          <w:color w:val="000000"/>
          <w:sz w:val="28"/>
        </w:rPr>
        <w:t>
туралы» шешімімен</w:t>
      </w:r>
      <w:r>
        <w:br/>
      </w:r>
      <w:r>
        <w:rPr>
          <w:rFonts w:ascii="Times New Roman"/>
          <w:b w:val="false"/>
          <w:i w:val="false"/>
          <w:color w:val="000000"/>
          <w:sz w:val="28"/>
        </w:rPr>
        <w:t>
Бекітілді</w:t>
      </w:r>
    </w:p>
    <w:bookmarkEnd w:id="3"/>
    <w:p>
      <w:pPr>
        <w:spacing w:after="0"/>
        <w:ind w:left="0"/>
        <w:jc w:val="left"/>
      </w:pPr>
      <w:r>
        <w:rPr>
          <w:rFonts w:ascii="Times New Roman"/>
          <w:b/>
          <w:i w:val="false"/>
          <w:color w:val="000000"/>
        </w:rPr>
        <w:t xml:space="preserve"> 2009 жылға арналған аудандық бюджетің атқарылу процесінде секвестрленуге жатпайтын жергілікті бюджеттік</w:t>
      </w:r>
      <w:r>
        <w:br/>
      </w:r>
      <w:r>
        <w:rPr>
          <w:rFonts w:ascii="Times New Roman"/>
          <w:b/>
          <w:i w:val="false"/>
          <w:color w:val="000000"/>
        </w:rPr>
        <w:t>
бағдарламалардың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940"/>
        <w:gridCol w:w="1064"/>
        <w:gridCol w:w="1538"/>
        <w:gridCol w:w="9164"/>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r>
      <w:tr>
        <w:trPr>
          <w:trHeight w:val="18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18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r>
      <w:tr>
        <w:trPr>
          <w:trHeight w:val="18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18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r>
      <w:tr>
        <w:trPr>
          <w:trHeight w:val="18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18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r>
      <w:tr>
        <w:trPr>
          <w:trHeight w:val="18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18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18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18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0" w:id="4"/>
    <w:p>
      <w:pPr>
        <w:spacing w:after="0"/>
        <w:ind w:left="0"/>
        <w:jc w:val="both"/>
      </w:pPr>
      <w:r>
        <w:rPr>
          <w:rFonts w:ascii="Times New Roman"/>
          <w:b w:val="false"/>
          <w:i w:val="false"/>
          <w:color w:val="000000"/>
          <w:sz w:val="28"/>
        </w:rPr>
        <w:t>
4 қосымша</w:t>
      </w:r>
      <w:r>
        <w:br/>
      </w:r>
      <w:r>
        <w:rPr>
          <w:rFonts w:ascii="Times New Roman"/>
          <w:b w:val="false"/>
          <w:i w:val="false"/>
          <w:color w:val="000000"/>
          <w:sz w:val="28"/>
        </w:rPr>
        <w:t>
Шортанды аудандық мәслихатының</w:t>
      </w:r>
      <w:r>
        <w:br/>
      </w:r>
      <w:r>
        <w:rPr>
          <w:rFonts w:ascii="Times New Roman"/>
          <w:b w:val="false"/>
          <w:i w:val="false"/>
          <w:color w:val="000000"/>
          <w:sz w:val="28"/>
        </w:rPr>
        <w:t>
2008 жылдың «24» желтоқсанындағы</w:t>
      </w:r>
      <w:r>
        <w:br/>
      </w:r>
      <w:r>
        <w:rPr>
          <w:rFonts w:ascii="Times New Roman"/>
          <w:b w:val="false"/>
          <w:i w:val="false"/>
          <w:color w:val="000000"/>
          <w:sz w:val="28"/>
        </w:rPr>
        <w:t>
№ С-11/3 «2009 жылға арналған</w:t>
      </w:r>
      <w:r>
        <w:br/>
      </w:r>
      <w:r>
        <w:rPr>
          <w:rFonts w:ascii="Times New Roman"/>
          <w:b w:val="false"/>
          <w:i w:val="false"/>
          <w:color w:val="000000"/>
          <w:sz w:val="28"/>
        </w:rPr>
        <w:t>
аудан бюджеті</w:t>
      </w:r>
      <w:r>
        <w:br/>
      </w:r>
      <w:r>
        <w:rPr>
          <w:rFonts w:ascii="Times New Roman"/>
          <w:b w:val="false"/>
          <w:i w:val="false"/>
          <w:color w:val="000000"/>
          <w:sz w:val="28"/>
        </w:rPr>
        <w:t>
туралы» шешімімен</w:t>
      </w:r>
      <w:r>
        <w:br/>
      </w:r>
      <w:r>
        <w:rPr>
          <w:rFonts w:ascii="Times New Roman"/>
          <w:b w:val="false"/>
          <w:i w:val="false"/>
          <w:color w:val="000000"/>
          <w:sz w:val="28"/>
        </w:rPr>
        <w:t>
Бекітілді</w:t>
      </w:r>
    </w:p>
    <w:bookmarkEnd w:id="4"/>
    <w:p>
      <w:pPr>
        <w:spacing w:after="0"/>
        <w:ind w:left="0"/>
        <w:jc w:val="both"/>
      </w:pPr>
      <w:r>
        <w:rPr>
          <w:rFonts w:ascii="Times New Roman"/>
          <w:b w:val="false"/>
          <w:i w:val="false"/>
          <w:color w:val="ff0000"/>
          <w:sz w:val="28"/>
        </w:rPr>
        <w:t xml:space="preserve">      Ескерту. 4 қосымша жаңа редакцияда - Ақмола облысы Шортанды аудандық мәслихатының 2009.10.07 </w:t>
      </w:r>
      <w:r>
        <w:rPr>
          <w:rFonts w:ascii="Times New Roman"/>
          <w:b w:val="false"/>
          <w:i w:val="false"/>
          <w:color w:val="ff0000"/>
          <w:sz w:val="28"/>
        </w:rPr>
        <w:t>№ С-19/2</w:t>
      </w:r>
      <w:r>
        <w:rPr>
          <w:rFonts w:ascii="Times New Roman"/>
          <w:b w:val="false"/>
          <w:i w:val="false"/>
          <w:color w:val="ff0000"/>
          <w:sz w:val="28"/>
        </w:rPr>
        <w:t xml:space="preserve"> (2009 жылдың 1 қаңтарынан бастап қолданысқа енгізіледі) Шешімімен.</w:t>
      </w:r>
    </w:p>
    <w:p>
      <w:pPr>
        <w:spacing w:after="0"/>
        <w:ind w:left="0"/>
        <w:jc w:val="left"/>
      </w:pPr>
      <w:r>
        <w:rPr>
          <w:rFonts w:ascii="Times New Roman"/>
          <w:b/>
          <w:i w:val="false"/>
          <w:color w:val="000000"/>
        </w:rPr>
        <w:t xml:space="preserve"> 2009 жылға арналған аудан бюджетінің қаладағы ауданның, аудандық маңызы бар қаланың, кенттің, ауылдың (селоның), ауылдық (селолық)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843"/>
        <w:gridCol w:w="1083"/>
        <w:gridCol w:w="909"/>
        <w:gridCol w:w="5514"/>
        <w:gridCol w:w="1629"/>
        <w:gridCol w:w="1411"/>
        <w:gridCol w:w="1172"/>
      </w:tblGrid>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1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1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w:t>
            </w:r>
            <w:r>
              <w:br/>
            </w:r>
            <w:r>
              <w:rPr>
                <w:rFonts w:ascii="Times New Roman"/>
                <w:b w:val="false"/>
                <w:i w:val="false"/>
                <w:color w:val="000000"/>
                <w:sz w:val="20"/>
              </w:rPr>
              <w:t>
тан-</w:t>
            </w:r>
            <w:r>
              <w:br/>
            </w:r>
            <w:r>
              <w:rPr>
                <w:rFonts w:ascii="Times New Roman"/>
                <w:b w:val="false"/>
                <w:i w:val="false"/>
                <w:color w:val="000000"/>
                <w:sz w:val="20"/>
              </w:rPr>
              <w:t>
ды</w:t>
            </w:r>
            <w:r>
              <w:br/>
            </w:r>
            <w:r>
              <w:rPr>
                <w:rFonts w:ascii="Times New Roman"/>
                <w:b w:val="false"/>
                <w:i w:val="false"/>
                <w:color w:val="000000"/>
                <w:sz w:val="20"/>
              </w:rPr>
              <w:t>
кен-</w:t>
            </w:r>
            <w:r>
              <w:br/>
            </w:r>
            <w:r>
              <w:rPr>
                <w:rFonts w:ascii="Times New Roman"/>
                <w:b w:val="false"/>
                <w:i w:val="false"/>
                <w:color w:val="000000"/>
                <w:sz w:val="20"/>
              </w:rPr>
              <w:t>
ті әкі-</w:t>
            </w:r>
            <w:r>
              <w:br/>
            </w:r>
            <w:r>
              <w:rPr>
                <w:rFonts w:ascii="Times New Roman"/>
                <w:b w:val="false"/>
                <w:i w:val="false"/>
                <w:color w:val="000000"/>
                <w:sz w:val="20"/>
              </w:rPr>
              <w:t>
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r>
              <w:br/>
            </w:r>
            <w:r>
              <w:rPr>
                <w:rFonts w:ascii="Times New Roman"/>
                <w:b w:val="false"/>
                <w:i w:val="false"/>
                <w:color w:val="000000"/>
                <w:sz w:val="20"/>
              </w:rPr>
              <w:t>
Сома</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w:t>
            </w:r>
            <w:r>
              <w:br/>
            </w:r>
            <w:r>
              <w:rPr>
                <w:rFonts w:ascii="Times New Roman"/>
                <w:b w:val="false"/>
                <w:i w:val="false"/>
                <w:color w:val="000000"/>
                <w:sz w:val="20"/>
              </w:rPr>
              <w:t>
ный</w:t>
            </w:r>
            <w:r>
              <w:br/>
            </w:r>
            <w:r>
              <w:rPr>
                <w:rFonts w:ascii="Times New Roman"/>
                <w:b w:val="false"/>
                <w:i w:val="false"/>
                <w:color w:val="000000"/>
                <w:sz w:val="20"/>
              </w:rPr>
              <w:t>
кен-</w:t>
            </w:r>
            <w:r>
              <w:br/>
            </w:r>
            <w:r>
              <w:rPr>
                <w:rFonts w:ascii="Times New Roman"/>
                <w:b w:val="false"/>
                <w:i w:val="false"/>
                <w:color w:val="000000"/>
                <w:sz w:val="20"/>
              </w:rPr>
              <w:t>
ті</w:t>
            </w:r>
            <w:r>
              <w:br/>
            </w:r>
            <w:r>
              <w:rPr>
                <w:rFonts w:ascii="Times New Roman"/>
                <w:b w:val="false"/>
                <w:i w:val="false"/>
                <w:color w:val="000000"/>
                <w:sz w:val="20"/>
              </w:rPr>
              <w:t>
әкі-</w:t>
            </w:r>
            <w:r>
              <w:br/>
            </w:r>
            <w:r>
              <w:rPr>
                <w:rFonts w:ascii="Times New Roman"/>
                <w:b w:val="false"/>
                <w:i w:val="false"/>
                <w:color w:val="000000"/>
                <w:sz w:val="20"/>
              </w:rPr>
              <w:t>
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r>
              <w:br/>
            </w:r>
            <w:r>
              <w:rPr>
                <w:rFonts w:ascii="Times New Roman"/>
                <w:b w:val="false"/>
                <w:i w:val="false"/>
                <w:color w:val="000000"/>
                <w:sz w:val="20"/>
              </w:rPr>
              <w:t>
Сома</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3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90279</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5238</w:t>
            </w:r>
          </w:p>
        </w:tc>
      </w:tr>
      <w:tr>
        <w:trPr>
          <w:trHeight w:val="48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53270,4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6342</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3721</w:t>
            </w:r>
          </w:p>
        </w:tc>
      </w:tr>
      <w:tr>
        <w:trPr>
          <w:trHeight w:val="12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53270,4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6342</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3721</w:t>
            </w:r>
          </w:p>
        </w:tc>
      </w:tr>
      <w:tr>
        <w:trPr>
          <w:trHeight w:val="105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53270,4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6342</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3721</w:t>
            </w:r>
          </w:p>
        </w:tc>
      </w:tr>
      <w:tr>
        <w:trPr>
          <w:trHeight w:val="142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53270,4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6342</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3721</w:t>
            </w:r>
          </w:p>
        </w:tc>
      </w:tr>
      <w:tr>
        <w:trPr>
          <w:trHeight w:val="16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w:t>
            </w:r>
          </w:p>
        </w:tc>
      </w:tr>
      <w:tr>
        <w:trPr>
          <w:trHeight w:val="40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11875</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00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11875</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6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11875</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2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16298</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r>
      <w:tr>
        <w:trPr>
          <w:trHeight w:val="105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16298</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r>
      <w:tr>
        <w:trPr>
          <w:trHeight w:val="48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10665</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r>
      <w:tr>
        <w:trPr>
          <w:trHeight w:val="3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санитариямен қамтамасыз ету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3585</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4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5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05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24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1490"/>
        <w:gridCol w:w="1400"/>
        <w:gridCol w:w="1401"/>
        <w:gridCol w:w="1423"/>
        <w:gridCol w:w="1378"/>
        <w:gridCol w:w="1267"/>
        <w:gridCol w:w="1289"/>
        <w:gridCol w:w="1200"/>
        <w:gridCol w:w="1201"/>
      </w:tblGrid>
      <w:tr>
        <w:trPr>
          <w:trHeight w:val="43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Жолым-</w:t>
            </w:r>
            <w:r>
              <w:br/>
            </w:r>
            <w:r>
              <w:rPr>
                <w:rFonts w:ascii="Times New Roman"/>
                <w:b w:val="false"/>
                <w:i w:val="false"/>
                <w:color w:val="000000"/>
                <w:sz w:val="20"/>
              </w:rPr>
              <w:t>
бет</w:t>
            </w:r>
            <w:r>
              <w:br/>
            </w:r>
            <w:r>
              <w:rPr>
                <w:rFonts w:ascii="Times New Roman"/>
                <w:b w:val="false"/>
                <w:i w:val="false"/>
                <w:color w:val="000000"/>
                <w:sz w:val="20"/>
              </w:rPr>
              <w:t>
кенті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r>
              <w:br/>
            </w:r>
            <w:r>
              <w:rPr>
                <w:rFonts w:ascii="Times New Roman"/>
                <w:b w:val="false"/>
                <w:i w:val="false"/>
                <w:color w:val="000000"/>
                <w:sz w:val="20"/>
              </w:rPr>
              <w:t>
Сома</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w:t>
            </w:r>
            <w:r>
              <w:br/>
            </w:r>
            <w:r>
              <w:rPr>
                <w:rFonts w:ascii="Times New Roman"/>
                <w:b w:val="false"/>
                <w:i w:val="false"/>
                <w:color w:val="000000"/>
                <w:sz w:val="20"/>
              </w:rPr>
              <w:t>
ров-</w:t>
            </w:r>
            <w:r>
              <w:br/>
            </w:r>
            <w:r>
              <w:rPr>
                <w:rFonts w:ascii="Times New Roman"/>
                <w:b w:val="false"/>
                <w:i w:val="false"/>
                <w:color w:val="000000"/>
                <w:sz w:val="20"/>
              </w:rPr>
              <w:t>
ка</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округі</w:t>
            </w:r>
            <w:r>
              <w:br/>
            </w:r>
            <w:r>
              <w:rPr>
                <w:rFonts w:ascii="Times New Roman"/>
                <w:b w:val="false"/>
                <w:i w:val="false"/>
                <w:color w:val="000000"/>
                <w:sz w:val="20"/>
              </w:rPr>
              <w:t>
әкі-</w:t>
            </w:r>
            <w:r>
              <w:br/>
            </w:r>
            <w:r>
              <w:rPr>
                <w:rFonts w:ascii="Times New Roman"/>
                <w:b w:val="false"/>
                <w:i w:val="false"/>
                <w:color w:val="000000"/>
                <w:sz w:val="20"/>
              </w:rPr>
              <w:t>
мінің</w:t>
            </w:r>
            <w:r>
              <w:br/>
            </w:r>
            <w:r>
              <w:rPr>
                <w:rFonts w:ascii="Times New Roman"/>
                <w:b w:val="false"/>
                <w:i w:val="false"/>
                <w:color w:val="000000"/>
                <w:sz w:val="20"/>
              </w:rPr>
              <w:t>
аппа-</w:t>
            </w:r>
            <w:r>
              <w:br/>
            </w:r>
            <w:r>
              <w:rPr>
                <w:rFonts w:ascii="Times New Roman"/>
                <w:b w:val="false"/>
                <w:i w:val="false"/>
                <w:color w:val="000000"/>
                <w:sz w:val="20"/>
              </w:rPr>
              <w:t>
раты</w:t>
            </w:r>
            <w:r>
              <w:br/>
            </w:r>
            <w:r>
              <w:rPr>
                <w:rFonts w:ascii="Times New Roman"/>
                <w:b w:val="false"/>
                <w:i w:val="false"/>
                <w:color w:val="000000"/>
                <w:sz w:val="20"/>
              </w:rPr>
              <w:t>
Сома</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w:t>
            </w:r>
            <w:r>
              <w:br/>
            </w:r>
            <w:r>
              <w:rPr>
                <w:rFonts w:ascii="Times New Roman"/>
                <w:b w:val="false"/>
                <w:i w:val="false"/>
                <w:color w:val="000000"/>
                <w:sz w:val="20"/>
              </w:rPr>
              <w:t>
реев-</w:t>
            </w:r>
            <w:r>
              <w:br/>
            </w:r>
            <w:r>
              <w:rPr>
                <w:rFonts w:ascii="Times New Roman"/>
                <w:b w:val="false"/>
                <w:i w:val="false"/>
                <w:color w:val="000000"/>
                <w:sz w:val="20"/>
              </w:rPr>
              <w:t>
ка</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r>
              <w:br/>
            </w:r>
            <w:r>
              <w:rPr>
                <w:rFonts w:ascii="Times New Roman"/>
                <w:b w:val="false"/>
                <w:i w:val="false"/>
                <w:color w:val="000000"/>
                <w:sz w:val="20"/>
              </w:rPr>
              <w:t>
Сома</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w:t>
            </w:r>
            <w:r>
              <w:br/>
            </w:r>
            <w:r>
              <w:rPr>
                <w:rFonts w:ascii="Times New Roman"/>
                <w:b w:val="false"/>
                <w:i w:val="false"/>
                <w:color w:val="000000"/>
                <w:sz w:val="20"/>
              </w:rPr>
              <w:t>
кубан-</w:t>
            </w:r>
            <w:r>
              <w:br/>
            </w:r>
            <w:r>
              <w:rPr>
                <w:rFonts w:ascii="Times New Roman"/>
                <w:b w:val="false"/>
                <w:i w:val="false"/>
                <w:color w:val="000000"/>
                <w:sz w:val="20"/>
              </w:rPr>
              <w:t>
ка</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w:t>
            </w:r>
            <w:r>
              <w:br/>
            </w:r>
            <w:r>
              <w:rPr>
                <w:rFonts w:ascii="Times New Roman"/>
                <w:b w:val="false"/>
                <w:i w:val="false"/>
                <w:color w:val="000000"/>
                <w:sz w:val="20"/>
              </w:rPr>
              <w:t>
гі</w:t>
            </w:r>
            <w:r>
              <w:br/>
            </w:r>
            <w:r>
              <w:rPr>
                <w:rFonts w:ascii="Times New Roman"/>
                <w:b w:val="false"/>
                <w:i w:val="false"/>
                <w:color w:val="000000"/>
                <w:sz w:val="20"/>
              </w:rPr>
              <w:t>
әкі-</w:t>
            </w:r>
            <w:r>
              <w:br/>
            </w:r>
            <w:r>
              <w:rPr>
                <w:rFonts w:ascii="Times New Roman"/>
                <w:b w:val="false"/>
                <w:i w:val="false"/>
                <w:color w:val="000000"/>
                <w:sz w:val="20"/>
              </w:rPr>
              <w:t>
мінің</w:t>
            </w:r>
            <w:r>
              <w:br/>
            </w:r>
            <w:r>
              <w:rPr>
                <w:rFonts w:ascii="Times New Roman"/>
                <w:b w:val="false"/>
                <w:i w:val="false"/>
                <w:color w:val="000000"/>
                <w:sz w:val="20"/>
              </w:rPr>
              <w:t>
аппа-</w:t>
            </w:r>
            <w:r>
              <w:br/>
            </w:r>
            <w:r>
              <w:rPr>
                <w:rFonts w:ascii="Times New Roman"/>
                <w:b w:val="false"/>
                <w:i w:val="false"/>
                <w:color w:val="000000"/>
                <w:sz w:val="20"/>
              </w:rPr>
              <w:t>
раты</w:t>
            </w:r>
            <w:r>
              <w:br/>
            </w:r>
            <w:r>
              <w:rPr>
                <w:rFonts w:ascii="Times New Roman"/>
                <w:b w:val="false"/>
                <w:i w:val="false"/>
                <w:color w:val="000000"/>
                <w:sz w:val="20"/>
              </w:rPr>
              <w:t>
Сома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w:t>
            </w:r>
            <w:r>
              <w:br/>
            </w:r>
            <w:r>
              <w:rPr>
                <w:rFonts w:ascii="Times New Roman"/>
                <w:b w:val="false"/>
                <w:i w:val="false"/>
                <w:color w:val="000000"/>
                <w:sz w:val="20"/>
              </w:rPr>
              <w:t>
селов-</w:t>
            </w:r>
            <w:r>
              <w:br/>
            </w:r>
            <w:r>
              <w:rPr>
                <w:rFonts w:ascii="Times New Roman"/>
                <w:b w:val="false"/>
                <w:i w:val="false"/>
                <w:color w:val="000000"/>
                <w:sz w:val="20"/>
              </w:rPr>
              <w:t>
ка</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r>
              <w:br/>
            </w:r>
            <w:r>
              <w:rPr>
                <w:rFonts w:ascii="Times New Roman"/>
                <w:b w:val="false"/>
                <w:i w:val="false"/>
                <w:color w:val="000000"/>
                <w:sz w:val="20"/>
              </w:rPr>
              <w:t>
Сома</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Раев-</w:t>
            </w:r>
            <w:r>
              <w:br/>
            </w:r>
            <w:r>
              <w:rPr>
                <w:rFonts w:ascii="Times New Roman"/>
                <w:b w:val="false"/>
                <w:i w:val="false"/>
                <w:color w:val="000000"/>
                <w:sz w:val="20"/>
              </w:rPr>
              <w:t>
ка</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r>
              <w:br/>
            </w:r>
            <w:r>
              <w:rPr>
                <w:rFonts w:ascii="Times New Roman"/>
                <w:b w:val="false"/>
                <w:i w:val="false"/>
                <w:color w:val="000000"/>
                <w:sz w:val="20"/>
              </w:rPr>
              <w:t>
Сома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w:t>
            </w:r>
            <w:r>
              <w:br/>
            </w:r>
            <w:r>
              <w:rPr>
                <w:rFonts w:ascii="Times New Roman"/>
                <w:b w:val="false"/>
                <w:i w:val="false"/>
                <w:color w:val="000000"/>
                <w:sz w:val="20"/>
              </w:rPr>
              <w:t>
са</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w:t>
            </w:r>
            <w:r>
              <w:br/>
            </w:r>
            <w:r>
              <w:rPr>
                <w:rFonts w:ascii="Times New Roman"/>
                <w:b w:val="false"/>
                <w:i w:val="false"/>
                <w:color w:val="000000"/>
                <w:sz w:val="20"/>
              </w:rPr>
              <w:t>
гі</w:t>
            </w:r>
            <w:r>
              <w:br/>
            </w:r>
            <w:r>
              <w:rPr>
                <w:rFonts w:ascii="Times New Roman"/>
                <w:b w:val="false"/>
                <w:i w:val="false"/>
                <w:color w:val="000000"/>
                <w:sz w:val="20"/>
              </w:rPr>
              <w:t>
әкі-</w:t>
            </w:r>
            <w:r>
              <w:br/>
            </w:r>
            <w:r>
              <w:rPr>
                <w:rFonts w:ascii="Times New Roman"/>
                <w:b w:val="false"/>
                <w:i w:val="false"/>
                <w:color w:val="000000"/>
                <w:sz w:val="20"/>
              </w:rPr>
              <w:t>
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r>
              <w:br/>
            </w:r>
            <w:r>
              <w:rPr>
                <w:rFonts w:ascii="Times New Roman"/>
                <w:b w:val="false"/>
                <w:i w:val="false"/>
                <w:color w:val="000000"/>
                <w:sz w:val="20"/>
              </w:rPr>
              <w:t>
Сома</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w:t>
            </w:r>
            <w:r>
              <w:br/>
            </w:r>
            <w:r>
              <w:rPr>
                <w:rFonts w:ascii="Times New Roman"/>
                <w:b w:val="false"/>
                <w:i w:val="false"/>
                <w:color w:val="000000"/>
                <w:sz w:val="20"/>
              </w:rPr>
              <w:t>
тау</w:t>
            </w:r>
            <w:r>
              <w:br/>
            </w:r>
            <w:r>
              <w:rPr>
                <w:rFonts w:ascii="Times New Roman"/>
                <w:b w:val="false"/>
                <w:i w:val="false"/>
                <w:color w:val="000000"/>
                <w:sz w:val="20"/>
              </w:rPr>
              <w:t>
ауыл-</w:t>
            </w:r>
            <w:r>
              <w:br/>
            </w:r>
            <w:r>
              <w:rPr>
                <w:rFonts w:ascii="Times New Roman"/>
                <w:b w:val="false"/>
                <w:i w:val="false"/>
                <w:color w:val="000000"/>
                <w:sz w:val="20"/>
              </w:rPr>
              <w:t>
дық</w:t>
            </w:r>
            <w:r>
              <w:br/>
            </w:r>
            <w:r>
              <w:rPr>
                <w:rFonts w:ascii="Times New Roman"/>
                <w:b w:val="false"/>
                <w:i w:val="false"/>
                <w:color w:val="000000"/>
                <w:sz w:val="20"/>
              </w:rPr>
              <w:t>
окру-</w:t>
            </w:r>
            <w:r>
              <w:br/>
            </w:r>
            <w:r>
              <w:rPr>
                <w:rFonts w:ascii="Times New Roman"/>
                <w:b w:val="false"/>
                <w:i w:val="false"/>
                <w:color w:val="000000"/>
                <w:sz w:val="20"/>
              </w:rPr>
              <w:t>
гі</w:t>
            </w:r>
            <w:r>
              <w:br/>
            </w:r>
            <w:r>
              <w:rPr>
                <w:rFonts w:ascii="Times New Roman"/>
                <w:b w:val="false"/>
                <w:i w:val="false"/>
                <w:color w:val="000000"/>
                <w:sz w:val="20"/>
              </w:rPr>
              <w:t>
әкі-</w:t>
            </w:r>
            <w:r>
              <w:br/>
            </w:r>
            <w:r>
              <w:rPr>
                <w:rFonts w:ascii="Times New Roman"/>
                <w:b w:val="false"/>
                <w:i w:val="false"/>
                <w:color w:val="000000"/>
                <w:sz w:val="20"/>
              </w:rPr>
              <w:t>
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r>
              <w:br/>
            </w:r>
            <w:r>
              <w:rPr>
                <w:rFonts w:ascii="Times New Roman"/>
                <w:b w:val="false"/>
                <w:i w:val="false"/>
                <w:color w:val="000000"/>
                <w:sz w:val="20"/>
              </w:rPr>
              <w:t>
Сома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го-</w:t>
            </w:r>
            <w:r>
              <w:br/>
            </w:r>
            <w:r>
              <w:rPr>
                <w:rFonts w:ascii="Times New Roman"/>
                <w:b w:val="false"/>
                <w:i w:val="false"/>
                <w:color w:val="000000"/>
                <w:sz w:val="20"/>
              </w:rPr>
              <w:t>
род-</w:t>
            </w:r>
            <w:r>
              <w:br/>
            </w:r>
            <w:r>
              <w:rPr>
                <w:rFonts w:ascii="Times New Roman"/>
                <w:b w:val="false"/>
                <w:i w:val="false"/>
                <w:color w:val="000000"/>
                <w:sz w:val="20"/>
              </w:rPr>
              <w:t>
ный</w:t>
            </w:r>
            <w:r>
              <w:br/>
            </w:r>
            <w:r>
              <w:rPr>
                <w:rFonts w:ascii="Times New Roman"/>
                <w:b w:val="false"/>
                <w:i w:val="false"/>
                <w:color w:val="000000"/>
                <w:sz w:val="20"/>
              </w:rPr>
              <w:t>
се-</w:t>
            </w:r>
            <w:r>
              <w:br/>
            </w:r>
            <w:r>
              <w:rPr>
                <w:rFonts w:ascii="Times New Roman"/>
                <w:b w:val="false"/>
                <w:i w:val="false"/>
                <w:color w:val="000000"/>
                <w:sz w:val="20"/>
              </w:rPr>
              <w:t>
ло-</w:t>
            </w:r>
            <w:r>
              <w:br/>
            </w:r>
            <w:r>
              <w:rPr>
                <w:rFonts w:ascii="Times New Roman"/>
                <w:b w:val="false"/>
                <w:i w:val="false"/>
                <w:color w:val="000000"/>
                <w:sz w:val="20"/>
              </w:rPr>
              <w:t>
лық</w:t>
            </w:r>
            <w:r>
              <w:br/>
            </w:r>
            <w:r>
              <w:rPr>
                <w:rFonts w:ascii="Times New Roman"/>
                <w:b w:val="false"/>
                <w:i w:val="false"/>
                <w:color w:val="000000"/>
                <w:sz w:val="20"/>
              </w:rPr>
              <w:t>
окру-</w:t>
            </w:r>
            <w:r>
              <w:br/>
            </w:r>
            <w:r>
              <w:rPr>
                <w:rFonts w:ascii="Times New Roman"/>
                <w:b w:val="false"/>
                <w:i w:val="false"/>
                <w:color w:val="000000"/>
                <w:sz w:val="20"/>
              </w:rPr>
              <w:t>
гі</w:t>
            </w:r>
            <w:r>
              <w:br/>
            </w:r>
            <w:r>
              <w:rPr>
                <w:rFonts w:ascii="Times New Roman"/>
                <w:b w:val="false"/>
                <w:i w:val="false"/>
                <w:color w:val="000000"/>
                <w:sz w:val="20"/>
              </w:rPr>
              <w:t>
әкі-</w:t>
            </w:r>
            <w:r>
              <w:br/>
            </w:r>
            <w:r>
              <w:rPr>
                <w:rFonts w:ascii="Times New Roman"/>
                <w:b w:val="false"/>
                <w:i w:val="false"/>
                <w:color w:val="000000"/>
                <w:sz w:val="20"/>
              </w:rPr>
              <w:t>
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r>
              <w:br/>
            </w:r>
            <w:r>
              <w:rPr>
                <w:rFonts w:ascii="Times New Roman"/>
                <w:b w:val="false"/>
                <w:i w:val="false"/>
                <w:color w:val="000000"/>
                <w:sz w:val="20"/>
              </w:rPr>
              <w:t>
Сома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w:t>
            </w:r>
            <w:r>
              <w:br/>
            </w:r>
            <w:r>
              <w:rPr>
                <w:rFonts w:ascii="Times New Roman"/>
                <w:b w:val="false"/>
                <w:i w:val="false"/>
                <w:color w:val="000000"/>
                <w:sz w:val="20"/>
              </w:rPr>
              <w:t>
ай-</w:t>
            </w:r>
            <w:r>
              <w:br/>
            </w:r>
            <w:r>
              <w:rPr>
                <w:rFonts w:ascii="Times New Roman"/>
                <w:b w:val="false"/>
                <w:i w:val="false"/>
                <w:color w:val="000000"/>
                <w:sz w:val="20"/>
              </w:rPr>
              <w:t>
ғыр</w:t>
            </w:r>
            <w:r>
              <w:br/>
            </w:r>
            <w:r>
              <w:rPr>
                <w:rFonts w:ascii="Times New Roman"/>
                <w:b w:val="false"/>
                <w:i w:val="false"/>
                <w:color w:val="000000"/>
                <w:sz w:val="20"/>
              </w:rPr>
              <w:t>
ау-</w:t>
            </w:r>
            <w:r>
              <w:br/>
            </w:r>
            <w:r>
              <w:rPr>
                <w:rFonts w:ascii="Times New Roman"/>
                <w:b w:val="false"/>
                <w:i w:val="false"/>
                <w:color w:val="000000"/>
                <w:sz w:val="20"/>
              </w:rPr>
              <w:t>
ыл-</w:t>
            </w:r>
            <w:r>
              <w:br/>
            </w:r>
            <w:r>
              <w:rPr>
                <w:rFonts w:ascii="Times New Roman"/>
                <w:b w:val="false"/>
                <w:i w:val="false"/>
                <w:color w:val="000000"/>
                <w:sz w:val="20"/>
              </w:rPr>
              <w:t>
дық</w:t>
            </w:r>
            <w:r>
              <w:br/>
            </w:r>
            <w:r>
              <w:rPr>
                <w:rFonts w:ascii="Times New Roman"/>
                <w:b w:val="false"/>
                <w:i w:val="false"/>
                <w:color w:val="000000"/>
                <w:sz w:val="20"/>
              </w:rPr>
              <w:t>
окру-</w:t>
            </w:r>
            <w:r>
              <w:br/>
            </w:r>
            <w:r>
              <w:rPr>
                <w:rFonts w:ascii="Times New Roman"/>
                <w:b w:val="false"/>
                <w:i w:val="false"/>
                <w:color w:val="000000"/>
                <w:sz w:val="20"/>
              </w:rPr>
              <w:t>
гі</w:t>
            </w:r>
            <w:r>
              <w:br/>
            </w:r>
            <w:r>
              <w:rPr>
                <w:rFonts w:ascii="Times New Roman"/>
                <w:b w:val="false"/>
                <w:i w:val="false"/>
                <w:color w:val="000000"/>
                <w:sz w:val="20"/>
              </w:rPr>
              <w:t>
әкі-</w:t>
            </w:r>
            <w:r>
              <w:br/>
            </w:r>
            <w:r>
              <w:rPr>
                <w:rFonts w:ascii="Times New Roman"/>
                <w:b w:val="false"/>
                <w:i w:val="false"/>
                <w:color w:val="000000"/>
                <w:sz w:val="20"/>
              </w:rPr>
              <w:t>
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r>
              <w:br/>
            </w:r>
            <w:r>
              <w:rPr>
                <w:rFonts w:ascii="Times New Roman"/>
                <w:b w:val="false"/>
                <w:i w:val="false"/>
                <w:color w:val="000000"/>
                <w:sz w:val="20"/>
              </w:rPr>
              <w:t>
Сома</w:t>
            </w:r>
          </w:p>
        </w:tc>
      </w:tr>
      <w:tr>
        <w:trPr>
          <w:trHeight w:val="19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13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7732,2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5924,8</w:t>
            </w:r>
          </w:p>
        </w:tc>
      </w:tr>
      <w:tr>
        <w:trPr>
          <w:trHeight w:val="48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4483</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4906,8</w:t>
            </w:r>
          </w:p>
        </w:tc>
      </w:tr>
      <w:tr>
        <w:trPr>
          <w:trHeight w:val="12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4483</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4906,8</w:t>
            </w:r>
          </w:p>
        </w:tc>
      </w:tr>
      <w:tr>
        <w:trPr>
          <w:trHeight w:val="105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4483</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4906,8</w:t>
            </w:r>
          </w:p>
        </w:tc>
      </w:tr>
      <w:tr>
        <w:trPr>
          <w:trHeight w:val="105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4483</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4906,8</w:t>
            </w:r>
          </w:p>
        </w:tc>
      </w:tr>
      <w:tr>
        <w:trPr>
          <w:trHeight w:val="16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39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25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39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34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r>
      <w:tr>
        <w:trPr>
          <w:trHeight w:val="28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r>
      <w:tr>
        <w:trPr>
          <w:trHeight w:val="28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r>
      <w:tr>
        <w:trPr>
          <w:trHeight w:val="28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r>
      <w:tr>
        <w:trPr>
          <w:trHeight w:val="51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0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3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8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5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2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4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