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ce92" w14:textId="073c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Раевка селосының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Раевка селолық округі әкімінің 2008 жылғы 11 ақпандағы N 4 шешімі. Ақмола облысы Шортанды ауданының әділет басқармасында 2008 жылғы 21 ақпанда N 1-18-47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Заңының 35 бабына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Республикасының әкімшілік – аумақтық құрылысы туралы» Заңының 14 бабына </w:t>
      </w:r>
      <w:r>
        <w:rPr>
          <w:rFonts w:ascii="Times New Roman"/>
          <w:b w:val="false"/>
          <w:i w:val="false"/>
          <w:color w:val="000000"/>
          <w:sz w:val="28"/>
        </w:rPr>
        <w:t>4)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2007 жылғы 15 маусымындағы № 8 «Көше атауларын өзгерту туралы» Раевка азаматтарының жиыны, Шортанды ауданының тіл саясаты және ономастика жөніндегі комиссиясының 2007 жылғы 3 шілденің № 11 шешімі бойынша, Раевка селолық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Ақмола облысы Шортанды ауданы Раевка селолық округі әкімінің 21.10.2015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Раевка селосының көше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көшесі Абай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Интернациональный қалтарысы Мәншук Мәметова қалтарысына;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Школьный қалтарысы Шоқан Уәлиханов қалтарысына;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Октябрьский қалтарысы Бейбітшілік қалтарысына;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Шортанды ауданы Әділет басқармасында тіркелгеннен кейін күшіне кіреді және ресми түрде жарияланғаннан кейн іс-әрекетіне енгізілді.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Раевка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М. Алтайбаев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Шортанды ауданының «Мәдениет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Т. 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