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91ea7" w14:textId="7f91e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көрсетудің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әкімиятының 2008 жылғы 6 ақпандағы N 24 қаулысы. Ақтөбе облысының Әділет департаментінде 2008 жылғы 6 наурызда N 3238 тіркелді. Күші жойылды - Ақтөбе облыстық әкімдігінің 2010 жылғы 19 наурыздағы № 90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Ақтөбе облыстық әкімдігінің 2010.03.19 № 90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"Әкімшілік рәсімдер туралы" Қазақстан Республикасының 2000 жылғы 27 қарашадағы N 107 Заңының </w:t>
      </w:r>
      <w:r>
        <w:rPr>
          <w:rFonts w:ascii="Times New Roman"/>
          <w:b w:val="false"/>
          <w:i w:val="false"/>
          <w:color w:val="000000"/>
          <w:sz w:val="28"/>
        </w:rPr>
        <w:t>9-1 баптарына</w:t>
      </w:r>
      <w:r>
        <w:rPr>
          <w:rFonts w:ascii="Times New Roman"/>
          <w:b w:val="false"/>
          <w:i w:val="false"/>
          <w:color w:val="000000"/>
          <w:sz w:val="28"/>
        </w:rPr>
        <w:t xml:space="preserve"> сәйкес және Қазақстан Республикасы Үкіметінің 2007 жылғы 30 маусымдағы </w:t>
      </w:r>
      <w:r>
        <w:rPr>
          <w:rFonts w:ascii="Times New Roman"/>
          <w:b w:val="false"/>
          <w:i w:val="false"/>
          <w:color w:val="000000"/>
          <w:sz w:val="28"/>
        </w:rPr>
        <w:t>N 558</w:t>
      </w:r>
      <w:r>
        <w:rPr>
          <w:rFonts w:ascii="Times New Roman"/>
          <w:b w:val="false"/>
          <w:i w:val="false"/>
          <w:color w:val="000000"/>
          <w:sz w:val="28"/>
        </w:rPr>
        <w:t xml:space="preserve"> "Мемлекеттік қызмет көрсетудің үлгі стандартын бекіту туралы" және 2007 жылғы 30 маусымдағы </w:t>
      </w:r>
      <w:r>
        <w:rPr>
          <w:rFonts w:ascii="Times New Roman"/>
          <w:b w:val="false"/>
          <w:i w:val="false"/>
          <w:color w:val="000000"/>
          <w:sz w:val="28"/>
        </w:rPr>
        <w:t>N 561</w:t>
      </w:r>
      <w:r>
        <w:rPr>
          <w:rFonts w:ascii="Times New Roman"/>
          <w:b w:val="false"/>
          <w:i w:val="false"/>
          <w:color w:val="000000"/>
          <w:sz w:val="28"/>
        </w:rPr>
        <w:t xml:space="preserve"> "Жеке және заңды тұлғаларға көрсетілетін мемлекеттік қызметтердің тізілімін бекіту туралы" қаулыларын орындау мақсатында облыс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1. Облыстағы жергілікті атқарушы органдар арқылы көрсетілетін мемлекеттік қызметтердің:</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шетелдік бұқаралық ақпарат құралдарын есепке қою;</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миссионерлік қызметпен айналысатын азаматтарды есептік тіркеуге (қайта тіркеуге) қою;</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барлауға, өндіруге және бірлескен барлауға және жалпыға таралған пайдалы қазбаларды өндіруге арналған келісім-шарттарды тіркеу;</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барлауға, өндіруге және бірлескен барлауға және жалпыға таралған пайдалы қазбаларды өндіруге кепілдік шартын тіркеу;</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жер учаскесіне жеке меншік құқығына арналған актілерді ресімдеу;</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жерді тұрақты пайдалану құқығына актілерді ресімдеу;</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уақытша өтеусіз (ұзақ мерзімді, қысқа мерзімді) жер пайдалану (жалдау) құқығына актілерді ресімдеу;</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уақытша жер пайдалану құқығына актілерді ресімдеу;</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000000"/>
          <w:sz w:val="28"/>
        </w:rPr>
        <w:t>жер учаскелері туралы анықтама беру;</w:t>
      </w:r>
      <w:r>
        <w:br/>
      </w:r>
      <w:r>
        <w:rPr>
          <w:rFonts w:ascii="Times New Roman"/>
          <w:b w:val="false"/>
          <w:i w:val="false"/>
          <w:color w:val="000000"/>
          <w:sz w:val="28"/>
        </w:rPr>
        <w:t>
</w:t>
      </w:r>
      <w:r>
        <w:rPr>
          <w:rFonts w:ascii="Times New Roman"/>
          <w:b w:val="false"/>
          <w:i w:val="false"/>
          <w:color w:val="000000"/>
          <w:sz w:val="28"/>
        </w:rPr>
        <w:t>      10)</w:t>
      </w:r>
      <w:r>
        <w:rPr>
          <w:rFonts w:ascii="Times New Roman"/>
          <w:b w:val="false"/>
          <w:i w:val="false"/>
          <w:color w:val="000000"/>
          <w:sz w:val="28"/>
        </w:rPr>
        <w:t xml:space="preserve"> жұмыссыз азаматтарға анықтама беру;</w:t>
      </w:r>
      <w:r>
        <w:br/>
      </w:r>
      <w:r>
        <w:rPr>
          <w:rFonts w:ascii="Times New Roman"/>
          <w:b w:val="false"/>
          <w:i w:val="false"/>
          <w:color w:val="000000"/>
          <w:sz w:val="28"/>
        </w:rPr>
        <w:t>
</w:t>
      </w:r>
      <w:r>
        <w:rPr>
          <w:rFonts w:ascii="Times New Roman"/>
          <w:b w:val="false"/>
          <w:i w:val="false"/>
          <w:color w:val="000000"/>
          <w:sz w:val="28"/>
        </w:rPr>
        <w:t>      11)</w:t>
      </w:r>
      <w:r>
        <w:rPr>
          <w:rFonts w:ascii="Times New Roman"/>
          <w:b w:val="false"/>
          <w:i w:val="false"/>
          <w:color w:val="000000"/>
          <w:sz w:val="28"/>
        </w:rPr>
        <w:t xml:space="preserve"> әкетілетін заттың мәдени құндылығының болуы туралы қорытынды беру;</w:t>
      </w:r>
      <w:r>
        <w:br/>
      </w:r>
      <w:r>
        <w:rPr>
          <w:rFonts w:ascii="Times New Roman"/>
          <w:b w:val="false"/>
          <w:i w:val="false"/>
          <w:color w:val="000000"/>
          <w:sz w:val="28"/>
        </w:rPr>
        <w:t>
</w:t>
      </w:r>
      <w:r>
        <w:rPr>
          <w:rFonts w:ascii="Times New Roman"/>
          <w:b w:val="false"/>
          <w:i w:val="false"/>
          <w:color w:val="000000"/>
          <w:sz w:val="28"/>
        </w:rPr>
        <w:t>      12)</w:t>
      </w:r>
      <w:r>
        <w:rPr>
          <w:rFonts w:ascii="Times New Roman"/>
          <w:b w:val="false"/>
          <w:i w:val="false"/>
          <w:color w:val="000000"/>
          <w:sz w:val="28"/>
        </w:rPr>
        <w:t xml:space="preserve"> қайтыс болуы туралы дәрігерлік куәлік беру стандарттары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бірінші орынбасары Өмірзақовқа І.Қ. жүктелсін.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бірінші рет ресми түрде жария етілгеннен кейінгі 10 күнтізбелік күн өткен соң күшіне енеді.</w:t>
      </w:r>
    </w:p>
    <w:p>
      <w:pPr>
        <w:spacing w:after="0"/>
        <w:ind w:left="0"/>
        <w:jc w:val="both"/>
      </w:pPr>
      <w:r>
        <w:rPr>
          <w:rFonts w:ascii="Times New Roman"/>
          <w:b w:val="false"/>
          <w:i/>
          <w:color w:val="000000"/>
          <w:sz w:val="28"/>
        </w:rPr>
        <w:t xml:space="preserve">      Облыс әкімі      </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 әкімдігінің</w:t>
      </w:r>
      <w:r>
        <w:br/>
      </w:r>
      <w:r>
        <w:rPr>
          <w:rFonts w:ascii="Times New Roman"/>
          <w:b w:val="false"/>
          <w:i w:val="false"/>
          <w:color w:val="000000"/>
          <w:sz w:val="28"/>
        </w:rPr>
        <w:t>
2008 жылғы 6 ақпандағы</w:t>
      </w:r>
      <w:r>
        <w:br/>
      </w:r>
      <w:r>
        <w:rPr>
          <w:rFonts w:ascii="Times New Roman"/>
          <w:b w:val="false"/>
          <w:i w:val="false"/>
          <w:color w:val="000000"/>
          <w:sz w:val="28"/>
        </w:rPr>
        <w:t>
N 24 қаулысымен</w:t>
      </w:r>
      <w:r>
        <w:br/>
      </w:r>
      <w:r>
        <w:rPr>
          <w:rFonts w:ascii="Times New Roman"/>
          <w:b w:val="false"/>
          <w:i w:val="false"/>
          <w:color w:val="000000"/>
          <w:sz w:val="28"/>
        </w:rPr>
        <w:t>
бекітілді</w:t>
      </w:r>
    </w:p>
    <w:p>
      <w:pPr>
        <w:spacing w:after="0"/>
        <w:ind w:left="0"/>
        <w:jc w:val="both"/>
      </w:pPr>
      <w:r>
        <w:rPr>
          <w:rFonts w:ascii="Times New Roman"/>
          <w:b/>
          <w:i w:val="false"/>
          <w:color w:val="000080"/>
          <w:sz w:val="28"/>
        </w:rPr>
        <w:t>Мемлекеттік қызмет көрсетудің</w:t>
      </w:r>
      <w:r>
        <w:br/>
      </w:r>
      <w:r>
        <w:rPr>
          <w:rFonts w:ascii="Times New Roman"/>
          <w:b w:val="false"/>
          <w:i w:val="false"/>
          <w:color w:val="000000"/>
          <w:sz w:val="28"/>
        </w:rPr>
        <w:t>
</w:t>
      </w:r>
      <w:r>
        <w:rPr>
          <w:rFonts w:ascii="Times New Roman"/>
          <w:b/>
          <w:i w:val="false"/>
          <w:color w:val="000080"/>
          <w:sz w:val="28"/>
        </w:rPr>
        <w:t>"Тұрақты жер пайдалану құқығына актілер рәсімдеу"</w:t>
      </w:r>
      <w:r>
        <w:br/>
      </w:r>
      <w:r>
        <w:rPr>
          <w:rFonts w:ascii="Times New Roman"/>
          <w:b w:val="false"/>
          <w:i w:val="false"/>
          <w:color w:val="000000"/>
          <w:sz w:val="28"/>
        </w:rPr>
        <w:t>
</w:t>
      </w:r>
      <w:r>
        <w:rPr>
          <w:rFonts w:ascii="Times New Roman"/>
          <w:b/>
          <w:i w:val="false"/>
          <w:color w:val="000080"/>
          <w:sz w:val="28"/>
        </w:rPr>
        <w:t>стандарты</w:t>
      </w:r>
    </w:p>
    <w:p>
      <w:pPr>
        <w:spacing w:after="0"/>
        <w:ind w:left="0"/>
        <w:jc w:val="both"/>
      </w:pP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Жер учаскесіне жеке меншік құқығына актілер рәсімдеу.</w:t>
      </w:r>
    </w:p>
    <w:p>
      <w:pPr>
        <w:spacing w:after="0"/>
        <w:ind w:left="0"/>
        <w:jc w:val="both"/>
      </w:pPr>
      <w:r>
        <w:rPr>
          <w:rFonts w:ascii="Times New Roman"/>
          <w:b w:val="false"/>
          <w:i w:val="false"/>
          <w:color w:val="000000"/>
          <w:sz w:val="28"/>
        </w:rPr>
        <w:t>      2. Көрсетілетін мемлекеттік қызметтің нысаны:</w:t>
      </w:r>
      <w:r>
        <w:br/>
      </w:r>
      <w:r>
        <w:rPr>
          <w:rFonts w:ascii="Times New Roman"/>
          <w:b w:val="false"/>
          <w:i w:val="false"/>
          <w:color w:val="000000"/>
          <w:sz w:val="28"/>
        </w:rPr>
        <w:t>
      Ішінара автоматтандырылған.</w:t>
      </w:r>
    </w:p>
    <w:p>
      <w:pPr>
        <w:spacing w:after="0"/>
        <w:ind w:left="0"/>
        <w:jc w:val="both"/>
      </w:pPr>
      <w:r>
        <w:rPr>
          <w:rFonts w:ascii="Times New Roman"/>
          <w:b w:val="false"/>
          <w:i w:val="false"/>
          <w:color w:val="000000"/>
          <w:sz w:val="28"/>
        </w:rPr>
        <w:t xml:space="preserve">      3. Жер учаскесі туралы анықтама беру жөніндегі мемлекеттік қызмет Қазақстан Республикасының 2003 жылғы 20 маусымдағы N 442-II Жер кодексінің </w:t>
      </w:r>
      <w:r>
        <w:rPr>
          <w:rFonts w:ascii="Times New Roman"/>
          <w:b w:val="false"/>
          <w:i w:val="false"/>
          <w:color w:val="000000"/>
          <w:sz w:val="28"/>
        </w:rPr>
        <w:t>34</w:t>
      </w:r>
      <w:r>
        <w:rPr>
          <w:rFonts w:ascii="Times New Roman"/>
          <w:b w:val="false"/>
          <w:i w:val="false"/>
          <w:color w:val="000000"/>
          <w:sz w:val="28"/>
        </w:rPr>
        <w:t>,</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баптарына сәйкес жүргізіледі.</w:t>
      </w:r>
    </w:p>
    <w:p>
      <w:pPr>
        <w:spacing w:after="0"/>
        <w:ind w:left="0"/>
        <w:jc w:val="both"/>
      </w:pPr>
      <w:r>
        <w:rPr>
          <w:rFonts w:ascii="Times New Roman"/>
          <w:b w:val="false"/>
          <w:i w:val="false"/>
          <w:color w:val="000000"/>
          <w:sz w:val="28"/>
        </w:rPr>
        <w:t>      4. Осы қызметті Ақтөбе қаласы, Әбілқайыр хан даңғылы, 40, сайт: www.jer.akimat.info мекен-жайындағы "Ақтөбе облысы бойынша жер қатынастары басқармасы" ММ көрсетеді.</w:t>
      </w:r>
    </w:p>
    <w:p>
      <w:pPr>
        <w:spacing w:after="0"/>
        <w:ind w:left="0"/>
        <w:jc w:val="both"/>
      </w:pPr>
      <w:r>
        <w:rPr>
          <w:rFonts w:ascii="Times New Roman"/>
          <w:b w:val="false"/>
          <w:i w:val="false"/>
          <w:color w:val="000000"/>
          <w:sz w:val="28"/>
        </w:rPr>
        <w:t>      5. Осы мемлекеттік қызмет көрсету нәтижесі тұрақты жер пайдалану құқығына акт беру болып табылады.</w:t>
      </w:r>
    </w:p>
    <w:p>
      <w:pPr>
        <w:spacing w:after="0"/>
        <w:ind w:left="0"/>
        <w:jc w:val="both"/>
      </w:pPr>
      <w:r>
        <w:rPr>
          <w:rFonts w:ascii="Times New Roman"/>
          <w:b w:val="false"/>
          <w:i w:val="false"/>
          <w:color w:val="000000"/>
          <w:sz w:val="28"/>
        </w:rPr>
        <w:t>      6. Осы мемлекеттік қызмет жеке және заңды тұлғаларға көрсетіледі.</w:t>
      </w:r>
    </w:p>
    <w:p>
      <w:pPr>
        <w:spacing w:after="0"/>
        <w:ind w:left="0"/>
        <w:jc w:val="both"/>
      </w:pP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2 ай;</w:t>
      </w:r>
      <w:r>
        <w:br/>
      </w: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20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жоғары мөлшері: 20 минут.</w:t>
      </w:r>
    </w:p>
    <w:p>
      <w:pPr>
        <w:spacing w:after="0"/>
        <w:ind w:left="0"/>
        <w:jc w:val="both"/>
      </w:pPr>
      <w:r>
        <w:rPr>
          <w:rFonts w:ascii="Times New Roman"/>
          <w:b w:val="false"/>
          <w:i w:val="false"/>
          <w:color w:val="000000"/>
          <w:sz w:val="28"/>
        </w:rPr>
        <w:t xml:space="preserve">      8. Қазақстан Республикасының Жер Кодексінің </w:t>
      </w:r>
      <w:r>
        <w:rPr>
          <w:rFonts w:ascii="Times New Roman"/>
          <w:b w:val="false"/>
          <w:i w:val="false"/>
          <w:color w:val="000000"/>
          <w:sz w:val="28"/>
        </w:rPr>
        <w:t>34-бабына</w:t>
      </w:r>
      <w:r>
        <w:rPr>
          <w:rFonts w:ascii="Times New Roman"/>
          <w:b w:val="false"/>
          <w:i w:val="false"/>
          <w:color w:val="000000"/>
          <w:sz w:val="28"/>
        </w:rPr>
        <w:t xml:space="preserve"> сәйкес мемлекеттік меншікке жататын жер учаскелерін жеке меншікке беру ақылы негізде жүргізіледі. Жер кодексінде және Қазақстан Республикасының өзге де заңнамалық актілерімен қарастырылған жағдайларда бұл мемлекеттік қызмет тегін жүргізіледі. </w:t>
      </w:r>
    </w:p>
    <w:p>
      <w:pPr>
        <w:spacing w:after="0"/>
        <w:ind w:left="0"/>
        <w:jc w:val="both"/>
      </w:pPr>
      <w:r>
        <w:rPr>
          <w:rFonts w:ascii="Times New Roman"/>
          <w:b w:val="false"/>
          <w:i w:val="false"/>
          <w:color w:val="000000"/>
          <w:sz w:val="28"/>
        </w:rPr>
        <w:t>      9. Осы мемлекеттік қызмет көрсету стандарты Ақтөбе қаласы, Әбілқайыр хан даңғылы, 40 "Ақтөбе облысы бойынша жер қатынастары басқармасы" ММ, www.jer.akimat.info сайтында орналасқан, сондай-ақ облыстық "Актюбинский вестник" және "Ақтөбе" мерзімді баспа өнімдерінде жарияланған.</w:t>
      </w:r>
    </w:p>
    <w:p>
      <w:pPr>
        <w:spacing w:after="0"/>
        <w:ind w:left="0"/>
        <w:jc w:val="both"/>
      </w:pPr>
      <w:r>
        <w:rPr>
          <w:rFonts w:ascii="Times New Roman"/>
          <w:b w:val="false"/>
          <w:i w:val="false"/>
          <w:color w:val="000000"/>
          <w:sz w:val="28"/>
        </w:rPr>
        <w:t>      10. "Ақтөбе облысы бойынша жер қатынастары басқармасы" ММ жұмыс кестесі: Дүйсенбі - жұма - сағат 9-00-ден 18-00 дейін, үзіліс - сағат 13-00-ден 14-00-ге дейін.</w:t>
      </w:r>
      <w:r>
        <w:br/>
      </w:r>
      <w:r>
        <w:rPr>
          <w:rFonts w:ascii="Times New Roman"/>
          <w:b w:val="false"/>
          <w:i w:val="false"/>
          <w:color w:val="000000"/>
          <w:sz w:val="28"/>
        </w:rPr>
        <w:t xml:space="preserve">
      Жеке адамдарға осы мемлекеттік қызметті алу үшін алдын-ала жазылмайды және тез арада қызмет көрсетілмейді. </w:t>
      </w:r>
    </w:p>
    <w:p>
      <w:pPr>
        <w:spacing w:after="0"/>
        <w:ind w:left="0"/>
        <w:jc w:val="both"/>
      </w:pPr>
      <w:r>
        <w:rPr>
          <w:rFonts w:ascii="Times New Roman"/>
          <w:b w:val="false"/>
          <w:i w:val="false"/>
          <w:color w:val="000000"/>
          <w:sz w:val="28"/>
        </w:rPr>
        <w:t>      11. "Ақтөбе облысы бойынша жер қатынастары басқармасы" ММ Ақтөбе қаласы, Әбілқайыр хан даңғылы, 40, N 342, 339 бөлмелер мекен-жайында орналасқан. Құжаттар толтыру үшін стол, орындықтар және құжаттар толтырылған үлгі бар.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Тұрақты жер пайдалану құқығын алу үшін еркін түрде өтініш беріледі. Өтініште:</w:t>
      </w:r>
      <w:r>
        <w:br/>
      </w:r>
      <w:r>
        <w:rPr>
          <w:rFonts w:ascii="Times New Roman"/>
          <w:b w:val="false"/>
          <w:i w:val="false"/>
          <w:color w:val="000000"/>
          <w:sz w:val="28"/>
        </w:rPr>
        <w:t>
      сұралған жер учаскесінің мақсаты;</w:t>
      </w:r>
      <w:r>
        <w:br/>
      </w:r>
      <w:r>
        <w:rPr>
          <w:rFonts w:ascii="Times New Roman"/>
          <w:b w:val="false"/>
          <w:i w:val="false"/>
          <w:color w:val="000000"/>
          <w:sz w:val="28"/>
        </w:rPr>
        <w:t>
      учаске көлемі;</w:t>
      </w:r>
      <w:r>
        <w:br/>
      </w:r>
      <w:r>
        <w:rPr>
          <w:rFonts w:ascii="Times New Roman"/>
          <w:b w:val="false"/>
          <w:i w:val="false"/>
          <w:color w:val="000000"/>
          <w:sz w:val="28"/>
        </w:rPr>
        <w:t>
      орналасқан жері;</w:t>
      </w:r>
      <w:r>
        <w:br/>
      </w:r>
      <w:r>
        <w:rPr>
          <w:rFonts w:ascii="Times New Roman"/>
          <w:b w:val="false"/>
          <w:i w:val="false"/>
          <w:color w:val="000000"/>
          <w:sz w:val="28"/>
        </w:rPr>
        <w:t>
      сұралған пайдалану құқығы;</w:t>
      </w:r>
      <w:r>
        <w:br/>
      </w:r>
      <w:r>
        <w:rPr>
          <w:rFonts w:ascii="Times New Roman"/>
          <w:b w:val="false"/>
          <w:i w:val="false"/>
          <w:color w:val="000000"/>
          <w:sz w:val="28"/>
        </w:rPr>
        <w:t xml:space="preserve">
      басқа жер учаскесінің болуы (болмауы) көрсетілуі тиіс. </w:t>
      </w:r>
    </w:p>
    <w:p>
      <w:pPr>
        <w:spacing w:after="0"/>
        <w:ind w:left="0"/>
        <w:jc w:val="both"/>
      </w:pPr>
      <w:r>
        <w:rPr>
          <w:rFonts w:ascii="Times New Roman"/>
          <w:b w:val="false"/>
          <w:i w:val="false"/>
          <w:color w:val="000000"/>
          <w:sz w:val="28"/>
        </w:rPr>
        <w:t>      13. Мемлекеттік қызметті алу үшін белгілі бір үлгідегі бланктер қарастырылмаған.</w:t>
      </w:r>
    </w:p>
    <w:p>
      <w:pPr>
        <w:spacing w:after="0"/>
        <w:ind w:left="0"/>
        <w:jc w:val="both"/>
      </w:pPr>
      <w:r>
        <w:rPr>
          <w:rFonts w:ascii="Times New Roman"/>
          <w:b w:val="false"/>
          <w:i w:val="false"/>
          <w:color w:val="000000"/>
          <w:sz w:val="28"/>
        </w:rPr>
        <w:t>      14. Жеке және заңды тұлғалар осы стандарттың 12 бабында көрсетілген құжаттарды жергілікті атқарушы органға тапсырады.</w:t>
      </w:r>
    </w:p>
    <w:p>
      <w:pPr>
        <w:spacing w:after="0"/>
        <w:ind w:left="0"/>
        <w:jc w:val="both"/>
      </w:pPr>
      <w:r>
        <w:rPr>
          <w:rFonts w:ascii="Times New Roman"/>
          <w:b w:val="false"/>
          <w:i w:val="false"/>
          <w:color w:val="000000"/>
          <w:sz w:val="28"/>
        </w:rPr>
        <w:t>      15. Барлық қажетті құжаттарды тапсырған кезде өтініш иесіне өтінішті алғаны туралы қолхат беріледі.</w:t>
      </w:r>
    </w:p>
    <w:p>
      <w:pPr>
        <w:spacing w:after="0"/>
        <w:ind w:left="0"/>
        <w:jc w:val="both"/>
      </w:pPr>
      <w:r>
        <w:rPr>
          <w:rFonts w:ascii="Times New Roman"/>
          <w:b w:val="false"/>
          <w:i w:val="false"/>
          <w:color w:val="000000"/>
          <w:sz w:val="28"/>
        </w:rPr>
        <w:t xml:space="preserve">      16. Мемлекеттік қызмет көрсету нәтижесін жеткізу жеке бару арқылы жүргізіледі. </w:t>
      </w:r>
    </w:p>
    <w:p>
      <w:pPr>
        <w:spacing w:after="0"/>
        <w:ind w:left="0"/>
        <w:jc w:val="both"/>
      </w:pPr>
      <w:r>
        <w:rPr>
          <w:rFonts w:ascii="Times New Roman"/>
          <w:b w:val="false"/>
          <w:i w:val="false"/>
          <w:color w:val="000000"/>
          <w:sz w:val="28"/>
        </w:rPr>
        <w:t>      17. Мыналар:</w:t>
      </w:r>
      <w:r>
        <w:br/>
      </w:r>
      <w:r>
        <w:rPr>
          <w:rFonts w:ascii="Times New Roman"/>
          <w:b w:val="false"/>
          <w:i w:val="false"/>
          <w:color w:val="000000"/>
          <w:sz w:val="28"/>
        </w:rPr>
        <w:t>
      1) құжаттардың толық тізбесін тапсырмау;</w:t>
      </w:r>
      <w:r>
        <w:br/>
      </w:r>
      <w:r>
        <w:rPr>
          <w:rFonts w:ascii="Times New Roman"/>
          <w:b w:val="false"/>
          <w:i w:val="false"/>
          <w:color w:val="000000"/>
          <w:sz w:val="28"/>
        </w:rPr>
        <w:t>
      2) сұралған жер учаскесінің бұрын басқа адамға берілуі жеке меншік құқығын беруден бас тартуға негіз болады.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"Ақтөбе облысы бойынша жер қатынастары басқармасы" ММ мемлекеттік қызмет көрсету кезінде қызметтің ақырғы нәтижесіне жету жөнінде барлық мүмкін шараларды, оның ішінде: қызметшілердің сыпайылығы, көрсетілетін мемлекеттік қызмет туралы толық ақпарат беруді, тұтынушы құжаттарының мазмұны туралы ақпараттың сақталуын, қорғалуын және құпиялылығын қамтамасыз етуді қолданады.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және қол жетімділік көрсеткіштерімен өлшенеді.</w:t>
      </w:r>
    </w:p>
    <w:p>
      <w:pPr>
        <w:spacing w:after="0"/>
        <w:ind w:left="0"/>
        <w:jc w:val="both"/>
      </w:pPr>
      <w:r>
        <w:rPr>
          <w:rFonts w:ascii="Times New Roman"/>
          <w:b w:val="false"/>
          <w:i w:val="false"/>
          <w:color w:val="000000"/>
          <w:sz w:val="28"/>
        </w:rPr>
        <w:t>      20. "Ақтөбе облысы бойынша жер қатынастары басқармасы" ММ жұмысы бағаланатын мемлекеттік қызметтің сапа және қол жетімділіктің мақсатты көрсеткіштерін анықтау үшін жыл сайын арнайы құрылған жұмыс тобы бекітеді.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"Ақтөбе облысы бойынша жер қатынастары басқармасы" ММ уәкілетті лауазымды тұлғаларының әрекетіне (әрекетсіздігіне) шағымдану тәртібін басқарма бастығынан алуға болады. (342 бөлме, тел. 56-03-55).</w:t>
      </w:r>
    </w:p>
    <w:p>
      <w:pPr>
        <w:spacing w:after="0"/>
        <w:ind w:left="0"/>
        <w:jc w:val="both"/>
      </w:pPr>
      <w:r>
        <w:rPr>
          <w:rFonts w:ascii="Times New Roman"/>
          <w:b w:val="false"/>
          <w:i w:val="false"/>
          <w:color w:val="000000"/>
          <w:sz w:val="28"/>
        </w:rPr>
        <w:t>      22. Жеке және заңды тұлғалар жазбаша және/немесе ауызша түрде оның қызметкерлерінің әрекетіне басқарма басшылығына немесе сотқа арыздануға құқылы. Мекен-жайы: "Ақтөбе облысы бойынша жер қатынастары басқармасы" ММ Ақтөбе қаласы, Әбілқайыр хан даңғылы, 40, 342 бөлме.</w:t>
      </w:r>
    </w:p>
    <w:p>
      <w:pPr>
        <w:spacing w:after="0"/>
        <w:ind w:left="0"/>
        <w:jc w:val="both"/>
      </w:pPr>
      <w:r>
        <w:rPr>
          <w:rFonts w:ascii="Times New Roman"/>
          <w:b w:val="false"/>
          <w:i w:val="false"/>
          <w:color w:val="000000"/>
          <w:sz w:val="28"/>
        </w:rPr>
        <w:t>      23. Шағымның қабылданғанын растайтын құжат қабылдау уақыты және шағымды қабылдаушының ата-тегі көрсетілген талон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Байланыс деректері:</w:t>
      </w:r>
      <w:r>
        <w:br/>
      </w:r>
      <w:r>
        <w:rPr>
          <w:rFonts w:ascii="Times New Roman"/>
          <w:b w:val="false"/>
          <w:i w:val="false"/>
          <w:color w:val="000000"/>
          <w:sz w:val="28"/>
        </w:rPr>
        <w:t>
      1) "Ақтөбе облысы бойынша жер қатынастары басқармасы" ММ бастығы, Ақтөбе қаласы, Әбілқайыр хан даңғылы, 40. Сайт: www.jer.akimat.info. Тел 56-03-55, факс 54-59-42.</w:t>
      </w:r>
      <w:r>
        <w:br/>
      </w:r>
      <w:r>
        <w:rPr>
          <w:rFonts w:ascii="Times New Roman"/>
          <w:b w:val="false"/>
          <w:i w:val="false"/>
          <w:color w:val="000000"/>
          <w:sz w:val="28"/>
        </w:rPr>
        <w:t>
      2) Басқарма бастығының орынбасары: 342 бөлме, 56-52-87.</w:t>
      </w:r>
    </w:p>
    <w:p>
      <w:pPr>
        <w:spacing w:after="0"/>
        <w:ind w:left="0"/>
        <w:jc w:val="both"/>
      </w:pPr>
      <w:r>
        <w:rPr>
          <w:rFonts w:ascii="Times New Roman"/>
          <w:b w:val="false"/>
          <w:i w:val="false"/>
          <w:color w:val="000000"/>
          <w:sz w:val="28"/>
        </w:rPr>
        <w:t>      25. Басқа қосымша ақпаратты, түсіндірмелерді тікелей облыстық жер қатынастары басқармасының N 339 бөлмесіне хабарласып алуға болады. Тел. 56-79-90.</w:t>
      </w:r>
    </w:p>
    <w:p>
      <w:pPr>
        <w:spacing w:after="0"/>
        <w:ind w:left="0"/>
        <w:jc w:val="both"/>
      </w:pPr>
      <w:r>
        <w:rPr>
          <w:rFonts w:ascii="Times New Roman"/>
          <w:b w:val="false"/>
          <w:i/>
          <w:color w:val="000000"/>
          <w:sz w:val="28"/>
        </w:rPr>
        <w:t>      Жер қатынастары басқармасының</w:t>
      </w:r>
      <w:r>
        <w:br/>
      </w:r>
      <w:r>
        <w:rPr>
          <w:rFonts w:ascii="Times New Roman"/>
          <w:b w:val="false"/>
          <w:i w:val="false"/>
          <w:color w:val="000000"/>
          <w:sz w:val="28"/>
        </w:rPr>
        <w:t>
</w:t>
      </w:r>
      <w:r>
        <w:rPr>
          <w:rFonts w:ascii="Times New Roman"/>
          <w:b w:val="false"/>
          <w:i/>
          <w:color w:val="000000"/>
          <w:sz w:val="28"/>
        </w:rPr>
        <w:t>      бөлім бастығы                   Е.Далмағамбетов</w:t>
      </w:r>
    </w:p>
    <w:p>
      <w:pPr>
        <w:spacing w:after="0"/>
        <w:ind w:left="0"/>
        <w:jc w:val="both"/>
      </w:pPr>
      <w:r>
        <w:rPr>
          <w:rFonts w:ascii="Times New Roman"/>
          <w:b w:val="false"/>
          <w:i w:val="false"/>
          <w:color w:val="000000"/>
          <w:sz w:val="28"/>
        </w:rPr>
        <w:t>
</w:t>
      </w:r>
      <w:r>
        <w:rPr>
          <w:rFonts w:ascii="Times New Roman"/>
          <w:b w:val="false"/>
          <w:i w:val="false"/>
          <w:color w:val="000000"/>
          <w:sz w:val="28"/>
        </w:rPr>
        <w:t>
      "Тұрақты жер пайдалану құқығына актілер</w:t>
      </w:r>
      <w:r>
        <w:br/>
      </w:r>
      <w:r>
        <w:rPr>
          <w:rFonts w:ascii="Times New Roman"/>
          <w:b w:val="false"/>
          <w:i w:val="false"/>
          <w:color w:val="000000"/>
          <w:sz w:val="28"/>
        </w:rPr>
        <w:t>
рәсімдеу" мемлекеттік қызмет көрсету</w:t>
      </w:r>
      <w:r>
        <w:br/>
      </w:r>
      <w:r>
        <w:rPr>
          <w:rFonts w:ascii="Times New Roman"/>
          <w:b w:val="false"/>
          <w:i w:val="false"/>
          <w:color w:val="000000"/>
          <w:sz w:val="28"/>
        </w:rPr>
        <w:t xml:space="preserve">
стандартына қосымша        </w:t>
      </w:r>
    </w:p>
    <w:p>
      <w:pPr>
        <w:spacing w:after="0"/>
        <w:ind w:left="0"/>
        <w:jc w:val="both"/>
      </w:pPr>
      <w:r>
        <w:rPr>
          <w:rFonts w:ascii="Times New Roman"/>
          <w:b w:val="false"/>
          <w:i/>
          <w:color w:val="800000"/>
          <w:sz w:val="28"/>
        </w:rPr>
        <w:t xml:space="preserve">      Ескерту. Қосымша жаңа редакцияда - Ақтөбе облысының әкімиятының 2008.12.03 </w:t>
      </w:r>
      <w:r>
        <w:rPr>
          <w:rFonts w:ascii="Times New Roman"/>
          <w:b w:val="false"/>
          <w:i w:val="false"/>
          <w:color w:val="000000"/>
          <w:sz w:val="28"/>
        </w:rPr>
        <w:t>N 410</w:t>
      </w:r>
      <w:r>
        <w:rPr>
          <w:rFonts w:ascii="Times New Roman"/>
          <w:b w:val="false"/>
          <w:i/>
          <w:color w:val="800000"/>
          <w:sz w:val="28"/>
        </w:rPr>
        <w:t xml:space="preserve"> Қ</w:t>
      </w:r>
      <w:r>
        <w:rPr>
          <w:rFonts w:ascii="Times New Roman"/>
          <w:b w:val="false"/>
          <w:i/>
          <w:color w:val="800000"/>
          <w:sz w:val="28"/>
        </w:rPr>
        <w:t>аулысымен.</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3"/>
        <w:gridCol w:w="2071"/>
        <w:gridCol w:w="2293"/>
        <w:gridCol w:w="2193"/>
      </w:tblGrid>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Сапа және қол жетімділік көрсеткіштері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нормативтік мәні</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келесі жылдағы нысаналы мәні</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 Уақтылығы</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 Сапасы</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құжаттарды лауазымды тұлға дұрыс ресімдеген жағдайын (жүргізілген төлемдер, есеп айырысулар және т.б.)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 Қол жетімділік</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 Шағымдану үдерісі</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шағымданудың қолданыстағы тәртібіне қанағаттанлған тұтынушылардың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5. Сыпайылық</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(сайт www.kyzmet.kz.)</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 әкімдігінің</w:t>
      </w:r>
      <w:r>
        <w:br/>
      </w:r>
      <w:r>
        <w:rPr>
          <w:rFonts w:ascii="Times New Roman"/>
          <w:b w:val="false"/>
          <w:i w:val="false"/>
          <w:color w:val="000000"/>
          <w:sz w:val="28"/>
        </w:rPr>
        <w:t>
2008 жылғы 6 ақпандағы</w:t>
      </w:r>
      <w:r>
        <w:br/>
      </w:r>
      <w:r>
        <w:rPr>
          <w:rFonts w:ascii="Times New Roman"/>
          <w:b w:val="false"/>
          <w:i w:val="false"/>
          <w:color w:val="000000"/>
          <w:sz w:val="28"/>
        </w:rPr>
        <w:t>
N 24 қаулысымен</w:t>
      </w:r>
      <w:r>
        <w:br/>
      </w:r>
      <w:r>
        <w:rPr>
          <w:rFonts w:ascii="Times New Roman"/>
          <w:b w:val="false"/>
          <w:i w:val="false"/>
          <w:color w:val="000000"/>
          <w:sz w:val="28"/>
        </w:rPr>
        <w:t>
бекітілді</w:t>
      </w:r>
    </w:p>
    <w:p>
      <w:pPr>
        <w:spacing w:after="0"/>
        <w:ind w:left="0"/>
        <w:jc w:val="both"/>
      </w:pPr>
      <w:r>
        <w:rPr>
          <w:rFonts w:ascii="Times New Roman"/>
          <w:b/>
          <w:i w:val="false"/>
          <w:color w:val="000080"/>
          <w:sz w:val="28"/>
        </w:rPr>
        <w:t>Мемлекеттік қызмет көрсетудің</w:t>
      </w:r>
      <w:r>
        <w:br/>
      </w:r>
      <w:r>
        <w:rPr>
          <w:rFonts w:ascii="Times New Roman"/>
          <w:b w:val="false"/>
          <w:i w:val="false"/>
          <w:color w:val="000000"/>
          <w:sz w:val="28"/>
        </w:rPr>
        <w:t>
</w:t>
      </w:r>
      <w:r>
        <w:rPr>
          <w:rFonts w:ascii="Times New Roman"/>
          <w:b/>
          <w:i w:val="false"/>
          <w:color w:val="000080"/>
          <w:sz w:val="28"/>
        </w:rPr>
        <w:t>"Уақытша өтеулі жер пайдалану құқығына актілер рәсімдеу"</w:t>
      </w:r>
      <w:r>
        <w:br/>
      </w:r>
      <w:r>
        <w:rPr>
          <w:rFonts w:ascii="Times New Roman"/>
          <w:b w:val="false"/>
          <w:i w:val="false"/>
          <w:color w:val="000000"/>
          <w:sz w:val="28"/>
        </w:rPr>
        <w:t>
</w:t>
      </w:r>
      <w:r>
        <w:rPr>
          <w:rFonts w:ascii="Times New Roman"/>
          <w:b/>
          <w:i w:val="false"/>
          <w:color w:val="000080"/>
          <w:sz w:val="28"/>
        </w:rPr>
        <w:t>стандарты</w:t>
      </w:r>
    </w:p>
    <w:p>
      <w:pPr>
        <w:spacing w:after="0"/>
        <w:ind w:left="0"/>
        <w:jc w:val="both"/>
      </w:pP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Уақытша өтеусіз жер пайдалану құқығына актілер рәсімдеу.</w:t>
      </w:r>
    </w:p>
    <w:p>
      <w:pPr>
        <w:spacing w:after="0"/>
        <w:ind w:left="0"/>
        <w:jc w:val="both"/>
      </w:pPr>
      <w:r>
        <w:rPr>
          <w:rFonts w:ascii="Times New Roman"/>
          <w:b w:val="false"/>
          <w:i w:val="false"/>
          <w:color w:val="000000"/>
          <w:sz w:val="28"/>
        </w:rPr>
        <w:t>      2. Көрсетілетін мемлекеттік қызметтің нысаны:</w:t>
      </w:r>
      <w:r>
        <w:br/>
      </w:r>
      <w:r>
        <w:rPr>
          <w:rFonts w:ascii="Times New Roman"/>
          <w:b w:val="false"/>
          <w:i w:val="false"/>
          <w:color w:val="000000"/>
          <w:sz w:val="28"/>
        </w:rPr>
        <w:t>
      Ішінара автоматтандырылған.</w:t>
      </w:r>
    </w:p>
    <w:p>
      <w:pPr>
        <w:spacing w:after="0"/>
        <w:ind w:left="0"/>
        <w:jc w:val="both"/>
      </w:pPr>
      <w:r>
        <w:rPr>
          <w:rFonts w:ascii="Times New Roman"/>
          <w:b w:val="false"/>
          <w:i w:val="false"/>
          <w:color w:val="000000"/>
          <w:sz w:val="28"/>
        </w:rPr>
        <w:t xml:space="preserve">      3. Жер учаскесі туралы анықтама беру жөніндегі мемлекеттік қызмет Қазақстан Республикасының 2003 жылғы 20 маусымдағы N 442-II Жер кодексінің </w:t>
      </w:r>
      <w:r>
        <w:rPr>
          <w:rFonts w:ascii="Times New Roman"/>
          <w:b w:val="false"/>
          <w:i w:val="false"/>
          <w:color w:val="000000"/>
          <w:sz w:val="28"/>
        </w:rPr>
        <w:t>35,</w:t>
      </w:r>
      <w:r>
        <w:rPr>
          <w:rFonts w:ascii="Times New Roman"/>
          <w:b w:val="false"/>
          <w:i w:val="false"/>
          <w:color w:val="000000"/>
          <w:sz w:val="28"/>
        </w:rPr>
        <w:t xml:space="preserve"> 36,</w:t>
      </w:r>
      <w:r>
        <w:rPr>
          <w:rFonts w:ascii="Times New Roman"/>
          <w:b w:val="false"/>
          <w:i w:val="false"/>
          <w:color w:val="000000"/>
          <w:sz w:val="28"/>
        </w:rPr>
        <w:t xml:space="preserve"> 43</w:t>
      </w:r>
      <w:r>
        <w:rPr>
          <w:rFonts w:ascii="Times New Roman"/>
          <w:b w:val="false"/>
          <w:i w:val="false"/>
          <w:color w:val="000000"/>
          <w:sz w:val="28"/>
        </w:rPr>
        <w:t xml:space="preserve"> баптарына сәйкес жүргізіледі.</w:t>
      </w:r>
    </w:p>
    <w:p>
      <w:pPr>
        <w:spacing w:after="0"/>
        <w:ind w:left="0"/>
        <w:jc w:val="both"/>
      </w:pPr>
      <w:r>
        <w:rPr>
          <w:rFonts w:ascii="Times New Roman"/>
          <w:b w:val="false"/>
          <w:i w:val="false"/>
          <w:color w:val="000000"/>
          <w:sz w:val="28"/>
        </w:rPr>
        <w:t>      4. Осы қызметті Ақтөбе қаласы, Әбілқайыр хан даңғылы, 40, сайт: www.jer.akimat.info мекен-жайындағы "Ақтөбе облысы бойынша жер қатынастары басқармасы" ММ көрсетеді.</w:t>
      </w:r>
    </w:p>
    <w:p>
      <w:pPr>
        <w:spacing w:after="0"/>
        <w:ind w:left="0"/>
        <w:jc w:val="both"/>
      </w:pPr>
      <w:r>
        <w:rPr>
          <w:rFonts w:ascii="Times New Roman"/>
          <w:b w:val="false"/>
          <w:i w:val="false"/>
          <w:color w:val="000000"/>
          <w:sz w:val="28"/>
        </w:rPr>
        <w:t>      5. Осы мемлекеттік қызмет көрсету нәтижесі уақытша өтеусіз жер пайдалану құқығына акт беру болып табылады.</w:t>
      </w:r>
    </w:p>
    <w:p>
      <w:pPr>
        <w:spacing w:after="0"/>
        <w:ind w:left="0"/>
        <w:jc w:val="both"/>
      </w:pPr>
      <w:r>
        <w:rPr>
          <w:rFonts w:ascii="Times New Roman"/>
          <w:b w:val="false"/>
          <w:i w:val="false"/>
          <w:color w:val="000000"/>
          <w:sz w:val="28"/>
        </w:rPr>
        <w:t>      6. Осы мемлекеттік қызмет Қазақстан Республикасының азаматтарына және Қазақстан Республикасының заңды тұлғаларына көрсетіледі.</w:t>
      </w:r>
    </w:p>
    <w:p>
      <w:pPr>
        <w:spacing w:after="0"/>
        <w:ind w:left="0"/>
        <w:jc w:val="both"/>
      </w:pP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2 ай;</w:t>
      </w:r>
      <w:r>
        <w:br/>
      </w: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20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жоғары мөлшері: 20 минут.</w:t>
      </w:r>
    </w:p>
    <w:p>
      <w:pPr>
        <w:spacing w:after="0"/>
        <w:ind w:left="0"/>
        <w:jc w:val="both"/>
      </w:pPr>
      <w:r>
        <w:rPr>
          <w:rFonts w:ascii="Times New Roman"/>
          <w:b w:val="false"/>
          <w:i w:val="false"/>
          <w:color w:val="000000"/>
          <w:sz w:val="28"/>
        </w:rPr>
        <w:t xml:space="preserve">      8. Қазақстан Республикасының Жер Кодексінің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ff"/>
          <w:sz w:val="28"/>
          <w:u w:val="single"/>
        </w:rPr>
        <w:t xml:space="preserve">36 </w:t>
      </w:r>
      <w:r>
        <w:rPr>
          <w:rFonts w:ascii="Times New Roman"/>
          <w:b w:val="false"/>
          <w:i w:val="false"/>
          <w:color w:val="000000"/>
          <w:sz w:val="28"/>
        </w:rPr>
        <w:t xml:space="preserve">баптарына сәйкес мемлекеттік меншікке жататын жер учаскелері Қазақстан Республикасының азаматтарына және Қазақстан Республикасының заңды тұлғаларына өтеусіз жер пайдалануға беріледі. Бұл мемлекеттік қызмет тегін жүргізіледі. </w:t>
      </w:r>
    </w:p>
    <w:p>
      <w:pPr>
        <w:spacing w:after="0"/>
        <w:ind w:left="0"/>
        <w:jc w:val="both"/>
      </w:pPr>
      <w:r>
        <w:rPr>
          <w:rFonts w:ascii="Times New Roman"/>
          <w:b w:val="false"/>
          <w:i w:val="false"/>
          <w:color w:val="000000"/>
          <w:sz w:val="28"/>
        </w:rPr>
        <w:t>      9. Осы мемлекеттік қызмет көрсету стандарты Ақтөбе қаласы, Әбілқайыр хан даңғылы, 40 "Ақтөбе облысы бойынша жер қатынастары басқармасы" ММ, www.jer.akimat.info сайтында орналасқан, сондай-ақ облыстық "Актюбинский вестник" және "Ақтөбе" мерзімді баспа өнімдерінде жарияланған.</w:t>
      </w:r>
    </w:p>
    <w:p>
      <w:pPr>
        <w:spacing w:after="0"/>
        <w:ind w:left="0"/>
        <w:jc w:val="both"/>
      </w:pPr>
      <w:r>
        <w:rPr>
          <w:rFonts w:ascii="Times New Roman"/>
          <w:b w:val="false"/>
          <w:i w:val="false"/>
          <w:color w:val="000000"/>
          <w:sz w:val="28"/>
        </w:rPr>
        <w:t>      10. "Ақтөбе облысы бойынша жер қатынастары басқармасы" ММ жұмыс кестесі: Дүйсенбі - жұма - сағат 9-00-ден 18-00 дейін, үзіліс - сағат 13-00-ден 14-00-ге дейін.</w:t>
      </w:r>
      <w:r>
        <w:br/>
      </w:r>
      <w:r>
        <w:rPr>
          <w:rFonts w:ascii="Times New Roman"/>
          <w:b w:val="false"/>
          <w:i w:val="false"/>
          <w:color w:val="000000"/>
          <w:sz w:val="28"/>
        </w:rPr>
        <w:t xml:space="preserve">
      Жеке адамдарға осы мемлекеттік қызметті алу үшін алдын-ала жазылмайды және тез арада қызмет көрсетілмейді. </w:t>
      </w:r>
    </w:p>
    <w:p>
      <w:pPr>
        <w:spacing w:after="0"/>
        <w:ind w:left="0"/>
        <w:jc w:val="both"/>
      </w:pPr>
      <w:r>
        <w:rPr>
          <w:rFonts w:ascii="Times New Roman"/>
          <w:b w:val="false"/>
          <w:i w:val="false"/>
          <w:color w:val="000000"/>
          <w:sz w:val="28"/>
        </w:rPr>
        <w:t>      11. "Ақтөбе облысы бойынша жер қатынастары басқармасы" ММ Ақтөбе қаласы, Әбілқайыр хан даңғылы, 40, N 342, 339 бөлмелер мекен-жайында орналасқан. Құжаттар толтыру үшін стол, орындықтар және құжаттар толтырылған үлгі бар.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Жер учаскесіне жеке меншік құқығын алу үшін еркін түрде өтініш беріледі. Өтінішке:</w:t>
      </w:r>
      <w:r>
        <w:br/>
      </w:r>
      <w:r>
        <w:rPr>
          <w:rFonts w:ascii="Times New Roman"/>
          <w:b w:val="false"/>
          <w:i w:val="false"/>
          <w:color w:val="000000"/>
          <w:sz w:val="28"/>
        </w:rPr>
        <w:t>
      заңды тұлғаны мемлекеттік тіркеу туралы куәлік;</w:t>
      </w:r>
      <w:r>
        <w:br/>
      </w:r>
      <w:r>
        <w:rPr>
          <w:rFonts w:ascii="Times New Roman"/>
          <w:b w:val="false"/>
          <w:i w:val="false"/>
          <w:color w:val="000000"/>
          <w:sz w:val="28"/>
        </w:rPr>
        <w:t>
      статистикалық карточка;</w:t>
      </w:r>
      <w:r>
        <w:br/>
      </w:r>
      <w:r>
        <w:rPr>
          <w:rFonts w:ascii="Times New Roman"/>
          <w:b w:val="false"/>
          <w:i w:val="false"/>
          <w:color w:val="000000"/>
          <w:sz w:val="28"/>
        </w:rPr>
        <w:t>
      ҚР салық төлеушісі куәлігінің көшірмесі;</w:t>
      </w:r>
      <w:r>
        <w:br/>
      </w:r>
      <w:r>
        <w:rPr>
          <w:rFonts w:ascii="Times New Roman"/>
          <w:b w:val="false"/>
          <w:i w:val="false"/>
          <w:color w:val="000000"/>
          <w:sz w:val="28"/>
        </w:rPr>
        <w:t>
      өкілге сенімхат;</w:t>
      </w:r>
      <w:r>
        <w:br/>
      </w:r>
      <w:r>
        <w:rPr>
          <w:rFonts w:ascii="Times New Roman"/>
          <w:b w:val="false"/>
          <w:i w:val="false"/>
          <w:color w:val="000000"/>
          <w:sz w:val="28"/>
        </w:rPr>
        <w:t>
      толық мекен-жайы және байланыс телефоны қоса беріледі.</w:t>
      </w:r>
    </w:p>
    <w:p>
      <w:pPr>
        <w:spacing w:after="0"/>
        <w:ind w:left="0"/>
        <w:jc w:val="both"/>
      </w:pPr>
      <w:r>
        <w:rPr>
          <w:rFonts w:ascii="Times New Roman"/>
          <w:b w:val="false"/>
          <w:i w:val="false"/>
          <w:color w:val="000000"/>
          <w:sz w:val="28"/>
        </w:rPr>
        <w:t>      13. Мемлекеттік қызметті алу үшін белгілі бір үлгідегі бланктер қарастырылмаған.</w:t>
      </w:r>
    </w:p>
    <w:p>
      <w:pPr>
        <w:spacing w:after="0"/>
        <w:ind w:left="0"/>
        <w:jc w:val="both"/>
      </w:pPr>
      <w:r>
        <w:rPr>
          <w:rFonts w:ascii="Times New Roman"/>
          <w:b w:val="false"/>
          <w:i w:val="false"/>
          <w:color w:val="000000"/>
          <w:sz w:val="28"/>
        </w:rPr>
        <w:t>      14. Жеке және заңды тұлғалар осы стандарттың 12 бабында көрсетілген құжаттарды жергілікті атқарушы органға тапсырады.</w:t>
      </w:r>
    </w:p>
    <w:p>
      <w:pPr>
        <w:spacing w:after="0"/>
        <w:ind w:left="0"/>
        <w:jc w:val="both"/>
      </w:pPr>
      <w:r>
        <w:rPr>
          <w:rFonts w:ascii="Times New Roman"/>
          <w:b w:val="false"/>
          <w:i w:val="false"/>
          <w:color w:val="000000"/>
          <w:sz w:val="28"/>
        </w:rPr>
        <w:t>      15. Барлық қажетті құжаттарды тапсырған кезде өтініш иесіне өтінішті алғаны туралы қолхат беріледі.</w:t>
      </w:r>
    </w:p>
    <w:p>
      <w:pPr>
        <w:spacing w:after="0"/>
        <w:ind w:left="0"/>
        <w:jc w:val="both"/>
      </w:pPr>
      <w:r>
        <w:rPr>
          <w:rFonts w:ascii="Times New Roman"/>
          <w:b w:val="false"/>
          <w:i w:val="false"/>
          <w:color w:val="000000"/>
          <w:sz w:val="28"/>
        </w:rPr>
        <w:t xml:space="preserve">      16. Мемлекеттік қызмет көрсету нәтижесін жеткізу жеке бару арқылы жүргізіледі. </w:t>
      </w:r>
    </w:p>
    <w:p>
      <w:pPr>
        <w:spacing w:after="0"/>
        <w:ind w:left="0"/>
        <w:jc w:val="both"/>
      </w:pPr>
      <w:r>
        <w:rPr>
          <w:rFonts w:ascii="Times New Roman"/>
          <w:b w:val="false"/>
          <w:i w:val="false"/>
          <w:color w:val="000000"/>
          <w:sz w:val="28"/>
        </w:rPr>
        <w:t>      17. Мыналар:</w:t>
      </w:r>
      <w:r>
        <w:br/>
      </w:r>
      <w:r>
        <w:rPr>
          <w:rFonts w:ascii="Times New Roman"/>
          <w:b w:val="false"/>
          <w:i w:val="false"/>
          <w:color w:val="000000"/>
          <w:sz w:val="28"/>
        </w:rPr>
        <w:t>
      1) құжаттардың толық тізбесін тапсырмау;</w:t>
      </w:r>
      <w:r>
        <w:br/>
      </w:r>
      <w:r>
        <w:rPr>
          <w:rFonts w:ascii="Times New Roman"/>
          <w:b w:val="false"/>
          <w:i w:val="false"/>
          <w:color w:val="000000"/>
          <w:sz w:val="28"/>
        </w:rPr>
        <w:t>
      2) сұралған жер учаскесінің бұрын басқа адамға берілуі жеке меншік құқығын беруден бас тартуға негіз болады.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"Ақтөбе облысы бойынша жер қатынастары басқармасы" ММ мемлекеттік қызмет көрсету кезінде қызметтің ақырғы нәтижесіне жету жөнінде барлық мүмкін шараларды, оның ішінде: қызметшілердің сыпайылығы, көрсетілетін мемлекеттік қызмет туралы толық ақпарат беруді, тұтынушы құжаттарының мазмұны туралы ақпараттың сақталуын, қорғалуын және құпиялылығын қамтамасыз етуді қолданады.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және қол жетімділік көрсеткіштерімен өлшенеді.</w:t>
      </w:r>
    </w:p>
    <w:p>
      <w:pPr>
        <w:spacing w:after="0"/>
        <w:ind w:left="0"/>
        <w:jc w:val="both"/>
      </w:pPr>
      <w:r>
        <w:rPr>
          <w:rFonts w:ascii="Times New Roman"/>
          <w:b w:val="false"/>
          <w:i w:val="false"/>
          <w:color w:val="000000"/>
          <w:sz w:val="28"/>
        </w:rPr>
        <w:t>      20. "Ақтөбе облысы бойынша жер қатынастары басқармасы" ММ жұмысы бағаланатын мемлекеттік қызметтің сапа және қол жетімділіктің мақсатты көрсеткіштерін анықтау үшін жыл сайын арнайы құрылған жұмыс тобы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"Ақтөбе облысы бойынша жер қатынастары басқармасы" ММ уәкілетті лауазымды тұлғаларының әрекетіне (әрекетсіздігіне) шағымдану тәртібін басқарма бастығынан алуға болады. (342 бөлме, тел. 56-03-55).</w:t>
      </w:r>
    </w:p>
    <w:p>
      <w:pPr>
        <w:spacing w:after="0"/>
        <w:ind w:left="0"/>
        <w:jc w:val="both"/>
      </w:pPr>
      <w:r>
        <w:rPr>
          <w:rFonts w:ascii="Times New Roman"/>
          <w:b w:val="false"/>
          <w:i w:val="false"/>
          <w:color w:val="000000"/>
          <w:sz w:val="28"/>
        </w:rPr>
        <w:t>      22. Жеке және заңды тұлғалар жазбаша және/немесе ауызша түрде оның қызметкерлерінің әрекетіне басқарма басшылығына немесе сотқа арыздануға құқылы. Мекен-жайы: "Ақтөбе облысы бойынша жер қатынастары басқармасы" ММ Ақтөбе қаласы, Әбілқайыр хан даңғылы, 40, 342 бөлме.</w:t>
      </w:r>
    </w:p>
    <w:p>
      <w:pPr>
        <w:spacing w:after="0"/>
        <w:ind w:left="0"/>
        <w:jc w:val="both"/>
      </w:pPr>
      <w:r>
        <w:rPr>
          <w:rFonts w:ascii="Times New Roman"/>
          <w:b w:val="false"/>
          <w:i w:val="false"/>
          <w:color w:val="000000"/>
          <w:sz w:val="28"/>
        </w:rPr>
        <w:t>      23. Шағымның қабылданғанын растайтын құжат қабылдау уақыты және шағымды қабылдаушының ата-тегі көрсетілген талон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Байланыс деректері:</w:t>
      </w:r>
      <w:r>
        <w:br/>
      </w:r>
      <w:r>
        <w:rPr>
          <w:rFonts w:ascii="Times New Roman"/>
          <w:b w:val="false"/>
          <w:i w:val="false"/>
          <w:color w:val="000000"/>
          <w:sz w:val="28"/>
        </w:rPr>
        <w:t>
      1) "Ақтөбе облысы бойынша жер қатынастары басқармасы" ММ бастығы, Ақтөбе қаласы, Әбілқайыр хан даңғылы, 40. Сайт: www.jer.akimat.info. Тел 56-03-55, факс 54-59-42.</w:t>
      </w:r>
      <w:r>
        <w:br/>
      </w:r>
      <w:r>
        <w:rPr>
          <w:rFonts w:ascii="Times New Roman"/>
          <w:b w:val="false"/>
          <w:i w:val="false"/>
          <w:color w:val="000000"/>
          <w:sz w:val="28"/>
        </w:rPr>
        <w:t>
      2) Басқарма бастығының орынбасары: 342 бөлме, 56-52-87.</w:t>
      </w:r>
    </w:p>
    <w:p>
      <w:pPr>
        <w:spacing w:after="0"/>
        <w:ind w:left="0"/>
        <w:jc w:val="both"/>
      </w:pPr>
      <w:r>
        <w:rPr>
          <w:rFonts w:ascii="Times New Roman"/>
          <w:b w:val="false"/>
          <w:i w:val="false"/>
          <w:color w:val="000000"/>
          <w:sz w:val="28"/>
        </w:rPr>
        <w:t>      25. Басқа қосымша ақпаратты, түсіндірмелерді тікелей облыстық жер қатынастары басқармасының N 339 бөлмесіне хабарласып алуға болады. Тел. 56-79-90.</w:t>
      </w:r>
    </w:p>
    <w:p>
      <w:pPr>
        <w:spacing w:after="0"/>
        <w:ind w:left="0"/>
        <w:jc w:val="both"/>
      </w:pPr>
      <w:r>
        <w:rPr>
          <w:rFonts w:ascii="Times New Roman"/>
          <w:b w:val="false"/>
          <w:i/>
          <w:color w:val="000000"/>
          <w:sz w:val="28"/>
        </w:rPr>
        <w:t>      Жер қатынастары басқармасының</w:t>
      </w:r>
      <w:r>
        <w:br/>
      </w:r>
      <w:r>
        <w:rPr>
          <w:rFonts w:ascii="Times New Roman"/>
          <w:b w:val="false"/>
          <w:i w:val="false"/>
          <w:color w:val="000000"/>
          <w:sz w:val="28"/>
        </w:rPr>
        <w:t>
</w:t>
      </w:r>
      <w:r>
        <w:rPr>
          <w:rFonts w:ascii="Times New Roman"/>
          <w:b w:val="false"/>
          <w:i/>
          <w:color w:val="000000"/>
          <w:sz w:val="28"/>
        </w:rPr>
        <w:t>      бөлім бастығы                    Е.Далмағамбетов</w:t>
      </w:r>
    </w:p>
    <w:p>
      <w:pPr>
        <w:spacing w:after="0"/>
        <w:ind w:left="0"/>
        <w:jc w:val="both"/>
      </w:pPr>
      <w:r>
        <w:rPr>
          <w:rFonts w:ascii="Times New Roman"/>
          <w:b w:val="false"/>
          <w:i w:val="false"/>
          <w:color w:val="000000"/>
          <w:sz w:val="28"/>
        </w:rPr>
        <w:t>
</w:t>
      </w:r>
      <w:r>
        <w:rPr>
          <w:rFonts w:ascii="Times New Roman"/>
          <w:b w:val="false"/>
          <w:i w:val="false"/>
          <w:color w:val="000000"/>
          <w:sz w:val="28"/>
        </w:rPr>
        <w:t>
"Уақытша өтеулі жер пайдалану</w:t>
      </w:r>
      <w:r>
        <w:br/>
      </w:r>
      <w:r>
        <w:rPr>
          <w:rFonts w:ascii="Times New Roman"/>
          <w:b w:val="false"/>
          <w:i w:val="false"/>
          <w:color w:val="000000"/>
          <w:sz w:val="28"/>
        </w:rPr>
        <w:t>
құқығына актілер рәсімдеу"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стандартына</w:t>
      </w:r>
      <w:r>
        <w:br/>
      </w:r>
      <w:r>
        <w:rPr>
          <w:rFonts w:ascii="Times New Roman"/>
          <w:b w:val="false"/>
          <w:i w:val="false"/>
          <w:color w:val="000000"/>
          <w:sz w:val="28"/>
        </w:rPr>
        <w:t>
қосымша</w:t>
      </w:r>
    </w:p>
    <w:p>
      <w:pPr>
        <w:spacing w:after="0"/>
        <w:ind w:left="0"/>
        <w:jc w:val="both"/>
      </w:pPr>
      <w:r>
        <w:rPr>
          <w:rFonts w:ascii="Times New Roman"/>
          <w:b w:val="false"/>
          <w:i/>
          <w:color w:val="800000"/>
          <w:sz w:val="28"/>
        </w:rPr>
        <w:t xml:space="preserve">      Ескерту. Қосымша жаңа редакцияда - Ақтөбе облысының әкімиятының 2008.12.03 </w:t>
      </w:r>
      <w:r>
        <w:rPr>
          <w:rFonts w:ascii="Times New Roman"/>
          <w:b w:val="false"/>
          <w:i w:val="false"/>
          <w:color w:val="000000"/>
          <w:sz w:val="28"/>
        </w:rPr>
        <w:t>N 410</w:t>
      </w:r>
      <w:r>
        <w:rPr>
          <w:rFonts w:ascii="Times New Roman"/>
          <w:b w:val="false"/>
          <w:i/>
          <w:color w:val="800000"/>
          <w:sz w:val="28"/>
        </w:rPr>
        <w:t xml:space="preserve"> Қ</w:t>
      </w:r>
      <w:r>
        <w:rPr>
          <w:rFonts w:ascii="Times New Roman"/>
          <w:b w:val="false"/>
          <w:i/>
          <w:color w:val="800000"/>
          <w:sz w:val="28"/>
        </w:rPr>
        <w:t>аулысымен.</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3"/>
        <w:gridCol w:w="2071"/>
        <w:gridCol w:w="2293"/>
        <w:gridCol w:w="2193"/>
      </w:tblGrid>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Сапа және қол жетімділік</w:t>
            </w:r>
            <w:r>
              <w:br/>
            </w:r>
            <w:r>
              <w:rPr>
                <w:rFonts w:ascii="Times New Roman"/>
                <w:b w:val="false"/>
                <w:i w:val="false"/>
                <w:color w:val="000000"/>
                <w:sz w:val="20"/>
              </w:rPr>
              <w:t>
көрсеткіштері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нормативтік</w:t>
            </w:r>
            <w:r>
              <w:br/>
            </w:r>
            <w:r>
              <w:rPr>
                <w:rFonts w:ascii="Times New Roman"/>
                <w:b w:val="false"/>
                <w:i w:val="false"/>
                <w:color w:val="000000"/>
                <w:sz w:val="20"/>
              </w:rPr>
              <w:t>
мәні</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 Сапасы</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құжаттарды лауазымды тұлға дұрыс ресімдеген жағдайдың (жүргізілген төлемдер, есеп айырысулар және т.б.)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 Қол жетімділік</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 Шағымдану үдерісі</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5. Сыпайылық</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Облыс әкімдігінің</w:t>
      </w:r>
      <w:r>
        <w:br/>
      </w:r>
      <w:r>
        <w:rPr>
          <w:rFonts w:ascii="Times New Roman"/>
          <w:b w:val="false"/>
          <w:i w:val="false"/>
          <w:color w:val="000000"/>
          <w:sz w:val="28"/>
        </w:rPr>
        <w:t>
2008 жылғы 6 ақпандағы</w:t>
      </w:r>
      <w:r>
        <w:br/>
      </w:r>
      <w:r>
        <w:rPr>
          <w:rFonts w:ascii="Times New Roman"/>
          <w:b w:val="false"/>
          <w:i w:val="false"/>
          <w:color w:val="000000"/>
          <w:sz w:val="28"/>
        </w:rPr>
        <w:t>
N 24 қаулысымен</w:t>
      </w:r>
      <w:r>
        <w:br/>
      </w:r>
      <w:r>
        <w:rPr>
          <w:rFonts w:ascii="Times New Roman"/>
          <w:b w:val="false"/>
          <w:i w:val="false"/>
          <w:color w:val="000000"/>
          <w:sz w:val="28"/>
        </w:rPr>
        <w:t>
бекітілді</w:t>
      </w:r>
    </w:p>
    <w:p>
      <w:pPr>
        <w:spacing w:after="0"/>
        <w:ind w:left="0"/>
        <w:jc w:val="both"/>
      </w:pPr>
      <w:r>
        <w:rPr>
          <w:rFonts w:ascii="Times New Roman"/>
          <w:b/>
          <w:i w:val="false"/>
          <w:color w:val="000080"/>
          <w:sz w:val="28"/>
        </w:rPr>
        <w:t>Мемлекеттік қызмет көрсетудің</w:t>
      </w:r>
      <w:r>
        <w:br/>
      </w:r>
      <w:r>
        <w:rPr>
          <w:rFonts w:ascii="Times New Roman"/>
          <w:b w:val="false"/>
          <w:i w:val="false"/>
          <w:color w:val="000000"/>
          <w:sz w:val="28"/>
        </w:rPr>
        <w:t>
</w:t>
      </w:r>
      <w:r>
        <w:rPr>
          <w:rFonts w:ascii="Times New Roman"/>
          <w:b/>
          <w:i w:val="false"/>
          <w:color w:val="000080"/>
          <w:sz w:val="28"/>
        </w:rPr>
        <w:t>"Жер учаскелері туралы анықтама беру"</w:t>
      </w:r>
      <w:r>
        <w:br/>
      </w:r>
      <w:r>
        <w:rPr>
          <w:rFonts w:ascii="Times New Roman"/>
          <w:b w:val="false"/>
          <w:i w:val="false"/>
          <w:color w:val="000000"/>
          <w:sz w:val="28"/>
        </w:rPr>
        <w:t>
</w:t>
      </w:r>
      <w:r>
        <w:rPr>
          <w:rFonts w:ascii="Times New Roman"/>
          <w:b/>
          <w:i w:val="false"/>
          <w:color w:val="000080"/>
          <w:sz w:val="28"/>
        </w:rPr>
        <w:t>стандарты</w:t>
      </w:r>
    </w:p>
    <w:p>
      <w:pPr>
        <w:spacing w:after="0"/>
        <w:ind w:left="0"/>
        <w:jc w:val="both"/>
      </w:pP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Жеке және заңды тұлғаларға жер учаскелерінің болуы туралы анықтама беру.</w:t>
      </w:r>
      <w:r>
        <w:br/>
      </w:r>
      <w:r>
        <w:rPr>
          <w:rFonts w:ascii="Times New Roman"/>
          <w:b w:val="false"/>
          <w:i w:val="false"/>
          <w:color w:val="000000"/>
          <w:sz w:val="28"/>
        </w:rPr>
        <w:t>
      2. Көрсетілетін мемлекеттік қызметтің нысаны:</w:t>
      </w:r>
      <w:r>
        <w:br/>
      </w:r>
      <w:r>
        <w:rPr>
          <w:rFonts w:ascii="Times New Roman"/>
          <w:b w:val="false"/>
          <w:i w:val="false"/>
          <w:color w:val="000000"/>
          <w:sz w:val="28"/>
        </w:rPr>
        <w:t>
      Ішінара автоматтандырылған</w:t>
      </w:r>
    </w:p>
    <w:p>
      <w:pPr>
        <w:spacing w:after="0"/>
        <w:ind w:left="0"/>
        <w:jc w:val="both"/>
      </w:pPr>
      <w:r>
        <w:rPr>
          <w:rFonts w:ascii="Times New Roman"/>
          <w:b w:val="false"/>
          <w:i w:val="false"/>
          <w:color w:val="000000"/>
          <w:sz w:val="28"/>
        </w:rPr>
        <w:t xml:space="preserve">      3. Жер учаскесі туралы анықтама беру жөніндегі мемлекеттік қызмет Қазақстан Республикасының 2003 жылғы 20 маусымдағы N 442-II Жер кодексінің 44 </w:t>
      </w:r>
      <w:r>
        <w:rPr>
          <w:rFonts w:ascii="Times New Roman"/>
          <w:b w:val="false"/>
          <w:i w:val="false"/>
          <w:color w:val="000000"/>
          <w:sz w:val="28"/>
        </w:rPr>
        <w:t>бабының</w:t>
      </w:r>
      <w:r>
        <w:rPr>
          <w:rFonts w:ascii="Times New Roman"/>
          <w:b w:val="false"/>
          <w:i w:val="false"/>
          <w:color w:val="000000"/>
          <w:sz w:val="28"/>
        </w:rPr>
        <w:t xml:space="preserve"> 8 тармағына сәйкес жүргізіледі. </w:t>
      </w:r>
    </w:p>
    <w:p>
      <w:pPr>
        <w:spacing w:after="0"/>
        <w:ind w:left="0"/>
        <w:jc w:val="both"/>
      </w:pPr>
      <w:r>
        <w:rPr>
          <w:rFonts w:ascii="Times New Roman"/>
          <w:b w:val="false"/>
          <w:i w:val="false"/>
          <w:color w:val="000000"/>
          <w:sz w:val="28"/>
        </w:rPr>
        <w:t>      4. Осы қызметті Ақтөбе қаласы, Әбілқайыр хан даңғылы, 40, сайт: www.jer.akimat.info мекен-жайындағы "Ақтөбе облысы бойынша жер қатынастары басқармасы" ММ көрсетеді.</w:t>
      </w:r>
    </w:p>
    <w:p>
      <w:pPr>
        <w:spacing w:after="0"/>
        <w:ind w:left="0"/>
        <w:jc w:val="both"/>
      </w:pPr>
      <w:r>
        <w:rPr>
          <w:rFonts w:ascii="Times New Roman"/>
          <w:b w:val="false"/>
          <w:i w:val="false"/>
          <w:color w:val="000000"/>
          <w:sz w:val="28"/>
        </w:rPr>
        <w:t xml:space="preserve">      5. Осы мемлекеттік қызмет көрсету нәтижесі жер учаскесінің болуы немесе болмауы туралы анықтама болып табылады. </w:t>
      </w:r>
    </w:p>
    <w:p>
      <w:pPr>
        <w:spacing w:after="0"/>
        <w:ind w:left="0"/>
        <w:jc w:val="both"/>
      </w:pPr>
      <w:r>
        <w:rPr>
          <w:rFonts w:ascii="Times New Roman"/>
          <w:b w:val="false"/>
          <w:i w:val="false"/>
          <w:color w:val="000000"/>
          <w:sz w:val="28"/>
        </w:rPr>
        <w:t>      6. Осы мемлекеттік қызмет жеке және заңды тұлғаларға көрсетіледі.</w:t>
      </w:r>
    </w:p>
    <w:p>
      <w:pPr>
        <w:spacing w:after="0"/>
        <w:ind w:left="0"/>
        <w:jc w:val="both"/>
      </w:pP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3 күн</w:t>
      </w:r>
      <w:r>
        <w:br/>
      </w: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20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жоғары мөлшері: 20 минут.</w:t>
      </w:r>
    </w:p>
    <w:p>
      <w:pPr>
        <w:spacing w:after="0"/>
        <w:ind w:left="0"/>
        <w:jc w:val="both"/>
      </w:pPr>
      <w:r>
        <w:rPr>
          <w:rFonts w:ascii="Times New Roman"/>
          <w:b w:val="false"/>
          <w:i w:val="false"/>
          <w:color w:val="000000"/>
          <w:sz w:val="28"/>
        </w:rPr>
        <w:t>      8. Жұмыссыз азаматтарға анықтама беру бойынша мемлекеттік қызмет көрсету тегін түрде жүзеге асырылады.</w:t>
      </w:r>
    </w:p>
    <w:p>
      <w:pPr>
        <w:spacing w:after="0"/>
        <w:ind w:left="0"/>
        <w:jc w:val="both"/>
      </w:pPr>
      <w:r>
        <w:rPr>
          <w:rFonts w:ascii="Times New Roman"/>
          <w:b w:val="false"/>
          <w:i w:val="false"/>
          <w:color w:val="000000"/>
          <w:sz w:val="28"/>
        </w:rPr>
        <w:t>      9. Осы мемлекеттік қызмет көрсету стандарты Ақтөбе қаласы, Әбілқайыр хан даңғылы, 40 "Ақтөбе облысы бойынша жер қатынастары басқармасы" ММ, www.jer.akimat.info сайтында орналасқан, сондай-ақ облыстық "Актюбинский вестник" және "Ақтөбе" мерзімді баспа өнімдерінде жарияланған.</w:t>
      </w:r>
    </w:p>
    <w:p>
      <w:pPr>
        <w:spacing w:after="0"/>
        <w:ind w:left="0"/>
        <w:jc w:val="both"/>
      </w:pPr>
      <w:r>
        <w:rPr>
          <w:rFonts w:ascii="Times New Roman"/>
          <w:b w:val="false"/>
          <w:i w:val="false"/>
          <w:color w:val="000000"/>
          <w:sz w:val="28"/>
        </w:rPr>
        <w:t>      10. "Ақтөбе облысы бойынша жер қатынастары басқармасы" ММ жұмыс кестесі: Дүйсенбі - жұма - сағат 9-00-ден 18-00 дейін, үзіліс - сағат 13-00-ден 14-00-ге дейін.</w:t>
      </w:r>
      <w:r>
        <w:br/>
      </w:r>
      <w:r>
        <w:rPr>
          <w:rFonts w:ascii="Times New Roman"/>
          <w:b w:val="false"/>
          <w:i w:val="false"/>
          <w:color w:val="000000"/>
          <w:sz w:val="28"/>
        </w:rPr>
        <w:t xml:space="preserve">
      Жеке адамдарға осы мемлекеттік қызметті алу үшін алдын-ала жазылмайды және тез арада қызмет көрсетілмейді. </w:t>
      </w:r>
    </w:p>
    <w:p>
      <w:pPr>
        <w:spacing w:after="0"/>
        <w:ind w:left="0"/>
        <w:jc w:val="both"/>
      </w:pPr>
      <w:r>
        <w:rPr>
          <w:rFonts w:ascii="Times New Roman"/>
          <w:b w:val="false"/>
          <w:i w:val="false"/>
          <w:color w:val="000000"/>
          <w:sz w:val="28"/>
        </w:rPr>
        <w:t>      11. "Ақтөбе облысы бойынша жер қатынастары басқармасы" ММ Ақтөбе қаласы, Әбілқайыр хан даңғылы, 40, N 339-342 бөлмелер мекен-жайында орналасқан. Құжаттар толтыру үшін стол, орындықтар және құжаттар толтырылған үлгі бар.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Жер учаскесіне тұрақты пайдалану құқығын алу үшін еркін түрде өтініш беріледі.</w:t>
      </w:r>
    </w:p>
    <w:p>
      <w:pPr>
        <w:spacing w:after="0"/>
        <w:ind w:left="0"/>
        <w:jc w:val="both"/>
      </w:pPr>
      <w:r>
        <w:rPr>
          <w:rFonts w:ascii="Times New Roman"/>
          <w:b w:val="false"/>
          <w:i w:val="false"/>
          <w:color w:val="000000"/>
          <w:sz w:val="28"/>
        </w:rPr>
        <w:t>      13. Мемлекеттік қызметті алу үшін белгілі бір үлгідегі бланктер қарастырылмаған.</w:t>
      </w:r>
    </w:p>
    <w:p>
      <w:pPr>
        <w:spacing w:after="0"/>
        <w:ind w:left="0"/>
        <w:jc w:val="both"/>
      </w:pPr>
      <w:r>
        <w:rPr>
          <w:rFonts w:ascii="Times New Roman"/>
          <w:b w:val="false"/>
          <w:i w:val="false"/>
          <w:color w:val="000000"/>
          <w:sz w:val="28"/>
        </w:rPr>
        <w:t>      14. Жеке және заңды тұлғалар осы стандарттың 12 бабында көрсетілген құжаттарды жергілікті атқарушы органға тапсырады.</w:t>
      </w:r>
    </w:p>
    <w:p>
      <w:pPr>
        <w:spacing w:after="0"/>
        <w:ind w:left="0"/>
        <w:jc w:val="both"/>
      </w:pPr>
      <w:r>
        <w:rPr>
          <w:rFonts w:ascii="Times New Roman"/>
          <w:b w:val="false"/>
          <w:i w:val="false"/>
          <w:color w:val="000000"/>
          <w:sz w:val="28"/>
        </w:rPr>
        <w:t>      15. Барлық қажетті құжаттарды тапсырған кезде өтініш иесіне өтінішті алғаны туралы қолхат беріледі.</w:t>
      </w:r>
    </w:p>
    <w:p>
      <w:pPr>
        <w:spacing w:after="0"/>
        <w:ind w:left="0"/>
        <w:jc w:val="both"/>
      </w:pPr>
      <w:r>
        <w:rPr>
          <w:rFonts w:ascii="Times New Roman"/>
          <w:b w:val="false"/>
          <w:i w:val="false"/>
          <w:color w:val="000000"/>
          <w:sz w:val="28"/>
        </w:rPr>
        <w:t>      16. Мемлекеттік қызмет көрсету нәтижесін жеткізу жеке бару арқылы жүргізіледі.</w:t>
      </w:r>
    </w:p>
    <w:p>
      <w:pPr>
        <w:spacing w:after="0"/>
        <w:ind w:left="0"/>
        <w:jc w:val="both"/>
      </w:pPr>
      <w:r>
        <w:rPr>
          <w:rFonts w:ascii="Times New Roman"/>
          <w:b w:val="false"/>
          <w:i w:val="false"/>
          <w:color w:val="000000"/>
          <w:sz w:val="28"/>
        </w:rPr>
        <w:t>      17. Осы стандарттың 12 тармағында көрсетілген құжаттар толық ұсынылмаған жағдайда мемлекеттік қызметті көрсетуден бас тартылуы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"Ақтөбе облысы бойынша жер қатынастары басқармасы" ММ мемлекеттік қызмет көрсету кезінде қызметтің ақырғы нәтижесіне жету жөнінде барлық мүмкін шараларды, оның ішінде: қызметшілердің сыпайылығы, көрсетілетін мемлекеттік қызмет туралы толық ақпарат беруді, тұтынушы құжаттарының мазмұны туралы ақпараттың сақталуын, қорғалуын және құпиялылығын қамтамасыз етуді қолданады.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және қол жетімділік көрсеткіштерімен өлшенеді.</w:t>
      </w:r>
    </w:p>
    <w:p>
      <w:pPr>
        <w:spacing w:after="0"/>
        <w:ind w:left="0"/>
        <w:jc w:val="both"/>
      </w:pPr>
      <w:r>
        <w:rPr>
          <w:rFonts w:ascii="Times New Roman"/>
          <w:b w:val="false"/>
          <w:i w:val="false"/>
          <w:color w:val="000000"/>
          <w:sz w:val="28"/>
        </w:rPr>
        <w:t>      20. "Ақтөбе облысы бойынша жер қатынастары басқармасы" ММ жұмысы бағаланатын мемлекеттік қызметтің сапа және қол жетімділіктің мақсатты көрсеткіштерін анықтау үшін жыл сайын арнайы құрылған жұмыс тобы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"Ақтөбе облысы бойынша жер қатынастары басқармасы" ММ уәкілетті лауазымды тұлғаларының әрекетіне (әрекетсіздігіне) шағымдану тәртібін басқарма бастығынан алуға болады. (342 бөлме, тел. 56-03-55).</w:t>
      </w:r>
    </w:p>
    <w:p>
      <w:pPr>
        <w:spacing w:after="0"/>
        <w:ind w:left="0"/>
        <w:jc w:val="both"/>
      </w:pPr>
      <w:r>
        <w:rPr>
          <w:rFonts w:ascii="Times New Roman"/>
          <w:b w:val="false"/>
          <w:i w:val="false"/>
          <w:color w:val="000000"/>
          <w:sz w:val="28"/>
        </w:rPr>
        <w:t>      22. Жеке және заңды тұлғалар жазбаша және/немесе ауызша түрде оның қызметкерлерінің әрекетіне басқарма басшылығына немесе сотқа арыздануға құқылы. Мекен-жайы: "Ақтөбе облысы бойынша жер қатынастары басқармасы" ММ Ақтөбе қаласы, Әбілқайыр хан даңғылы, 40, 342 бөлме.</w:t>
      </w:r>
    </w:p>
    <w:p>
      <w:pPr>
        <w:spacing w:after="0"/>
        <w:ind w:left="0"/>
        <w:jc w:val="both"/>
      </w:pPr>
      <w:r>
        <w:rPr>
          <w:rFonts w:ascii="Times New Roman"/>
          <w:b w:val="false"/>
          <w:i w:val="false"/>
          <w:color w:val="000000"/>
          <w:sz w:val="28"/>
        </w:rPr>
        <w:t>      23. Шағымның қабылданғанын растайтын құжат қабылдау уақыты және шағымды қабылдаушының ата-тегі көрсетілген талон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Байланыс деректері:</w:t>
      </w:r>
      <w:r>
        <w:br/>
      </w:r>
      <w:r>
        <w:rPr>
          <w:rFonts w:ascii="Times New Roman"/>
          <w:b w:val="false"/>
          <w:i w:val="false"/>
          <w:color w:val="000000"/>
          <w:sz w:val="28"/>
        </w:rPr>
        <w:t>
      1) "Ақтөбе облысы бойынша жер қатынастары басқармасы" ММ бастығы, Ақтөбе қаласы, Әбілқайыр хан даңғылы, 40. Сайт: www.jer.akimat.info. Тел: 56-03-55, факс 54-59-42.</w:t>
      </w:r>
      <w:r>
        <w:br/>
      </w:r>
      <w:r>
        <w:rPr>
          <w:rFonts w:ascii="Times New Roman"/>
          <w:b w:val="false"/>
          <w:i w:val="false"/>
          <w:color w:val="000000"/>
          <w:sz w:val="28"/>
        </w:rPr>
        <w:t>
      2) Басқарма бастығының орынбасары: 342 бөлме, 56-52-87.</w:t>
      </w:r>
    </w:p>
    <w:p>
      <w:pPr>
        <w:spacing w:after="0"/>
        <w:ind w:left="0"/>
        <w:jc w:val="both"/>
      </w:pPr>
      <w:r>
        <w:rPr>
          <w:rFonts w:ascii="Times New Roman"/>
          <w:b w:val="false"/>
          <w:i w:val="false"/>
          <w:color w:val="000000"/>
          <w:sz w:val="28"/>
        </w:rPr>
        <w:t xml:space="preserve">      25. Басқа қосымша ақпаратты, түсіндірмелерді тікелей облыстық жер қатынастары басқармасының N 339 бөлмесіне хабарласып алуға болады. Тел. 56-79-90. </w:t>
      </w:r>
    </w:p>
    <w:p>
      <w:pPr>
        <w:spacing w:after="0"/>
        <w:ind w:left="0"/>
        <w:jc w:val="both"/>
      </w:pPr>
      <w:r>
        <w:rPr>
          <w:rFonts w:ascii="Times New Roman"/>
          <w:b w:val="false"/>
          <w:i/>
          <w:color w:val="000000"/>
          <w:sz w:val="28"/>
        </w:rPr>
        <w:t>      Жер қатынастары басқармасының</w:t>
      </w:r>
      <w:r>
        <w:br/>
      </w:r>
      <w:r>
        <w:rPr>
          <w:rFonts w:ascii="Times New Roman"/>
          <w:b w:val="false"/>
          <w:i w:val="false"/>
          <w:color w:val="000000"/>
          <w:sz w:val="28"/>
        </w:rPr>
        <w:t>
</w:t>
      </w:r>
      <w:r>
        <w:rPr>
          <w:rFonts w:ascii="Times New Roman"/>
          <w:b w:val="false"/>
          <w:i/>
          <w:color w:val="000000"/>
          <w:sz w:val="28"/>
        </w:rPr>
        <w:t>      бөлім бастығы                   Е.Далмағамбетов</w:t>
      </w:r>
    </w:p>
    <w:p>
      <w:pPr>
        <w:spacing w:after="0"/>
        <w:ind w:left="0"/>
        <w:jc w:val="both"/>
      </w:pPr>
      <w:r>
        <w:rPr>
          <w:rFonts w:ascii="Times New Roman"/>
          <w:b w:val="false"/>
          <w:i w:val="false"/>
          <w:color w:val="000000"/>
          <w:sz w:val="28"/>
        </w:rPr>
        <w:t>
</w:t>
      </w:r>
      <w:r>
        <w:rPr>
          <w:rFonts w:ascii="Times New Roman"/>
          <w:b w:val="false"/>
          <w:i w:val="false"/>
          <w:color w:val="000000"/>
          <w:sz w:val="28"/>
        </w:rPr>
        <w:t>
"Жер учаскелері туралы анықтама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xml:space="preserve">
қосымша               </w:t>
      </w:r>
    </w:p>
    <w:p>
      <w:pPr>
        <w:spacing w:after="0"/>
        <w:ind w:left="0"/>
        <w:jc w:val="both"/>
      </w:pPr>
      <w:r>
        <w:rPr>
          <w:rFonts w:ascii="Times New Roman"/>
          <w:b w:val="false"/>
          <w:i/>
          <w:color w:val="800000"/>
          <w:sz w:val="28"/>
        </w:rPr>
        <w:t xml:space="preserve">      Ескерту. Қосымша жаңа редакцияда - Ақтөбе облысының әкімиятының 2008.12.03 </w:t>
      </w:r>
      <w:r>
        <w:rPr>
          <w:rFonts w:ascii="Times New Roman"/>
          <w:b w:val="false"/>
          <w:i w:val="false"/>
          <w:color w:val="000000"/>
          <w:sz w:val="28"/>
        </w:rPr>
        <w:t>N 410</w:t>
      </w:r>
      <w:r>
        <w:rPr>
          <w:rFonts w:ascii="Times New Roman"/>
          <w:b w:val="false"/>
          <w:i/>
          <w:color w:val="800000"/>
          <w:sz w:val="28"/>
        </w:rPr>
        <w:t xml:space="preserve"> Қ</w:t>
      </w:r>
      <w:r>
        <w:rPr>
          <w:rFonts w:ascii="Times New Roman"/>
          <w:b w:val="false"/>
          <w:i/>
          <w:color w:val="800000"/>
          <w:sz w:val="28"/>
        </w:rPr>
        <w:t>аулысымен.</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4"/>
        <w:gridCol w:w="2067"/>
        <w:gridCol w:w="2309"/>
        <w:gridCol w:w="2190"/>
      </w:tblGrid>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Сапа және қол жетімділік көрсеткіштері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нормативтік мәні</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келесі жылдағы нысаналы мәні</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 Уақтылығы</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 Сапасы</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құжаттарды лауазымды тұлға дұрыс ресімдеген жағдайын (жүргізілген төлемдер, есеп айырысулар және т.б.)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 Қол жетімділік</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 Шағымдану үдерісі</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5. Сыпайылық</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Ақтөбе облысы әкімдігінің</w:t>
      </w:r>
      <w:r>
        <w:br/>
      </w:r>
      <w:r>
        <w:rPr>
          <w:rFonts w:ascii="Times New Roman"/>
          <w:b w:val="false"/>
          <w:i w:val="false"/>
          <w:color w:val="000000"/>
          <w:sz w:val="28"/>
        </w:rPr>
        <w:t>
2008 жылғы 6 ақпандағы</w:t>
      </w:r>
      <w:r>
        <w:br/>
      </w:r>
      <w:r>
        <w:rPr>
          <w:rFonts w:ascii="Times New Roman"/>
          <w:b w:val="false"/>
          <w:i w:val="false"/>
          <w:color w:val="000000"/>
          <w:sz w:val="28"/>
        </w:rPr>
        <w:t>
N 24 қаулысына қосымша</w:t>
      </w:r>
    </w:p>
    <w:p>
      <w:pPr>
        <w:spacing w:after="0"/>
        <w:ind w:left="0"/>
        <w:jc w:val="both"/>
      </w:pPr>
      <w:r>
        <w:rPr>
          <w:rFonts w:ascii="Times New Roman"/>
          <w:b w:val="false"/>
          <w:i/>
          <w:color w:val="800000"/>
          <w:sz w:val="28"/>
        </w:rPr>
        <w:t xml:space="preserve">      Ескерту. Қосымшаға өзгерістер енгізілді - Ақтөбе облысының әкімиятының 2008.12.03 </w:t>
      </w:r>
      <w:r>
        <w:rPr>
          <w:rFonts w:ascii="Times New Roman"/>
          <w:b w:val="false"/>
          <w:i w:val="false"/>
          <w:color w:val="000000"/>
          <w:sz w:val="28"/>
        </w:rPr>
        <w:t>N 410</w:t>
      </w:r>
      <w:r>
        <w:rPr>
          <w:rFonts w:ascii="Times New Roman"/>
          <w:b w:val="false"/>
          <w:i/>
          <w:color w:val="800000"/>
          <w:sz w:val="28"/>
        </w:rPr>
        <w:t xml:space="preserve"> Қ</w:t>
      </w:r>
      <w:r>
        <w:rPr>
          <w:rFonts w:ascii="Times New Roman"/>
          <w:b w:val="false"/>
          <w:i/>
          <w:color w:val="800000"/>
          <w:sz w:val="28"/>
        </w:rPr>
        <w:t>аулысымен.</w:t>
      </w:r>
    </w:p>
    <w:p>
      <w:pPr>
        <w:spacing w:after="0"/>
        <w:ind w:left="0"/>
        <w:jc w:val="both"/>
      </w:pPr>
      <w:r>
        <w:rPr>
          <w:rFonts w:ascii="Times New Roman"/>
          <w:b/>
          <w:i w:val="false"/>
          <w:color w:val="000080"/>
          <w:sz w:val="28"/>
        </w:rPr>
        <w:t>"Шетелдік бұқаралық ақпарат құралын есептік тіркеуге қою"</w:t>
      </w:r>
      <w:r>
        <w:br/>
      </w:r>
      <w:r>
        <w:rPr>
          <w:rFonts w:ascii="Times New Roman"/>
          <w:b w:val="false"/>
          <w:i w:val="false"/>
          <w:color w:val="000000"/>
          <w:sz w:val="28"/>
        </w:rPr>
        <w:t>
</w:t>
      </w:r>
      <w:r>
        <w:rPr>
          <w:rFonts w:ascii="Times New Roman"/>
          <w:b/>
          <w:i w:val="false"/>
          <w:color w:val="000080"/>
          <w:sz w:val="28"/>
        </w:rPr>
        <w:t>мемлекеттік қызмет көрсету стандарты</w:t>
      </w:r>
    </w:p>
    <w:p>
      <w:pPr>
        <w:spacing w:after="0"/>
        <w:ind w:left="0"/>
        <w:jc w:val="both"/>
      </w:pP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Аталмыш стандарт Ақтөбе облысының аумағында таралатын шетелдік бұқаралық ақпарат құралдарын есептік тіркеуге қою тәртібін анықтайды.</w:t>
      </w:r>
    </w:p>
    <w:p>
      <w:pPr>
        <w:spacing w:after="0"/>
        <w:ind w:left="0"/>
        <w:jc w:val="both"/>
      </w:pPr>
      <w:r>
        <w:rPr>
          <w:rFonts w:ascii="Times New Roman"/>
          <w:b w:val="false"/>
          <w:i w:val="false"/>
          <w:color w:val="000000"/>
          <w:sz w:val="28"/>
        </w:rPr>
        <w:t>      2. Көрсетілетін мемлекеттік қызметтің нысаны:</w:t>
      </w:r>
      <w:r>
        <w:br/>
      </w:r>
      <w:r>
        <w:rPr>
          <w:rFonts w:ascii="Times New Roman"/>
          <w:b w:val="false"/>
          <w:i w:val="false"/>
          <w:color w:val="000000"/>
          <w:sz w:val="28"/>
        </w:rPr>
        <w:t>
      Автоматтандырылмаған</w:t>
      </w:r>
    </w:p>
    <w:p>
      <w:pPr>
        <w:spacing w:after="0"/>
        <w:ind w:left="0"/>
        <w:jc w:val="both"/>
      </w:pPr>
      <w:r>
        <w:rPr>
          <w:rFonts w:ascii="Times New Roman"/>
          <w:b w:val="false"/>
          <w:i w:val="false"/>
          <w:color w:val="000000"/>
          <w:sz w:val="28"/>
        </w:rPr>
        <w:t xml:space="preserve">      3. Қазақстан Республикасының 1999 жылдың 23 шілдесіндегі "Бұқаралық ақпарат құралдары туралы" Заңының 4-4 </w:t>
      </w:r>
      <w:r>
        <w:rPr>
          <w:rFonts w:ascii="Times New Roman"/>
          <w:b w:val="false"/>
          <w:i w:val="false"/>
          <w:color w:val="000000"/>
          <w:sz w:val="28"/>
        </w:rPr>
        <w:t>бабына</w:t>
      </w:r>
      <w:r>
        <w:rPr>
          <w:rFonts w:ascii="Times New Roman"/>
          <w:b w:val="false"/>
          <w:i w:val="false"/>
          <w:color w:val="000000"/>
          <w:sz w:val="28"/>
        </w:rPr>
        <w:t xml:space="preserve"> сәйкес "Облыстардың жергілікті атқарушы органдары (республикалық маңызы бар қаланың, астананың) өзінің аумағында таратылатын шетелдік бұқаралық ақпарат құралдарын есепке алуды жүзеге асырады".</w:t>
      </w:r>
    </w:p>
    <w:p>
      <w:pPr>
        <w:spacing w:after="0"/>
        <w:ind w:left="0"/>
        <w:jc w:val="both"/>
      </w:pPr>
      <w:r>
        <w:rPr>
          <w:rFonts w:ascii="Times New Roman"/>
          <w:b w:val="false"/>
          <w:i w:val="false"/>
          <w:color w:val="000000"/>
          <w:sz w:val="28"/>
        </w:rPr>
        <w:t>      4. Мемлекеттік қызметті "Ақтөбе облысының ішкі саясат басқармасы" ММ көрсетеді</w:t>
      </w:r>
      <w:r>
        <w:br/>
      </w:r>
      <w:r>
        <w:rPr>
          <w:rFonts w:ascii="Times New Roman"/>
          <w:b w:val="false"/>
          <w:i w:val="false"/>
          <w:color w:val="000000"/>
          <w:sz w:val="28"/>
        </w:rPr>
        <w:t>
      (Ақтөбе қ-сы, Әбілқайыр хан даңғылы, 40)</w:t>
      </w:r>
      <w:r>
        <w:br/>
      </w:r>
      <w:r>
        <w:rPr>
          <w:rFonts w:ascii="Times New Roman"/>
          <w:b w:val="false"/>
          <w:i w:val="false"/>
          <w:color w:val="000000"/>
          <w:sz w:val="28"/>
        </w:rPr>
        <w:t>
</w:t>
      </w:r>
      <w:r>
        <w:rPr>
          <w:rFonts w:ascii="Times New Roman"/>
          <w:b/>
          <w:i w:val="false"/>
          <w:color w:val="000000"/>
          <w:sz w:val="28"/>
        </w:rPr>
        <w:t>      Веб-сайт</w:t>
      </w:r>
      <w:r>
        <w:rPr>
          <w:rFonts w:ascii="Times New Roman"/>
          <w:b w:val="false"/>
          <w:i w:val="false"/>
          <w:color w:val="000000"/>
          <w:sz w:val="28"/>
        </w:rPr>
        <w:t>: www.akimat.info</w:t>
      </w:r>
    </w:p>
    <w:p>
      <w:pPr>
        <w:spacing w:after="0"/>
        <w:ind w:left="0"/>
        <w:jc w:val="both"/>
      </w:pPr>
      <w:r>
        <w:rPr>
          <w:rFonts w:ascii="Times New Roman"/>
          <w:b w:val="false"/>
          <w:i w:val="false"/>
          <w:color w:val="000000"/>
          <w:sz w:val="28"/>
        </w:rPr>
        <w:t>      5. Көрсетілетін мемлекеттік қызметтің аяқталу нысаны Ақтөбе облысы аумағында таралатын шетелдік ақпарат құралдарының есепке алынғандығы жөніндегі анықтама беру болып табылады.</w:t>
      </w:r>
    </w:p>
    <w:p>
      <w:pPr>
        <w:spacing w:after="0"/>
        <w:ind w:left="0"/>
        <w:jc w:val="both"/>
      </w:pPr>
      <w:r>
        <w:rPr>
          <w:rFonts w:ascii="Times New Roman"/>
          <w:b w:val="false"/>
          <w:i w:val="false"/>
          <w:color w:val="000000"/>
          <w:sz w:val="28"/>
        </w:rPr>
        <w:t>      6. Мемлекеттік қызмет Қазақстан Республикасы аумағында таралатын шетелдік БАҚ-тарды есепке алу үшін қажетті құжаттарды көрсеткен жеке және заңды тұлғаларға көрсетіледі.</w:t>
      </w:r>
    </w:p>
    <w:p>
      <w:pPr>
        <w:spacing w:after="0"/>
        <w:ind w:left="0"/>
        <w:jc w:val="both"/>
      </w:pP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Таратушы қажетті құжаттарды тапсырғаннан күннен бастап өтініш және оған қосымша құжаттар он бес күнтізбелік күн ішінде қаралады.</w:t>
      </w:r>
      <w:r>
        <w:br/>
      </w:r>
      <w:r>
        <w:rPr>
          <w:rFonts w:ascii="Times New Roman"/>
          <w:b w:val="false"/>
          <w:i w:val="false"/>
          <w:color w:val="000000"/>
          <w:sz w:val="28"/>
        </w:rPr>
        <w:t>
      2) Қажетті құжаттарды тапсырғаннан кейін кезек күту үшін берілетін шекті уақыт мерзімі: 10 минутқа дейін</w:t>
      </w:r>
      <w:r>
        <w:br/>
      </w:r>
      <w:r>
        <w:rPr>
          <w:rFonts w:ascii="Times New Roman"/>
          <w:b w:val="false"/>
          <w:i w:val="false"/>
          <w:color w:val="000000"/>
          <w:sz w:val="28"/>
        </w:rPr>
        <w:t>
      3) Құжаттарды алу кезінде кезекте барынша күту мерзімі, мемлекеттік қызмет көрсетудің нәтижесі ретіндегі файлдың барынша мүмкін мөлшері: 10 минут, (1 файл).</w:t>
      </w:r>
    </w:p>
    <w:p>
      <w:pPr>
        <w:spacing w:after="0"/>
        <w:ind w:left="0"/>
        <w:jc w:val="both"/>
      </w:pPr>
      <w:r>
        <w:rPr>
          <w:rFonts w:ascii="Times New Roman"/>
          <w:b w:val="false"/>
          <w:i w:val="false"/>
          <w:color w:val="000000"/>
          <w:sz w:val="28"/>
        </w:rPr>
        <w:t>      8. Мемлекеттік қызмет тегін көрсетіледі.</w:t>
      </w:r>
    </w:p>
    <w:p>
      <w:pPr>
        <w:spacing w:after="0"/>
        <w:ind w:left="0"/>
        <w:jc w:val="both"/>
      </w:pPr>
      <w:r>
        <w:rPr>
          <w:rFonts w:ascii="Times New Roman"/>
          <w:b w:val="false"/>
          <w:i w:val="false"/>
          <w:color w:val="000000"/>
          <w:sz w:val="28"/>
        </w:rPr>
        <w:t>      9. Мемлекеттік қызмет көрсету туралы толық ақпарат мына Веб-сайтте орналасады: www.akimat.info</w:t>
      </w:r>
      <w:r>
        <w:rPr>
          <w:rFonts w:ascii="Times New Roman"/>
          <w:b/>
          <w:i w:val="false"/>
          <w:color w:val="000000"/>
          <w:sz w:val="28"/>
          <w:u w:val="single"/>
        </w:rPr>
        <w:t>.</w:t>
      </w:r>
      <w:r>
        <w:br/>
      </w:r>
      <w:r>
        <w:rPr>
          <w:rFonts w:ascii="Times New Roman"/>
          <w:b w:val="false"/>
          <w:i w:val="false"/>
          <w:color w:val="000000"/>
          <w:sz w:val="28"/>
        </w:rPr>
        <w:t>
      E - mail: aktobe@bk.ru</w:t>
      </w:r>
      <w:r>
        <w:br/>
      </w:r>
      <w:r>
        <w:rPr>
          <w:rFonts w:ascii="Times New Roman"/>
          <w:b w:val="false"/>
          <w:i w:val="false"/>
          <w:color w:val="000000"/>
          <w:sz w:val="28"/>
        </w:rPr>
        <w:t>
      "Ақтөбе облысының ішкі саясат басқармасы" ММ (Ақтөбе қ-сы, Әбілқайыр хан даңғылы, 40, 307-кабинет).</w:t>
      </w:r>
    </w:p>
    <w:p>
      <w:pPr>
        <w:spacing w:after="0"/>
        <w:ind w:left="0"/>
        <w:jc w:val="both"/>
      </w:pPr>
      <w:r>
        <w:rPr>
          <w:rFonts w:ascii="Times New Roman"/>
          <w:b w:val="false"/>
          <w:i w:val="false"/>
          <w:color w:val="000000"/>
          <w:sz w:val="28"/>
        </w:rPr>
        <w:t>      10. Мемлекеттік қызмет сенбі мен жексенбіден басқа күндері, сағат 9.00-ден 18.00-ге дейін көрсетіледі, түскі ас 13.00-ден 14.00-ге дейін.</w:t>
      </w:r>
      <w:r>
        <w:br/>
      </w:r>
      <w:r>
        <w:rPr>
          <w:rFonts w:ascii="Times New Roman"/>
          <w:b w:val="false"/>
          <w:i w:val="false"/>
          <w:color w:val="000000"/>
          <w:sz w:val="28"/>
        </w:rPr>
        <w:t xml:space="preserve">
      Қызмет алу үшін алдын-ала жазылу жүргізілмейді, жеделдетілген қызмет көрсету жоқ. </w:t>
      </w:r>
    </w:p>
    <w:p>
      <w:pPr>
        <w:spacing w:after="0"/>
        <w:ind w:left="0"/>
        <w:jc w:val="both"/>
      </w:pPr>
      <w:r>
        <w:rPr>
          <w:rFonts w:ascii="Times New Roman"/>
          <w:b w:val="false"/>
          <w:i w:val="false"/>
          <w:color w:val="000000"/>
          <w:sz w:val="28"/>
        </w:rPr>
        <w:t>      11. Мемлекеттік қызмет күзетке алынған облыстық әкімдік ғимаратында көрсетіледі. Мемлекеттік органдардың ғимаратына еркін кіре беруге болады, ғимарат ішінде сенделіп жүруге болмайды,лауазымды адамға жолығу қажет. Келушілер үшін стол мен отырғыштар қойылған.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қызметті алу үшін заңды және жеке тұлғалар төмендегілерді тапсырулары қажет:</w:t>
      </w:r>
      <w:r>
        <w:br/>
      </w:r>
      <w:r>
        <w:rPr>
          <w:rFonts w:ascii="Times New Roman"/>
          <w:b w:val="false"/>
          <w:i w:val="false"/>
          <w:color w:val="000000"/>
          <w:sz w:val="28"/>
        </w:rPr>
        <w:t>
      1) Шетелдік БАҚ-ты есепке алу туралы өтініш (мемлекеттік және орыс тілдерінде), онда мыналар көрсетілуі керек:</w:t>
      </w:r>
      <w:r>
        <w:br/>
      </w:r>
      <w:r>
        <w:rPr>
          <w:rFonts w:ascii="Times New Roman"/>
          <w:b w:val="false"/>
          <w:i w:val="false"/>
          <w:color w:val="000000"/>
          <w:sz w:val="28"/>
        </w:rPr>
        <w:t>
      Өтініш беріліп отырған жергілікті атқару органының аты;</w:t>
      </w:r>
      <w:r>
        <w:br/>
      </w:r>
      <w:r>
        <w:rPr>
          <w:rFonts w:ascii="Times New Roman"/>
          <w:b w:val="false"/>
          <w:i w:val="false"/>
          <w:color w:val="000000"/>
          <w:sz w:val="28"/>
        </w:rPr>
        <w:t>
      таратушының статусы (жеке кәсіпкер немесе заңды тұлға), оның ұйымдық-құқықтық нысаны, аты (аты-жөні), орналасу орны (тұратын жері), телефон;</w:t>
      </w:r>
      <w:r>
        <w:br/>
      </w:r>
      <w:r>
        <w:rPr>
          <w:rFonts w:ascii="Times New Roman"/>
          <w:b w:val="false"/>
          <w:i w:val="false"/>
          <w:color w:val="000000"/>
          <w:sz w:val="28"/>
        </w:rPr>
        <w:t>
      Қазақстан Республикасы аумағында таратылатын шетелдік БАҚ-тардың аттарының толық тізімі;</w:t>
      </w:r>
      <w:r>
        <w:br/>
      </w:r>
      <w:r>
        <w:rPr>
          <w:rFonts w:ascii="Times New Roman"/>
          <w:b w:val="false"/>
          <w:i w:val="false"/>
          <w:color w:val="000000"/>
          <w:sz w:val="28"/>
        </w:rPr>
        <w:t>
      Шетелдік БАҚ-тардың таралу аумағы;</w:t>
      </w:r>
      <w:r>
        <w:br/>
      </w:r>
      <w:r>
        <w:rPr>
          <w:rFonts w:ascii="Times New Roman"/>
          <w:b w:val="false"/>
          <w:i w:val="false"/>
          <w:color w:val="000000"/>
          <w:sz w:val="28"/>
        </w:rPr>
        <w:t>
      Таратылатын шетелдік БАҚ-тардың тілі (тілдері)</w:t>
      </w:r>
      <w:r>
        <w:br/>
      </w:r>
      <w:r>
        <w:rPr>
          <w:rFonts w:ascii="Times New Roman"/>
          <w:b w:val="false"/>
          <w:i w:val="false"/>
          <w:color w:val="000000"/>
          <w:sz w:val="28"/>
        </w:rPr>
        <w:t>
      Таралатын шетелдік БАҚ-тардың негізгі тақырыптық бағыты;</w:t>
      </w:r>
      <w:r>
        <w:br/>
      </w:r>
      <w:r>
        <w:rPr>
          <w:rFonts w:ascii="Times New Roman"/>
          <w:b w:val="false"/>
          <w:i w:val="false"/>
          <w:color w:val="000000"/>
          <w:sz w:val="28"/>
        </w:rPr>
        <w:t>
      Таратылатын мерзімдік баспа басылымының жобалық саны, шетелдік ЭБАҚ-тардың хабарларын ретрансляциялау көлемі;</w:t>
      </w:r>
    </w:p>
    <w:p>
      <w:pPr>
        <w:spacing w:after="0"/>
        <w:ind w:left="0"/>
        <w:jc w:val="both"/>
      </w:pPr>
      <w:r>
        <w:rPr>
          <w:rFonts w:ascii="Times New Roman"/>
          <w:b w:val="false"/>
          <w:i w:val="false"/>
          <w:color w:val="000000"/>
          <w:sz w:val="28"/>
        </w:rPr>
        <w:t>      2) Таратушы жек тұлға үшін - кәсіпкерлік қызметпен айналысуға құқық беретін құжатының көшірмесі;</w:t>
      </w:r>
      <w:r>
        <w:br/>
      </w:r>
      <w:r>
        <w:rPr>
          <w:rFonts w:ascii="Times New Roman"/>
          <w:b w:val="false"/>
          <w:i w:val="false"/>
          <w:color w:val="000000"/>
          <w:sz w:val="28"/>
        </w:rPr>
        <w:t>
      3) Таратушы заңды тұлға үшін (филиал немесе өкілдік) -заңды тұлғаның (филиалдың немесе өкілдіктің) мемлекеттік (есептік) тіркеуден өткені туралы куәлігінің көшірмесі.</w:t>
      </w:r>
    </w:p>
    <w:p>
      <w:pPr>
        <w:spacing w:after="0"/>
        <w:ind w:left="0"/>
        <w:jc w:val="both"/>
      </w:pPr>
      <w:r>
        <w:rPr>
          <w:rFonts w:ascii="Times New Roman"/>
          <w:b w:val="false"/>
          <w:i w:val="false"/>
          <w:color w:val="000000"/>
          <w:sz w:val="28"/>
        </w:rPr>
        <w:t>      13. Мемлекеттік қызмет алу үшін толтырылуға тиіс өтініш нысанын беретін орын: Веб-сайт: www.akimat.info</w:t>
      </w:r>
      <w:r>
        <w:br/>
      </w:r>
      <w:r>
        <w:rPr>
          <w:rFonts w:ascii="Times New Roman"/>
          <w:b w:val="false"/>
          <w:i w:val="false"/>
          <w:color w:val="000000"/>
          <w:sz w:val="28"/>
        </w:rPr>
        <w:t>
      E - mail: aktobe@bk.ru</w:t>
      </w:r>
      <w:r>
        <w:br/>
      </w:r>
      <w:r>
        <w:rPr>
          <w:rFonts w:ascii="Times New Roman"/>
          <w:b w:val="false"/>
          <w:i w:val="false"/>
          <w:color w:val="000000"/>
          <w:sz w:val="28"/>
        </w:rPr>
        <w:t>
      "Ақтөбе облысының ішкі саясат басқармасы" ММ (Ақтөбе қ-сы, Әбілқайыр хан даңғылы, 40, 307-кабинет).</w:t>
      </w:r>
    </w:p>
    <w:p>
      <w:pPr>
        <w:spacing w:after="0"/>
        <w:ind w:left="0"/>
        <w:jc w:val="both"/>
      </w:pPr>
      <w:r>
        <w:rPr>
          <w:rFonts w:ascii="Times New Roman"/>
          <w:b w:val="false"/>
          <w:i w:val="false"/>
          <w:color w:val="000000"/>
          <w:sz w:val="28"/>
        </w:rPr>
        <w:t>      14. Мемлекеттік қызметті алу үшін қажетті құжаттар мына мекен-жайда қабылданады: Веб-сайт: www.akimat.info</w:t>
      </w:r>
      <w:r>
        <w:br/>
      </w:r>
      <w:r>
        <w:rPr>
          <w:rFonts w:ascii="Times New Roman"/>
          <w:b w:val="false"/>
          <w:i w:val="false"/>
          <w:color w:val="000000"/>
          <w:sz w:val="28"/>
        </w:rPr>
        <w:t>
      E - mail: aktobe@bk.ru.</w:t>
      </w:r>
      <w:r>
        <w:br/>
      </w:r>
      <w:r>
        <w:rPr>
          <w:rFonts w:ascii="Times New Roman"/>
          <w:b w:val="false"/>
          <w:i w:val="false"/>
          <w:color w:val="000000"/>
          <w:sz w:val="28"/>
        </w:rPr>
        <w:t>
      "Ақтөбе облысының ішкі саясат басқармасы" ММ (Ақтөбе қ-сы, Әбілқайыр хан даңғылы, 40, 307-кабинет).</w:t>
      </w:r>
    </w:p>
    <w:p>
      <w:pPr>
        <w:spacing w:after="0"/>
        <w:ind w:left="0"/>
        <w:jc w:val="both"/>
      </w:pPr>
      <w:r>
        <w:rPr>
          <w:rFonts w:ascii="Times New Roman"/>
          <w:b w:val="false"/>
          <w:i w:val="false"/>
          <w:color w:val="000000"/>
          <w:sz w:val="28"/>
        </w:rPr>
        <w:t>      15. Тұтынушыға ҚР заңнамасына сәйкес қорытындыны дайындау күні ауызша хабарланады.</w:t>
      </w:r>
    </w:p>
    <w:p>
      <w:pPr>
        <w:spacing w:after="0"/>
        <w:ind w:left="0"/>
        <w:jc w:val="both"/>
      </w:pPr>
      <w:r>
        <w:rPr>
          <w:rFonts w:ascii="Times New Roman"/>
          <w:b w:val="false"/>
          <w:i w:val="false"/>
          <w:color w:val="000000"/>
          <w:sz w:val="28"/>
        </w:rPr>
        <w:t>      16. Тұтынушыға қажет анықтаманы төмендегі мекен-жайдағы ішкі саясат басқармасының қызметкері береді: "Ақтөбе облысының ішкі саясат басқармасы" ММ (Ақтөбе қаласы, Әбілқайыр хан даңғылы, 40, 307 каб.).</w:t>
      </w:r>
    </w:p>
    <w:p>
      <w:pPr>
        <w:spacing w:after="0"/>
        <w:ind w:left="0"/>
        <w:jc w:val="both"/>
      </w:pPr>
      <w:r>
        <w:rPr>
          <w:rFonts w:ascii="Times New Roman"/>
          <w:b w:val="false"/>
          <w:i w:val="false"/>
          <w:color w:val="000000"/>
          <w:sz w:val="28"/>
        </w:rPr>
        <w:t>      17. Басқарма мемлекеттік қызмет көрсетуден төмендегідей жағдайда бас тартуы мүмкін:</w:t>
      </w:r>
      <w:r>
        <w:br/>
      </w:r>
      <w:r>
        <w:rPr>
          <w:rFonts w:ascii="Times New Roman"/>
          <w:b w:val="false"/>
          <w:i w:val="false"/>
          <w:color w:val="000000"/>
          <w:sz w:val="28"/>
        </w:rPr>
        <w:t>
      1) барлық қажетті құжаттар тапсырылмаса;</w:t>
      </w:r>
      <w:r>
        <w:br/>
      </w:r>
      <w:r>
        <w:rPr>
          <w:rFonts w:ascii="Times New Roman"/>
          <w:b w:val="false"/>
          <w:i w:val="false"/>
          <w:color w:val="000000"/>
          <w:sz w:val="28"/>
        </w:rPr>
        <w:t>
      2) құжаттарда толық емес немесе жалған ақпарат көрсетілсе;</w:t>
      </w:r>
      <w:r>
        <w:br/>
      </w:r>
      <w:r>
        <w:rPr>
          <w:rFonts w:ascii="Times New Roman"/>
          <w:b w:val="false"/>
          <w:i w:val="false"/>
          <w:color w:val="000000"/>
          <w:sz w:val="28"/>
        </w:rPr>
        <w:t>
      3) шетелдік БАҚ материалдары конституциялық құрылымды күштеп өзгертуге, Қазақстан Республикасының тұтастығын бұзуға, мемлекеттің қауіпсіздігін шайқалтуға, соғысты, әлеуметтік, қауымдық, діни, нәсілдік ұлттық және рулық артықшылықты, зорлық-зомбылықты және порнографияны насихаттап, үгіттесе;</w:t>
      </w:r>
      <w:r>
        <w:br/>
      </w:r>
      <w:r>
        <w:rPr>
          <w:rFonts w:ascii="Times New Roman"/>
          <w:b w:val="false"/>
          <w:i w:val="false"/>
          <w:color w:val="000000"/>
          <w:sz w:val="28"/>
        </w:rPr>
        <w:t>
      4) таратушының атына сот тарапынан осы қызметпен айнасысуға тиым салынған шешім алынса;</w:t>
      </w:r>
      <w:r>
        <w:br/>
      </w:r>
      <w:r>
        <w:rPr>
          <w:rFonts w:ascii="Times New Roman"/>
          <w:b w:val="false"/>
          <w:i w:val="false"/>
          <w:color w:val="000000"/>
          <w:sz w:val="28"/>
        </w:rPr>
        <w:t>
      5) шетелдік БАҚ өніміне Қазақстан Республикасының аумағында таратуға тиым салынған сот шешімі болса. Шетелдік БАҚ-тарды есепке алудан бас тартылған жағдайда Қазақстан Республикасының заңнамасына сәйкес бас тартудың себебі туралы жазбаша түрде дәйекті жауап беріледі. Жергілікті атқару органы Қазақстан Республикасының бұқаралық ақпарат құралдары туралы заңнамасы таратушы тарапынан бұзылса шетелдік БАҚ-тарды есепке қою туралы анықтаманың күшін сот арқылы тоқтатуға немесе кейін қайтарып алуға құқығы бар.</w:t>
      </w:r>
      <w:r>
        <w:br/>
      </w:r>
      <w:r>
        <w:rPr>
          <w:rFonts w:ascii="Times New Roman"/>
          <w:b w:val="false"/>
          <w:i w:val="false"/>
          <w:color w:val="000000"/>
          <w:sz w:val="28"/>
        </w:rPr>
        <w:t>
      Егер жергілікті атқару органы осы Стандарттың 7 тармағында белгіленген мерзімде шетелдік БАҚ-тарды есепке қою туралы өтінішті қарамаса немесе тіркеуден негізсіз бас тартса немесе шетелдік БАҚ-тарды есепке қою туралы анықтаманы себепсіз тоқтатса, немесе қайтарып алса, таратушы бұл іс-әрекеттерге сот арқылы қарсылық жасауға еркі бар.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Мемлекеттік органның қызметі төмендегідей қағидаттарға негізделеді: сыпайылық, көрсетілетін мемлекеттік қызмет туралы толық ақпарат, тұтынушы құжаттарының мазмұны туралы ақпараттың сақталуын, қорғалуын және құпиялылығын қамтамасыз ету, тұтынушы белгіленген мерзімде алмаған құжаттардың сақталуын қамтамасыз ету.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осы Үлгі стандартқа қосымшаға сәйкес сапа және қол жетімділік көрсеткіштерімен өлшенеді.</w:t>
      </w:r>
    </w:p>
    <w:p>
      <w:pPr>
        <w:spacing w:after="0"/>
        <w:ind w:left="0"/>
        <w:jc w:val="both"/>
      </w:pP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көрсеткіштердің нысаналы мәнін жыл сайын арнайы құрылған жұмыс топтары бекітеді.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Мемлекеттік қызмет көрсетудің сапасына қанағаттанбаушылық болған жағдайда ішкі саясат басқарма бастығының атына шағым беріледі: Е - mail: aktobe@bk.ru</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"Ақтөбе облысының ішкі саясат басқармасы" ММ Бастығы, тел.: 562669, Ақтөбе қаласы, Әбілқайыр хан даңғылы, 40, 306 каб.</w:t>
      </w:r>
    </w:p>
    <w:p>
      <w:pPr>
        <w:spacing w:after="0"/>
        <w:ind w:left="0"/>
        <w:jc w:val="both"/>
      </w:pPr>
      <w:r>
        <w:rPr>
          <w:rFonts w:ascii="Times New Roman"/>
          <w:b w:val="false"/>
          <w:i w:val="false"/>
          <w:color w:val="000000"/>
          <w:sz w:val="28"/>
        </w:rPr>
        <w:t>      22. Шағым мына мекен-жайға жіберіледі: Е - mail: aktobe@bk.ru.</w:t>
      </w:r>
      <w:r>
        <w:br/>
      </w:r>
      <w:r>
        <w:rPr>
          <w:rFonts w:ascii="Times New Roman"/>
          <w:b w:val="false"/>
          <w:i w:val="false"/>
          <w:color w:val="000000"/>
          <w:sz w:val="28"/>
        </w:rPr>
        <w:t>
      "Ақтөбе облысының ішкі саясат басқармасы" ММ Бастығы, тел. 562669, Ақтөбе қаласы, Әбілқайыр хан даңғылы, 40, 306 каб.</w:t>
      </w:r>
    </w:p>
    <w:p>
      <w:pPr>
        <w:spacing w:after="0"/>
        <w:ind w:left="0"/>
        <w:jc w:val="both"/>
      </w:pPr>
      <w:r>
        <w:rPr>
          <w:rFonts w:ascii="Times New Roman"/>
          <w:b w:val="false"/>
          <w:i w:val="false"/>
          <w:color w:val="000000"/>
          <w:sz w:val="28"/>
        </w:rPr>
        <w:t>      23. Қабылданған шағым жеке (заңды) тұлғалардың хаттарын тіркейтін журналға тіркеліп, хаттарды есепке алу карточкасының қағаздық үлгісі толтырылады және шағымның қаралу барысы туралы білуге болатын лауазымды тұлға көрсетіледі - ол "Ақтөбе облысының ішкі саясат басқармасы" ММ - басқарманың талдау және мониторинг бөлімінің бастығы Б.О. Елеусінова, 302 каб., тел: 595182.</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Тікелей мемлекеттік қызмет көрсететін мемлекеттік орган, мекеме немесе өзге де субъект басшысының, оның орынбасарларының және жоғары тұрған ұйымның байланыс деректерін көрсету (сайт, электрондық почтасының мекен-жайы, жұмыс және қабылдау кестесі, мекен-жайы, телефондары): Веб-сайт: www.akimat.info; Е - mail: aktobe@bk.ru</w:t>
      </w:r>
      <w:r>
        <w:br/>
      </w:r>
      <w:r>
        <w:rPr>
          <w:rFonts w:ascii="Times New Roman"/>
          <w:b w:val="false"/>
          <w:i w:val="false"/>
          <w:color w:val="000000"/>
          <w:sz w:val="28"/>
        </w:rPr>
        <w:t>
      "Ақтөбе облысының ішкі саясат басқармасы" ММ (Ақтөбе қаласы, Әбілқайыр хан даңғылы, 40, директор тел. 562669, директордың орынбасарының тел. 542536, 9.00-ден 18.00-ге дейін).</w:t>
      </w:r>
    </w:p>
    <w:p>
      <w:pPr>
        <w:spacing w:after="0"/>
        <w:ind w:left="0"/>
        <w:jc w:val="both"/>
      </w:pPr>
      <w:r>
        <w:rPr>
          <w:rFonts w:ascii="Times New Roman"/>
          <w:b w:val="false"/>
          <w:i w:val="false"/>
          <w:color w:val="000000"/>
          <w:sz w:val="28"/>
        </w:rPr>
        <w:t>      25. Басқа қосымша ақпаратты, түсіндірмелерді тікелей "Ақтөбе облысының ішкі саясат басқармасы" ММ N 302 бөлмесіне хабарласып алуға болады. Тел. 59-51-82.</w:t>
      </w:r>
    </w:p>
    <w:p>
      <w:pPr>
        <w:spacing w:after="0"/>
        <w:ind w:left="0"/>
        <w:jc w:val="both"/>
      </w:pPr>
      <w:r>
        <w:rPr>
          <w:rFonts w:ascii="Times New Roman"/>
          <w:b w:val="false"/>
          <w:i/>
          <w:color w:val="000000"/>
          <w:sz w:val="28"/>
        </w:rPr>
        <w:t>      Ақпараттық саясат және БАҚ мониторингі</w:t>
      </w:r>
      <w:r>
        <w:br/>
      </w:r>
      <w:r>
        <w:rPr>
          <w:rFonts w:ascii="Times New Roman"/>
          <w:b w:val="false"/>
          <w:i w:val="false"/>
          <w:color w:val="000000"/>
          <w:sz w:val="28"/>
        </w:rPr>
        <w:t>
</w:t>
      </w:r>
      <w:r>
        <w:rPr>
          <w:rFonts w:ascii="Times New Roman"/>
          <w:b w:val="false"/>
          <w:i/>
          <w:color w:val="000000"/>
          <w:sz w:val="28"/>
        </w:rPr>
        <w:t>      бастығы                                Е. Елбосынов</w:t>
      </w:r>
    </w:p>
    <w:p>
      <w:pPr>
        <w:spacing w:after="0"/>
        <w:ind w:left="0"/>
        <w:jc w:val="both"/>
      </w:pPr>
      <w:r>
        <w:rPr>
          <w:rFonts w:ascii="Times New Roman"/>
          <w:b w:val="false"/>
          <w:i w:val="false"/>
          <w:color w:val="000000"/>
          <w:sz w:val="28"/>
        </w:rPr>
        <w:t>
</w:t>
      </w:r>
      <w:r>
        <w:rPr>
          <w:rFonts w:ascii="Times New Roman"/>
          <w:b w:val="false"/>
          <w:i w:val="false"/>
          <w:color w:val="000000"/>
          <w:sz w:val="28"/>
        </w:rPr>
        <w:t>
"Ақтөбе облысында таралатын</w:t>
      </w:r>
      <w:r>
        <w:br/>
      </w:r>
      <w:r>
        <w:rPr>
          <w:rFonts w:ascii="Times New Roman"/>
          <w:b w:val="false"/>
          <w:i w:val="false"/>
          <w:color w:val="000000"/>
          <w:sz w:val="28"/>
        </w:rPr>
        <w:t>
шетелдік ақпарат құралдарын есептік</w:t>
      </w:r>
      <w:r>
        <w:br/>
      </w:r>
      <w:r>
        <w:rPr>
          <w:rFonts w:ascii="Times New Roman"/>
          <w:b w:val="false"/>
          <w:i w:val="false"/>
          <w:color w:val="000000"/>
          <w:sz w:val="28"/>
        </w:rPr>
        <w:t>
тіркеуге қою" мемлекеттік қызмет</w:t>
      </w:r>
      <w:r>
        <w:br/>
      </w:r>
      <w:r>
        <w:rPr>
          <w:rFonts w:ascii="Times New Roman"/>
          <w:b w:val="false"/>
          <w:i w:val="false"/>
          <w:color w:val="000000"/>
          <w:sz w:val="28"/>
        </w:rPr>
        <w:t>
көрсетудің стандартына</w:t>
      </w:r>
      <w:r>
        <w:br/>
      </w:r>
      <w:r>
        <w:rPr>
          <w:rFonts w:ascii="Times New Roman"/>
          <w:b w:val="false"/>
          <w:i w:val="false"/>
          <w:color w:val="000000"/>
          <w:sz w:val="28"/>
        </w:rPr>
        <w:t>
қосымша</w:t>
      </w:r>
    </w:p>
    <w:p>
      <w:pPr>
        <w:spacing w:after="0"/>
        <w:ind w:left="0"/>
        <w:jc w:val="both"/>
      </w:pPr>
      <w:r>
        <w:rPr>
          <w:rFonts w:ascii="Times New Roman"/>
          <w:b w:val="false"/>
          <w:i/>
          <w:color w:val="800000"/>
          <w:sz w:val="28"/>
        </w:rPr>
        <w:t xml:space="preserve">      Ескерту. Қосымша жаңа редакцияда - Ақтөбе облысының әкімиятының 2008.12.03 </w:t>
      </w:r>
      <w:r>
        <w:rPr>
          <w:rFonts w:ascii="Times New Roman"/>
          <w:b w:val="false"/>
          <w:i w:val="false"/>
          <w:color w:val="000000"/>
          <w:sz w:val="28"/>
        </w:rPr>
        <w:t>N 410</w:t>
      </w:r>
      <w:r>
        <w:rPr>
          <w:rFonts w:ascii="Times New Roman"/>
          <w:b w:val="false"/>
          <w:i/>
          <w:color w:val="800000"/>
          <w:sz w:val="28"/>
        </w:rPr>
        <w:t xml:space="preserve"> Қ</w:t>
      </w:r>
      <w:r>
        <w:rPr>
          <w:rFonts w:ascii="Times New Roman"/>
          <w:b w:val="false"/>
          <w:i/>
          <w:color w:val="800000"/>
          <w:sz w:val="28"/>
        </w:rPr>
        <w:t>аулысымен.</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4"/>
        <w:gridCol w:w="2067"/>
        <w:gridCol w:w="2289"/>
        <w:gridCol w:w="2230"/>
      </w:tblGrid>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Сапа және қол жетімділік көрсеткіштері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нормативтік мәні</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келесі жылдағы нысаналы мәні</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 Уақтылығы</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 Сапасы</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құжаттарды лауазымды тұлға дұрыс ресімдеген жағдайын (жүргізілген төлемдер, есеп айырысулар және т.б.)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 Қол жетімділік</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 Шағымдану үдерісі</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5. Сыпайылық</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Ақтөбе облысы әкімдігінің</w:t>
      </w:r>
      <w:r>
        <w:br/>
      </w:r>
      <w:r>
        <w:rPr>
          <w:rFonts w:ascii="Times New Roman"/>
          <w:b w:val="false"/>
          <w:i w:val="false"/>
          <w:color w:val="000000"/>
          <w:sz w:val="28"/>
        </w:rPr>
        <w:t>
2008 жылғы 6 ақпандағы</w:t>
      </w:r>
      <w:r>
        <w:br/>
      </w:r>
      <w:r>
        <w:rPr>
          <w:rFonts w:ascii="Times New Roman"/>
          <w:b w:val="false"/>
          <w:i w:val="false"/>
          <w:color w:val="000000"/>
          <w:sz w:val="28"/>
        </w:rPr>
        <w:t>
N 24 қаулысына қосымша</w:t>
      </w:r>
    </w:p>
    <w:p>
      <w:pPr>
        <w:spacing w:after="0"/>
        <w:ind w:left="0"/>
        <w:jc w:val="both"/>
      </w:pPr>
      <w:r>
        <w:rPr>
          <w:rFonts w:ascii="Times New Roman"/>
          <w:b w:val="false"/>
          <w:i/>
          <w:color w:val="800000"/>
          <w:sz w:val="28"/>
        </w:rPr>
        <w:t xml:space="preserve">      Ескерту. Қосымшаға өзгерістер енгізілді - Ақтөбе облысының әкімиятының 2008.12.03 </w:t>
      </w:r>
      <w:r>
        <w:rPr>
          <w:rFonts w:ascii="Times New Roman"/>
          <w:b w:val="false"/>
          <w:i w:val="false"/>
          <w:color w:val="000000"/>
          <w:sz w:val="28"/>
        </w:rPr>
        <w:t>N 410</w:t>
      </w:r>
      <w:r>
        <w:rPr>
          <w:rFonts w:ascii="Times New Roman"/>
          <w:b w:val="false"/>
          <w:i/>
          <w:color w:val="800000"/>
          <w:sz w:val="28"/>
        </w:rPr>
        <w:t xml:space="preserve"> Қаулысымен.</w:t>
      </w:r>
    </w:p>
    <w:p>
      <w:pPr>
        <w:spacing w:after="0"/>
        <w:ind w:left="0"/>
        <w:jc w:val="both"/>
      </w:pPr>
      <w:r>
        <w:rPr>
          <w:rFonts w:ascii="Times New Roman"/>
          <w:b/>
          <w:i w:val="false"/>
          <w:color w:val="000080"/>
          <w:sz w:val="28"/>
        </w:rPr>
        <w:t>"Миссионерлік қызметпен айналысатын</w:t>
      </w:r>
      <w:r>
        <w:br/>
      </w:r>
      <w:r>
        <w:rPr>
          <w:rFonts w:ascii="Times New Roman"/>
          <w:b w:val="false"/>
          <w:i w:val="false"/>
          <w:color w:val="000000"/>
          <w:sz w:val="28"/>
        </w:rPr>
        <w:t>
</w:t>
      </w:r>
      <w:r>
        <w:rPr>
          <w:rFonts w:ascii="Times New Roman"/>
          <w:b/>
          <w:i w:val="false"/>
          <w:color w:val="000080"/>
          <w:sz w:val="28"/>
        </w:rPr>
        <w:t>азаматтарды есептік тіркеуге (қайта тіркеуге) қою"</w:t>
      </w:r>
      <w:r>
        <w:br/>
      </w:r>
      <w:r>
        <w:rPr>
          <w:rFonts w:ascii="Times New Roman"/>
          <w:b w:val="false"/>
          <w:i w:val="false"/>
          <w:color w:val="000000"/>
          <w:sz w:val="28"/>
        </w:rPr>
        <w:t>
</w:t>
      </w:r>
      <w:r>
        <w:rPr>
          <w:rFonts w:ascii="Times New Roman"/>
          <w:b/>
          <w:i w:val="false"/>
          <w:color w:val="000080"/>
          <w:sz w:val="28"/>
        </w:rPr>
        <w:t>мемлекеттік қызметін көрсету стандарты</w:t>
      </w:r>
    </w:p>
    <w:p>
      <w:pPr>
        <w:spacing w:after="0"/>
        <w:ind w:left="0"/>
        <w:jc w:val="both"/>
      </w:pP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стандарт миссионерлік қызметпен айналысатын азаматтарды, шетелдіктерді және азаматтығы жоқ адамдарды есептік тіркеуге (қайта тіркеуге) қою тәртібін анықтайды. Қазақстан Республикасының азаматтары, шетелдіктер және азаматтығы жоқ адамдар (әрі қарай-миссионер) Қазақстан Республикасының аумағында миссионерлік қызметпен есептік тіркеуден өткеннен кейін атқара алады. Есептік тіркеуден өтпеген жағдайда миссионерлік қызметпен айналысуға тыйым салынады.</w:t>
      </w:r>
    </w:p>
    <w:p>
      <w:pPr>
        <w:spacing w:after="0"/>
        <w:ind w:left="0"/>
        <w:jc w:val="both"/>
      </w:pPr>
      <w:r>
        <w:rPr>
          <w:rFonts w:ascii="Times New Roman"/>
          <w:b w:val="false"/>
          <w:i w:val="false"/>
          <w:color w:val="000000"/>
          <w:sz w:val="28"/>
        </w:rPr>
        <w:t>      2. Көрсетілетін мемлекеттік қызметтің нысаны:</w:t>
      </w:r>
      <w:r>
        <w:br/>
      </w:r>
      <w:r>
        <w:rPr>
          <w:rFonts w:ascii="Times New Roman"/>
          <w:b w:val="false"/>
          <w:i w:val="false"/>
          <w:color w:val="000000"/>
          <w:sz w:val="28"/>
        </w:rPr>
        <w:t>
      Автоматтандырылмаған</w:t>
      </w:r>
    </w:p>
    <w:p>
      <w:pPr>
        <w:spacing w:after="0"/>
        <w:ind w:left="0"/>
        <w:jc w:val="both"/>
      </w:pPr>
      <w:r>
        <w:rPr>
          <w:rFonts w:ascii="Times New Roman"/>
          <w:b w:val="false"/>
          <w:i w:val="false"/>
          <w:color w:val="000000"/>
          <w:sz w:val="28"/>
        </w:rPr>
        <w:t xml:space="preserve">      3. Миссионерлік қызметпен айналысатын Қазақстан Республикасының азаматтарын, шетелдіктер және азаматтығы жоқ адамдарды есептік тіркеуге (қайта тіркеуге) қою мемлекеттік қызметі "Діни сенім бостандығы және діни бірлестіктер туралы" Қазақстан Республикасының 1992 жылғы 15 қаңтардағы Заңы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баптары, және де Шетелдіктердің Қазақстан Республикасына келу тәртібін реттеу туралы жеке сұрақтары жөніндегі Қазақстан Республикасы Үкіметінің 2000 жылдың 28 қаңтарындағы N 136 </w:t>
      </w:r>
      <w:r>
        <w:rPr>
          <w:rFonts w:ascii="Times New Roman"/>
          <w:b w:val="false"/>
          <w:i w:val="false"/>
          <w:color w:val="000000"/>
          <w:sz w:val="28"/>
        </w:rPr>
        <w:t>қаулысының</w:t>
      </w:r>
      <w:r>
        <w:rPr>
          <w:rFonts w:ascii="Times New Roman"/>
          <w:b w:val="false"/>
          <w:i w:val="false"/>
          <w:color w:val="000000"/>
          <w:sz w:val="28"/>
        </w:rPr>
        <w:t xml:space="preserve"> 3-1 тарау негізінде көрсетіледі.</w:t>
      </w:r>
    </w:p>
    <w:p>
      <w:pPr>
        <w:spacing w:after="0"/>
        <w:ind w:left="0"/>
        <w:jc w:val="both"/>
      </w:pPr>
      <w:r>
        <w:rPr>
          <w:rFonts w:ascii="Times New Roman"/>
          <w:b w:val="false"/>
          <w:i w:val="false"/>
          <w:color w:val="000000"/>
          <w:sz w:val="28"/>
        </w:rPr>
        <w:t>      4. Бұл мемлекеттік қызметті "Ақтөбе облысының ішкі саясат басқармасы" ММ көрсетеді. (Ақтөбе қаласы, Әбілқайыр хан даңғылы, 40)</w:t>
      </w:r>
      <w:r>
        <w:br/>
      </w:r>
      <w:r>
        <w:rPr>
          <w:rFonts w:ascii="Times New Roman"/>
          <w:b w:val="false"/>
          <w:i w:val="false"/>
          <w:color w:val="000000"/>
          <w:sz w:val="28"/>
        </w:rPr>
        <w:t>
      Веб-сайт: www.akimat.info</w:t>
      </w:r>
    </w:p>
    <w:p>
      <w:pPr>
        <w:spacing w:after="0"/>
        <w:ind w:left="0"/>
        <w:jc w:val="both"/>
      </w:pPr>
      <w:r>
        <w:rPr>
          <w:rFonts w:ascii="Times New Roman"/>
          <w:b w:val="false"/>
          <w:i w:val="false"/>
          <w:color w:val="000000"/>
          <w:sz w:val="28"/>
        </w:rPr>
        <w:t>      5. Миссионерлік қызметпен айналысатын азаматтарға, шетелдіктерге және азаматтығы жоқ адамдарға тіркеуге (қайта тіркеу) қою мемлекеттік қызмет көрсету қорытындысы болып табылады.</w:t>
      </w:r>
    </w:p>
    <w:p>
      <w:pPr>
        <w:spacing w:after="0"/>
        <w:ind w:left="0"/>
        <w:jc w:val="both"/>
      </w:pPr>
      <w:r>
        <w:rPr>
          <w:rFonts w:ascii="Times New Roman"/>
          <w:b w:val="false"/>
          <w:i w:val="false"/>
          <w:color w:val="000000"/>
          <w:sz w:val="28"/>
        </w:rPr>
        <w:t>      6. Миссионерлік қызметпен айналысатын жеке тұлғаларға мемлекеттік қызмет көрсетіледі.</w:t>
      </w:r>
    </w:p>
    <w:p>
      <w:pPr>
        <w:spacing w:after="0"/>
        <w:ind w:left="0"/>
        <w:jc w:val="both"/>
      </w:pP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Миссионерлік қызмет жүргізетін адамдарды есептік тіркеуді жергілікті атқарушы органдар құжаттар тапсырғаннан күннен бастап жеті күннен аспайтын мерзімде жүргізеді.</w:t>
      </w:r>
      <w:r>
        <w:br/>
      </w: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10 минутқа дейін;</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жоғары мөлшері: 10 минутқа дейін, (1 файл);</w:t>
      </w:r>
    </w:p>
    <w:p>
      <w:pPr>
        <w:spacing w:after="0"/>
        <w:ind w:left="0"/>
        <w:jc w:val="both"/>
      </w:pPr>
      <w:r>
        <w:rPr>
          <w:rFonts w:ascii="Times New Roman"/>
          <w:b w:val="false"/>
          <w:i w:val="false"/>
          <w:color w:val="000000"/>
          <w:sz w:val="28"/>
        </w:rPr>
        <w:t>      8. Мемлекеттік қызмет көрсету тегін жүргізіледі.</w:t>
      </w:r>
    </w:p>
    <w:p>
      <w:pPr>
        <w:spacing w:after="0"/>
        <w:ind w:left="0"/>
        <w:jc w:val="both"/>
      </w:pPr>
      <w:r>
        <w:rPr>
          <w:rFonts w:ascii="Times New Roman"/>
          <w:b w:val="false"/>
          <w:i w:val="false"/>
          <w:color w:val="000000"/>
          <w:sz w:val="28"/>
        </w:rPr>
        <w:t>      9. Мемлекеттік қызмет көрсету стандарты Ақтөбе қаласы, Әбілқайыр хан даңғылы, N 40-тағы "Ақтөбе облысының ішкі саясат басқармасы" ММ-нің N 308 кабинетінде орналасқан.</w:t>
      </w:r>
      <w:r>
        <w:br/>
      </w:r>
      <w:r>
        <w:rPr>
          <w:rFonts w:ascii="Times New Roman"/>
          <w:b w:val="false"/>
          <w:i w:val="false"/>
          <w:color w:val="000000"/>
          <w:sz w:val="28"/>
        </w:rPr>
        <w:t>
      Веб-сайт: www.akimat.info</w:t>
      </w:r>
      <w:r>
        <w:br/>
      </w:r>
      <w:r>
        <w:rPr>
          <w:rFonts w:ascii="Times New Roman"/>
          <w:b w:val="false"/>
          <w:i w:val="false"/>
          <w:color w:val="000000"/>
          <w:sz w:val="28"/>
        </w:rPr>
        <w:t>
      Е - mail: aktobe@bk.ru</w:t>
      </w:r>
    </w:p>
    <w:p>
      <w:pPr>
        <w:spacing w:after="0"/>
        <w:ind w:left="0"/>
        <w:jc w:val="both"/>
      </w:pPr>
      <w:r>
        <w:rPr>
          <w:rFonts w:ascii="Times New Roman"/>
          <w:b w:val="false"/>
          <w:i w:val="false"/>
          <w:color w:val="000000"/>
          <w:sz w:val="28"/>
        </w:rPr>
        <w:t>      10. Жұмыс кестесі: күнде (сенбі, жексенбіден басқа күндері) сағ. 9.00- дан 18.00-ге дейін, түскі ас 13.00 - 14.00 дейін.</w:t>
      </w:r>
    </w:p>
    <w:p>
      <w:pPr>
        <w:spacing w:after="0"/>
        <w:ind w:left="0"/>
        <w:jc w:val="both"/>
      </w:pPr>
      <w:r>
        <w:rPr>
          <w:rFonts w:ascii="Times New Roman"/>
          <w:b w:val="false"/>
          <w:i w:val="false"/>
          <w:color w:val="000000"/>
          <w:sz w:val="28"/>
        </w:rPr>
        <w:t>      11. Барлық мұрағат мекемелері күзет қарамағында тұр. Мемлекеттік мұрағат ғимаратына еркін кіруге болады, бірақ ғимарат ішінде бос жүрмей, анықтама бөліміне немесе лауазымды адамға жолығуы керек. Келушілерге арналған үстелдер мен орындықтар бар. "Ақтөбе облысының ішкі саясат басқармасы" ММ-і: Ақтөбе қаласы, Әбілқайыр хан даңғылы, N 40-та орналасқан.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қызметті алу үшін, тұтынушыға төмендегі ретте қажеттілікке сәйкес құжаттар әкелу қажет:</w:t>
      </w:r>
      <w:r>
        <w:br/>
      </w:r>
      <w:r>
        <w:rPr>
          <w:rFonts w:ascii="Times New Roman"/>
          <w:b w:val="false"/>
          <w:i w:val="false"/>
          <w:color w:val="000000"/>
          <w:sz w:val="28"/>
        </w:rPr>
        <w:t>
      1) діни сенімге қатыстылығы, миссионерлік қызмет аумағы мен мерзімі көрсетілген өтініш;</w:t>
      </w:r>
      <w:r>
        <w:br/>
      </w:r>
      <w:r>
        <w:rPr>
          <w:rFonts w:ascii="Times New Roman"/>
          <w:b w:val="false"/>
          <w:i w:val="false"/>
          <w:color w:val="000000"/>
          <w:sz w:val="28"/>
        </w:rPr>
        <w:t>
      2) миссионерлік қызмет жүргізу құқығына діни бірлестік берген сенімхат немесе басқа құжат көшірмесін;</w:t>
      </w:r>
      <w:r>
        <w:br/>
      </w:r>
      <w:r>
        <w:rPr>
          <w:rFonts w:ascii="Times New Roman"/>
          <w:b w:val="false"/>
          <w:i w:val="false"/>
          <w:color w:val="000000"/>
          <w:sz w:val="28"/>
        </w:rPr>
        <w:t>
      3) миссионер көрсететін діни бірлестік өз елінің заңнамасына сәйкес ресми тіркелінген болып табылатынын куәландыратын тіркеу туралы куәлік немесе өзге құжат көшірмесін;</w:t>
      </w:r>
      <w:r>
        <w:br/>
      </w:r>
      <w:r>
        <w:rPr>
          <w:rFonts w:ascii="Times New Roman"/>
          <w:b w:val="false"/>
          <w:i w:val="false"/>
          <w:color w:val="000000"/>
          <w:sz w:val="28"/>
        </w:rPr>
        <w:t>
      4) Қазақстан Республикасында тіркелінген діни бірлестіктің шақыртуын;</w:t>
      </w:r>
      <w:r>
        <w:br/>
      </w:r>
      <w:r>
        <w:rPr>
          <w:rFonts w:ascii="Times New Roman"/>
          <w:b w:val="false"/>
          <w:i w:val="false"/>
          <w:color w:val="000000"/>
          <w:sz w:val="28"/>
        </w:rPr>
        <w:t>
      5) миссионерлік қызметке арналған діни мақсаттағы әдебиеттерді, аудио-, бейнематериалдарды және (немесе) өзге де заттарды. Есептік тіркелгеннен кейін діни мазмұндағы материалдарды қосымша пайдалану жергілікті атқарушы органдармен келісіледі.</w:t>
      </w:r>
      <w:r>
        <w:br/>
      </w:r>
      <w:r>
        <w:rPr>
          <w:rFonts w:ascii="Times New Roman"/>
          <w:b w:val="false"/>
          <w:i w:val="false"/>
          <w:color w:val="000000"/>
          <w:sz w:val="28"/>
        </w:rPr>
        <w:t xml:space="preserve">
      Көрсетілген құжаттарды бергеннен кейін өтініш иесі белгіленген тәртіпте тіркелінген төлқұжатын немесе жеке басын куәландыратын өзге құжатты көрсетеді. </w:t>
      </w:r>
    </w:p>
    <w:p>
      <w:pPr>
        <w:spacing w:after="0"/>
        <w:ind w:left="0"/>
        <w:jc w:val="both"/>
      </w:pPr>
      <w:r>
        <w:rPr>
          <w:rFonts w:ascii="Times New Roman"/>
          <w:b w:val="false"/>
          <w:i w:val="false"/>
          <w:color w:val="000000"/>
          <w:sz w:val="28"/>
        </w:rPr>
        <w:t>      13. Мемлекеттік қызметті алу үшін толтырылуы қажет бланк берілетін орындарды (өтініш нысандары және т.с.с.) көрсету:</w:t>
      </w:r>
      <w:r>
        <w:br/>
      </w:r>
      <w:r>
        <w:rPr>
          <w:rFonts w:ascii="Times New Roman"/>
          <w:b w:val="false"/>
          <w:i w:val="false"/>
          <w:color w:val="000000"/>
          <w:sz w:val="28"/>
        </w:rPr>
        <w:t>
      Ақтөбе қаласы, Әбілқайыр хан даңғылы, N 40, "Ақтөбе облысының ішкі саясат басқармасы" ММ-і, N 308 кабинет. Веб-сайт: www. akimat.info; Е - mail: aktobe@bk.ru</w:t>
      </w:r>
    </w:p>
    <w:p>
      <w:pPr>
        <w:spacing w:after="0"/>
        <w:ind w:left="0"/>
        <w:jc w:val="both"/>
      </w:pPr>
      <w:r>
        <w:rPr>
          <w:rFonts w:ascii="Times New Roman"/>
          <w:b w:val="false"/>
          <w:i w:val="false"/>
          <w:color w:val="000000"/>
          <w:sz w:val="28"/>
        </w:rPr>
        <w:t>      14. Мемлекеттік қызметті алу үшін толтырылған бланкілерді, нысандарды, өтініштерді және басқа да құжаттарды "Ақтөбе облысының ішкі саясат басқармасы" ММ-нің 308 кабинетке тапсыру қажет.</w:t>
      </w:r>
    </w:p>
    <w:p>
      <w:pPr>
        <w:spacing w:after="0"/>
        <w:ind w:left="0"/>
        <w:jc w:val="both"/>
      </w:pPr>
      <w:r>
        <w:rPr>
          <w:rFonts w:ascii="Times New Roman"/>
          <w:b w:val="false"/>
          <w:i w:val="false"/>
          <w:color w:val="000000"/>
          <w:sz w:val="28"/>
        </w:rPr>
        <w:t>      15. Барлық қажетті құжаттарды тапсырғанын кейін арыз иесіне ҚР заңнамасына сәйкес қорытындыны дайындау күні ауызша хабарланады.</w:t>
      </w:r>
    </w:p>
    <w:p>
      <w:pPr>
        <w:spacing w:after="0"/>
        <w:ind w:left="0"/>
        <w:jc w:val="both"/>
      </w:pPr>
      <w:r>
        <w:rPr>
          <w:rFonts w:ascii="Times New Roman"/>
          <w:b w:val="false"/>
          <w:i w:val="false"/>
          <w:color w:val="000000"/>
          <w:sz w:val="28"/>
        </w:rPr>
        <w:t>      16. Қызмет көрсету қорытындысын апару "Ақтөбе облысының ішкі саясат басқармасы" ММ-нің N 308 кабинетіне жеке өзі бару тәсілі арқылы жүзеге асырылады.</w:t>
      </w:r>
    </w:p>
    <w:p>
      <w:pPr>
        <w:spacing w:after="0"/>
        <w:ind w:left="0"/>
        <w:jc w:val="both"/>
      </w:pPr>
      <w:r>
        <w:rPr>
          <w:rFonts w:ascii="Times New Roman"/>
          <w:b w:val="false"/>
          <w:i w:val="false"/>
          <w:color w:val="000000"/>
          <w:sz w:val="28"/>
        </w:rPr>
        <w:t>      17. Өтініште автордың аты-жөні көрсетілмей мемлекеттік қызмет көрсетуді сұраған жағдайда мемлекеттік қызмет көрсетуден бас тартылады.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"Ақтөбе облысының ішкі саясат басқармасы" ММ-і тұтынушыға мемлекеттік қызмет көрсету барысында төмендегі жұмыс қағидаларын басшылыққа алады: сыпайылық, көрсетілетін мемлекеттік қызмет туралы толық ақпарат, тұтынушы құжаттарының мазмұны туралы ақпараттың сақталуын, қорғалуын және құпиялылығын қамтамасыз ету, тұтынушы белгіленген мерзімде алмаған құжаттардың сақталуын қамтамасыз ету.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сапалы және өткізу мемлекеттік қызмет көрсету қорытындылары осы стандартқа қосымша жалғанатын кесте негізінде өлшенеді (Кесте. Сапа және өткізу көрсеткіштері).</w:t>
      </w:r>
    </w:p>
    <w:p>
      <w:pPr>
        <w:spacing w:after="0"/>
        <w:ind w:left="0"/>
        <w:jc w:val="both"/>
      </w:pP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көрсеткіштердің нысаналы мәнін жыл сайын арнайы құрылған жұмыс топтары бекітеді.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"Ақтөбе облысының ішкі саясат басқармасы" ММ-де, Ақтөбе қаласы, Әбілқайыр хан даңғылы, N 40, N 306 кабинетте, Бастығы, тел.562669 уәкілетті лауазымды адамдардың әрекетіне (әрекетсіздігіне) шағымдану тәртібін түсіндіреді.</w:t>
      </w:r>
    </w:p>
    <w:p>
      <w:pPr>
        <w:spacing w:after="0"/>
        <w:ind w:left="0"/>
        <w:jc w:val="both"/>
      </w:pPr>
      <w:r>
        <w:rPr>
          <w:rFonts w:ascii="Times New Roman"/>
          <w:b w:val="false"/>
          <w:i w:val="false"/>
          <w:color w:val="000000"/>
          <w:sz w:val="28"/>
        </w:rPr>
        <w:t>      22. Шағым "Ақтөбе облысының ішкі саясат басқармасы" ММ-нің бастығының атына беріледі, тел.522669, Ақтөбе қаласы, Әбілқайыр хан даңғылы, N 40, N 306 каб. Е - mail: aktobe@bk.ru</w:t>
      </w:r>
    </w:p>
    <w:p>
      <w:pPr>
        <w:spacing w:after="0"/>
        <w:ind w:left="0"/>
        <w:jc w:val="both"/>
      </w:pPr>
      <w:r>
        <w:rPr>
          <w:rFonts w:ascii="Times New Roman"/>
          <w:b w:val="false"/>
          <w:i w:val="false"/>
          <w:color w:val="000000"/>
          <w:sz w:val="28"/>
        </w:rPr>
        <w:t>      23. Жеке (заңды) тұлғалардан қабылданған шағымдар кіріс хат-хабар тіркейтін журналға тіркеледі және қағаз түрінде карточка толтырылады, шағымның қаралу барысы туралы жауапты тұлға "Ақтөбе облысының ішкі саясат басқармасы" ММ-нің талдау және мониторинг бөлімінің бастығы Б.О. Елеусиновадан, N 302 каб., тел: 595182 білуге болады.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Тікелей мемлекеттік қызмет көрсететін мемлекеттік орган, мекеме немесе өзге де субъект басшысының, оның орынбасарларының және жоғары тұрған ұйымның байланыс деректерін көрсету (сайт, электрондық почтасының мекен-жайы, жұмыс және қабылдау кестесі, мекен-жайы, байланыс телефондары):</w:t>
      </w:r>
      <w:r>
        <w:br/>
      </w:r>
      <w:r>
        <w:rPr>
          <w:rFonts w:ascii="Times New Roman"/>
          <w:b w:val="false"/>
          <w:i w:val="false"/>
          <w:color w:val="000000"/>
          <w:sz w:val="28"/>
        </w:rPr>
        <w:t>
      Веб-сайт: www.akimat.info</w:t>
      </w:r>
      <w:r>
        <w:br/>
      </w:r>
      <w:r>
        <w:rPr>
          <w:rFonts w:ascii="Times New Roman"/>
          <w:b w:val="false"/>
          <w:i w:val="false"/>
          <w:color w:val="000000"/>
          <w:sz w:val="28"/>
        </w:rPr>
        <w:t>
      Е - mail: aktobe@bk.ru</w:t>
      </w:r>
      <w:r>
        <w:br/>
      </w:r>
      <w:r>
        <w:rPr>
          <w:rFonts w:ascii="Times New Roman"/>
          <w:b w:val="false"/>
          <w:i w:val="false"/>
          <w:color w:val="000000"/>
          <w:sz w:val="28"/>
        </w:rPr>
        <w:t>
      "Ақтөбе облысының ішкі саясат басқармасы" ММ-і (Ақтөбе қаласы, Әбілқайыр хан даңғылы, 40, бастық тел. 562669, бастық орынбасарының тел. 542536, 9.00-ден 18.00-ге дейін)</w:t>
      </w:r>
    </w:p>
    <w:p>
      <w:pPr>
        <w:spacing w:after="0"/>
        <w:ind w:left="0"/>
        <w:jc w:val="both"/>
      </w:pPr>
      <w:r>
        <w:rPr>
          <w:rFonts w:ascii="Times New Roman"/>
          <w:b w:val="false"/>
          <w:i w:val="false"/>
          <w:color w:val="000000"/>
          <w:sz w:val="28"/>
        </w:rPr>
        <w:t>      25. Басқа қосымша ақпаратты, түсіндірмелерді тікелей "Ақтөбе облысының ішкі саясат басқармасы" ММ N 302 бөлмесіне хабарласып алуға болады. Тел. 59-51-82.</w:t>
      </w:r>
    </w:p>
    <w:p>
      <w:pPr>
        <w:spacing w:after="0"/>
        <w:ind w:left="0"/>
        <w:jc w:val="both"/>
      </w:pPr>
      <w:r>
        <w:rPr>
          <w:rFonts w:ascii="Times New Roman"/>
          <w:b w:val="false"/>
          <w:i/>
          <w:color w:val="000000"/>
          <w:sz w:val="28"/>
        </w:rPr>
        <w:t>      "Ақтөбе облысының ішкі саясат басқармасы" ММ</w:t>
      </w:r>
      <w:r>
        <w:br/>
      </w:r>
      <w:r>
        <w:rPr>
          <w:rFonts w:ascii="Times New Roman"/>
          <w:b w:val="false"/>
          <w:i w:val="false"/>
          <w:color w:val="000000"/>
          <w:sz w:val="28"/>
        </w:rPr>
        <w:t>
</w:t>
      </w:r>
      <w:r>
        <w:rPr>
          <w:rFonts w:ascii="Times New Roman"/>
          <w:b w:val="false"/>
          <w:i/>
          <w:color w:val="000000"/>
          <w:sz w:val="28"/>
        </w:rPr>
        <w:t>      саяси партиялармен, үкіметтік емес ұйымдармен</w:t>
      </w:r>
      <w:r>
        <w:br/>
      </w:r>
      <w:r>
        <w:rPr>
          <w:rFonts w:ascii="Times New Roman"/>
          <w:b w:val="false"/>
          <w:i w:val="false"/>
          <w:color w:val="000000"/>
          <w:sz w:val="28"/>
        </w:rPr>
        <w:t>
</w:t>
      </w:r>
      <w:r>
        <w:rPr>
          <w:rFonts w:ascii="Times New Roman"/>
          <w:b w:val="false"/>
          <w:i/>
          <w:color w:val="000000"/>
          <w:sz w:val="28"/>
        </w:rPr>
        <w:t>      және діни бірлестіктермен байланыс</w:t>
      </w:r>
      <w:r>
        <w:br/>
      </w:r>
      <w:r>
        <w:rPr>
          <w:rFonts w:ascii="Times New Roman"/>
          <w:b w:val="false"/>
          <w:i w:val="false"/>
          <w:color w:val="000000"/>
          <w:sz w:val="28"/>
        </w:rPr>
        <w:t>
</w:t>
      </w:r>
      <w:r>
        <w:rPr>
          <w:rFonts w:ascii="Times New Roman"/>
          <w:b w:val="false"/>
          <w:i/>
          <w:color w:val="000000"/>
          <w:sz w:val="28"/>
        </w:rPr>
        <w:t xml:space="preserve">      бөлімінің бастығы                                 А. Рсалин </w:t>
      </w:r>
    </w:p>
    <w:p>
      <w:pPr>
        <w:spacing w:after="0"/>
        <w:ind w:left="0"/>
        <w:jc w:val="both"/>
      </w:pPr>
      <w:r>
        <w:rPr>
          <w:rFonts w:ascii="Times New Roman"/>
          <w:b w:val="false"/>
          <w:i w:val="false"/>
          <w:color w:val="000000"/>
          <w:sz w:val="28"/>
        </w:rPr>
        <w:t>
</w:t>
      </w:r>
      <w:r>
        <w:rPr>
          <w:rFonts w:ascii="Times New Roman"/>
          <w:b w:val="false"/>
          <w:i w:val="false"/>
          <w:color w:val="000000"/>
          <w:sz w:val="28"/>
        </w:rPr>
        <w:t>
Миссионерлік қызметпен</w:t>
      </w:r>
      <w:r>
        <w:br/>
      </w:r>
      <w:r>
        <w:rPr>
          <w:rFonts w:ascii="Times New Roman"/>
          <w:b w:val="false"/>
          <w:i w:val="false"/>
          <w:color w:val="000000"/>
          <w:sz w:val="28"/>
        </w:rPr>
        <w:t>
айналысатын азаматтарды есептік</w:t>
      </w:r>
      <w:r>
        <w:br/>
      </w:r>
      <w:r>
        <w:rPr>
          <w:rFonts w:ascii="Times New Roman"/>
          <w:b w:val="false"/>
          <w:i w:val="false"/>
          <w:color w:val="000000"/>
          <w:sz w:val="28"/>
        </w:rPr>
        <w:t>
тіркеуге (қайта тіркеуге)</w:t>
      </w:r>
      <w:r>
        <w:br/>
      </w:r>
      <w:r>
        <w:rPr>
          <w:rFonts w:ascii="Times New Roman"/>
          <w:b w:val="false"/>
          <w:i w:val="false"/>
          <w:color w:val="000000"/>
          <w:sz w:val="28"/>
        </w:rPr>
        <w:t>
қоюға мемлекеттік қызмет</w:t>
      </w:r>
      <w:r>
        <w:br/>
      </w:r>
      <w:r>
        <w:rPr>
          <w:rFonts w:ascii="Times New Roman"/>
          <w:b w:val="false"/>
          <w:i w:val="false"/>
          <w:color w:val="000000"/>
          <w:sz w:val="28"/>
        </w:rPr>
        <w:t>
көрсету стандартына Қосымша</w:t>
      </w:r>
    </w:p>
    <w:p>
      <w:pPr>
        <w:spacing w:after="0"/>
        <w:ind w:left="0"/>
        <w:jc w:val="both"/>
      </w:pPr>
      <w:r>
        <w:rPr>
          <w:rFonts w:ascii="Times New Roman"/>
          <w:b w:val="false"/>
          <w:i/>
          <w:color w:val="800000"/>
          <w:sz w:val="28"/>
        </w:rPr>
        <w:t xml:space="preserve">      Ескерту. Қосымша жаңа редакцияда - Ақтөбе облысының әкімиятының 2008.12.03 </w:t>
      </w:r>
      <w:r>
        <w:rPr>
          <w:rFonts w:ascii="Times New Roman"/>
          <w:b w:val="false"/>
          <w:i w:val="false"/>
          <w:color w:val="000000"/>
          <w:sz w:val="28"/>
        </w:rPr>
        <w:t>N 410</w:t>
      </w:r>
      <w:r>
        <w:rPr>
          <w:rFonts w:ascii="Times New Roman"/>
          <w:b w:val="false"/>
          <w:i/>
          <w:color w:val="800000"/>
          <w:sz w:val="28"/>
        </w:rPr>
        <w:t xml:space="preserve"> Қ</w:t>
      </w:r>
      <w:r>
        <w:rPr>
          <w:rFonts w:ascii="Times New Roman"/>
          <w:b w:val="false"/>
          <w:i/>
          <w:color w:val="800000"/>
          <w:sz w:val="28"/>
        </w:rPr>
        <w:t>аулысымен.</w:t>
      </w:r>
    </w:p>
    <w:p>
      <w:pPr>
        <w:spacing w:after="0"/>
        <w:ind w:left="0"/>
        <w:jc w:val="both"/>
      </w:pPr>
      <w:r>
        <w:rPr>
          <w:rFonts w:ascii="Times New Roman"/>
          <w:b/>
          <w:i w:val="false"/>
          <w:color w:val="000000"/>
          <w:sz w:val="28"/>
        </w:rPr>
        <w:t> </w:t>
      </w:r>
      <w:r>
        <w:rPr>
          <w:rFonts w:ascii="Times New Roman"/>
          <w:b/>
          <w:i w:val="false"/>
          <w:color w:val="000080"/>
          <w:sz w:val="28"/>
        </w:rPr>
        <w:t>Сапа және қол жетімділік көрсеткіштері жөніндегі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4"/>
        <w:gridCol w:w="2067"/>
        <w:gridCol w:w="2289"/>
        <w:gridCol w:w="2230"/>
      </w:tblGrid>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Сапа және қол жетімділік көрсеткіштері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нормативтік мәні</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келесі жылдағы нысаналы мәні</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 Уақтылығы</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 Сапасы</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құжаттарды лауазымды тұлға дұрыс ресімдеген жағдайын (жүргізілген төлемдер, есеп айырысулар және т.б.)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 Қол жетімділік</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 Шағымдану үдерісі</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5. Сыпайылық</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Ақтөбе облысы әкімдігінің</w:t>
      </w:r>
      <w:r>
        <w:br/>
      </w:r>
      <w:r>
        <w:rPr>
          <w:rFonts w:ascii="Times New Roman"/>
          <w:b w:val="false"/>
          <w:i w:val="false"/>
          <w:color w:val="000000"/>
          <w:sz w:val="28"/>
        </w:rPr>
        <w:t>
2008 жылғы 6 ақпандағы</w:t>
      </w:r>
      <w:r>
        <w:br/>
      </w:r>
      <w:r>
        <w:rPr>
          <w:rFonts w:ascii="Times New Roman"/>
          <w:b w:val="false"/>
          <w:i w:val="false"/>
          <w:color w:val="000000"/>
          <w:sz w:val="28"/>
        </w:rPr>
        <w:t>
N 24 қаулысына қосымша</w:t>
      </w:r>
    </w:p>
    <w:p>
      <w:pPr>
        <w:spacing w:after="0"/>
        <w:ind w:left="0"/>
        <w:jc w:val="both"/>
      </w:pPr>
      <w:r>
        <w:rPr>
          <w:rFonts w:ascii="Times New Roman"/>
          <w:b/>
          <w:i w:val="false"/>
          <w:color w:val="000080"/>
          <w:sz w:val="28"/>
        </w:rPr>
        <w:t>"Әкетілетін заттың мәдени құндылығының болуы туралы</w:t>
      </w:r>
      <w:r>
        <w:br/>
      </w:r>
      <w:r>
        <w:rPr>
          <w:rFonts w:ascii="Times New Roman"/>
          <w:b w:val="false"/>
          <w:i w:val="false"/>
          <w:color w:val="000000"/>
          <w:sz w:val="28"/>
        </w:rPr>
        <w:t>
</w:t>
      </w:r>
      <w:r>
        <w:rPr>
          <w:rFonts w:ascii="Times New Roman"/>
          <w:b/>
          <w:i w:val="false"/>
          <w:color w:val="000080"/>
          <w:sz w:val="28"/>
        </w:rPr>
        <w:t>қорытынды беру" мемлекеттік қызметін көрсетудің стандарты</w:t>
      </w:r>
    </w:p>
    <w:p>
      <w:pPr>
        <w:spacing w:after="0"/>
        <w:ind w:left="0"/>
        <w:jc w:val="both"/>
      </w:pP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Мәдени құндылықтарды әкетуге және әкелуге рұқсат беру, мемлекеттік қызмет көрсету болып табылады.</w:t>
      </w:r>
    </w:p>
    <w:p>
      <w:pPr>
        <w:spacing w:after="0"/>
        <w:ind w:left="0"/>
        <w:jc w:val="both"/>
      </w:pPr>
      <w:r>
        <w:rPr>
          <w:rFonts w:ascii="Times New Roman"/>
          <w:b w:val="false"/>
          <w:i w:val="false"/>
          <w:color w:val="000000"/>
          <w:sz w:val="28"/>
        </w:rPr>
        <w:t>      2. Көрсетілетін мемлекеттік қызметтің нысаны:</w:t>
      </w:r>
      <w:r>
        <w:br/>
      </w:r>
      <w:r>
        <w:rPr>
          <w:rFonts w:ascii="Times New Roman"/>
          <w:b w:val="false"/>
          <w:i w:val="false"/>
          <w:color w:val="000000"/>
          <w:sz w:val="28"/>
        </w:rPr>
        <w:t>
      Ішінара автоматтандырылған.</w:t>
      </w:r>
    </w:p>
    <w:p>
      <w:pPr>
        <w:spacing w:after="0"/>
        <w:ind w:left="0"/>
        <w:jc w:val="both"/>
      </w:pPr>
      <w:r>
        <w:rPr>
          <w:rFonts w:ascii="Times New Roman"/>
          <w:b w:val="false"/>
          <w:i w:val="false"/>
          <w:color w:val="000000"/>
          <w:sz w:val="28"/>
        </w:rPr>
        <w:t>      3. Әкетілетін заттың мәдени құндылығының болуы туралы қорытынды беру мемлекеттік қызметін көрсетуге келесі нормативтік құқықтық және заңнамалық актілер негіз бола алады:</w:t>
      </w:r>
      <w:r>
        <w:br/>
      </w:r>
      <w:r>
        <w:rPr>
          <w:rFonts w:ascii="Times New Roman"/>
          <w:b w:val="false"/>
          <w:i w:val="false"/>
          <w:color w:val="000000"/>
          <w:sz w:val="28"/>
        </w:rPr>
        <w:t xml:space="preserve">
      1) Қазақстан Республикасының "Мәдениет туралы" 2006 жылғы 15 желтоқсандағы Заңы 8 </w:t>
      </w:r>
      <w:r>
        <w:rPr>
          <w:rFonts w:ascii="Times New Roman"/>
          <w:b w:val="false"/>
          <w:i w:val="false"/>
          <w:color w:val="000000"/>
          <w:sz w:val="28"/>
        </w:rPr>
        <w:t>бабы</w:t>
      </w:r>
      <w:r>
        <w:rPr>
          <w:rFonts w:ascii="Times New Roman"/>
          <w:b w:val="false"/>
          <w:i w:val="false"/>
          <w:color w:val="000000"/>
          <w:sz w:val="28"/>
        </w:rPr>
        <w:t>;</w:t>
      </w:r>
      <w:r>
        <w:br/>
      </w:r>
      <w:r>
        <w:rPr>
          <w:rFonts w:ascii="Times New Roman"/>
          <w:b w:val="false"/>
          <w:i w:val="false"/>
          <w:color w:val="000000"/>
          <w:sz w:val="28"/>
        </w:rPr>
        <w:t xml:space="preserve">
      2) Қазақстан Республикасының Үкіметінің 2007 жылғы 1 маусымдағы N 447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Республикасынан әкетілетін және әкелінетін мәдени құндылықтарға сараптама жүргізу ережесі";</w:t>
      </w:r>
    </w:p>
    <w:p>
      <w:pPr>
        <w:spacing w:after="0"/>
        <w:ind w:left="0"/>
        <w:jc w:val="both"/>
      </w:pPr>
      <w:r>
        <w:rPr>
          <w:rFonts w:ascii="Times New Roman"/>
          <w:b w:val="false"/>
          <w:i w:val="false"/>
          <w:color w:val="000000"/>
          <w:sz w:val="28"/>
        </w:rPr>
        <w:t>      4. Осы мемлекеттік қызметті ұсынатын мемлекеттік орган</w:t>
      </w:r>
      <w:r>
        <w:br/>
      </w:r>
      <w:r>
        <w:rPr>
          <w:rFonts w:ascii="Times New Roman"/>
          <w:b w:val="false"/>
          <w:i w:val="false"/>
          <w:color w:val="000000"/>
          <w:sz w:val="28"/>
        </w:rPr>
        <w:t>
      "Облыстық мәдениет басқармасы" ММ, мекен-жайы: Ақтөбе қаласы, Әбілқайыр хан даңғылы 40, 660 кабинет, 56-03-12.</w:t>
      </w:r>
    </w:p>
    <w:p>
      <w:pPr>
        <w:spacing w:after="0"/>
        <w:ind w:left="0"/>
        <w:jc w:val="both"/>
      </w:pPr>
      <w:r>
        <w:rPr>
          <w:rFonts w:ascii="Times New Roman"/>
          <w:b w:val="false"/>
          <w:i w:val="false"/>
          <w:color w:val="000000"/>
          <w:sz w:val="28"/>
        </w:rPr>
        <w:t>      5. Көрсетілетін мемлекеттік қызметтің нәтижесі куәлік, әкетілетін және әкелінетін мәдени құндылықтарға сараптама комиссиясының қорытындысы.</w:t>
      </w:r>
    </w:p>
    <w:p>
      <w:pPr>
        <w:spacing w:after="0"/>
        <w:ind w:left="0"/>
        <w:jc w:val="both"/>
      </w:pPr>
      <w:r>
        <w:rPr>
          <w:rFonts w:ascii="Times New Roman"/>
          <w:b w:val="false"/>
          <w:i w:val="false"/>
          <w:color w:val="000000"/>
          <w:sz w:val="28"/>
        </w:rPr>
        <w:t>      6. Мемлекеттік қызмет жеке және заңды тұлғаларға көрсетіледі.</w:t>
      </w:r>
    </w:p>
    <w:p>
      <w:pPr>
        <w:spacing w:after="0"/>
        <w:ind w:left="0"/>
        <w:jc w:val="both"/>
      </w:pP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10 жұмыс күні ішінде;</w:t>
      </w:r>
      <w:r>
        <w:br/>
      </w: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30 минут ішінде;</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жоғары мөлшері: 30 минут ішінде.</w:t>
      </w:r>
    </w:p>
    <w:p>
      <w:pPr>
        <w:spacing w:after="0"/>
        <w:ind w:left="0"/>
        <w:jc w:val="both"/>
      </w:pPr>
      <w:r>
        <w:rPr>
          <w:rFonts w:ascii="Times New Roman"/>
          <w:b w:val="false"/>
          <w:i w:val="false"/>
          <w:color w:val="000000"/>
          <w:sz w:val="28"/>
        </w:rPr>
        <w:t>      8. Аталмыш мемлекеттік қызмет тегін көрсетіледі.</w:t>
      </w:r>
    </w:p>
    <w:p>
      <w:pPr>
        <w:spacing w:after="0"/>
        <w:ind w:left="0"/>
        <w:jc w:val="both"/>
      </w:pPr>
      <w:r>
        <w:rPr>
          <w:rFonts w:ascii="Times New Roman"/>
          <w:b w:val="false"/>
          <w:i w:val="false"/>
          <w:color w:val="000000"/>
          <w:sz w:val="28"/>
        </w:rPr>
        <w:t>      9. Мемлекеттік қызмет көрсету стандарты: Ақтөбе қаласы, "Облыстық мәдениет басқармасы" ММ, Әбілқайыр хан даңғылы, 40 үй, N 660 бөлме, тел.: 56-03-12;</w:t>
      </w:r>
      <w:r>
        <w:br/>
      </w:r>
      <w:r>
        <w:rPr>
          <w:rFonts w:ascii="Times New Roman"/>
          <w:b w:val="false"/>
          <w:i w:val="false"/>
          <w:color w:val="000000"/>
          <w:sz w:val="28"/>
        </w:rPr>
        <w:t>
      E-mail: aktobe_kultura@mail.ru.;</w:t>
      </w:r>
      <w:r>
        <w:br/>
      </w:r>
      <w:r>
        <w:rPr>
          <w:rFonts w:ascii="Times New Roman"/>
          <w:b w:val="false"/>
          <w:i w:val="false"/>
          <w:color w:val="000000"/>
          <w:sz w:val="28"/>
        </w:rPr>
        <w:t>
      "Ақтөбе" және "Актюбинский вестник" облыстық газеттерінде орналасқан.</w:t>
      </w:r>
    </w:p>
    <w:p>
      <w:pPr>
        <w:spacing w:after="0"/>
        <w:ind w:left="0"/>
        <w:jc w:val="both"/>
      </w:pPr>
      <w:r>
        <w:rPr>
          <w:rFonts w:ascii="Times New Roman"/>
          <w:b w:val="false"/>
          <w:i w:val="false"/>
          <w:color w:val="000000"/>
          <w:sz w:val="28"/>
        </w:rPr>
        <w:t>      10. Жұмыс кестесі: Күнделікті 9.00-ден - 18.00-ге дейін, түскі үзіліс 13.00-ден - 14.00 сағатқа дейін, демалыс және мереке күндерінен басқа.</w:t>
      </w:r>
      <w:r>
        <w:br/>
      </w:r>
      <w:r>
        <w:rPr>
          <w:rFonts w:ascii="Times New Roman"/>
          <w:b w:val="false"/>
          <w:i w:val="false"/>
          <w:color w:val="000000"/>
          <w:sz w:val="28"/>
        </w:rPr>
        <w:t>
      Жеке тұлғалар үшін мемлекеттік қызмет көрсету алдын ала жазылу, орындалуын жеделдету тәртібі қолданылмайды.</w:t>
      </w:r>
    </w:p>
    <w:p>
      <w:pPr>
        <w:spacing w:after="0"/>
        <w:ind w:left="0"/>
        <w:jc w:val="both"/>
      </w:pPr>
      <w:r>
        <w:rPr>
          <w:rFonts w:ascii="Times New Roman"/>
          <w:b w:val="false"/>
          <w:i w:val="false"/>
          <w:color w:val="000000"/>
          <w:sz w:val="28"/>
        </w:rPr>
        <w:t>      11. "Облыстық мәдениет басқармасы" ММ, мекен-жайы Әбілқайыр хан даңғылы, 40 үй, N 660 бөлме, 6 қабат, тел.: 56-03-12. Ғимараттың ішінде орындық, үстел және құжаттарды толтыру үлгісі бар стенд болады. Өтініш берушінің жеке басын куәландыратын құжаты болуы керек.</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қызметті алу үшін, тұтынушы келесі қажетті құжаттар тізбесін тапсыруы тиіс:</w:t>
      </w:r>
      <w:r>
        <w:br/>
      </w:r>
      <w:r>
        <w:rPr>
          <w:rFonts w:ascii="Times New Roman"/>
          <w:b w:val="false"/>
          <w:i w:val="false"/>
          <w:color w:val="000000"/>
          <w:sz w:val="28"/>
        </w:rPr>
        <w:t>
      1) Еркін түрдегі өтініш;</w:t>
      </w:r>
      <w:r>
        <w:br/>
      </w:r>
      <w:r>
        <w:rPr>
          <w:rFonts w:ascii="Times New Roman"/>
          <w:b w:val="false"/>
          <w:i w:val="false"/>
          <w:color w:val="000000"/>
          <w:sz w:val="28"/>
        </w:rPr>
        <w:t>
      2) азаматтың жеке басын куәландыратын құжаттың немесе заңды тұлғаны тіркеу (қайта тіркеу) туралы куәліктің нотариалды расталған көшірмесі;</w:t>
      </w:r>
      <w:r>
        <w:br/>
      </w:r>
      <w:r>
        <w:rPr>
          <w:rFonts w:ascii="Times New Roman"/>
          <w:b w:val="false"/>
          <w:i w:val="false"/>
          <w:color w:val="000000"/>
          <w:sz w:val="28"/>
        </w:rPr>
        <w:t>
      3) қабылдаушы тараптың мәдени құндылықтардың болу мақсаттары мен ережелері туралы шартының көшірмесі;</w:t>
      </w:r>
      <w:r>
        <w:br/>
      </w:r>
      <w:r>
        <w:rPr>
          <w:rFonts w:ascii="Times New Roman"/>
          <w:b w:val="false"/>
          <w:i w:val="false"/>
          <w:color w:val="000000"/>
          <w:sz w:val="28"/>
        </w:rPr>
        <w:t>
      4) әрбір мәдени құндылықтардың немесе оны құрайтын бөліктердің 10х15 сантиметрлік өлшемдегі 2 дана фотосуреті;</w:t>
      </w:r>
      <w:r>
        <w:br/>
      </w:r>
      <w:r>
        <w:rPr>
          <w:rFonts w:ascii="Times New Roman"/>
          <w:b w:val="false"/>
          <w:i w:val="false"/>
          <w:color w:val="000000"/>
          <w:sz w:val="28"/>
        </w:rPr>
        <w:t>
      5) мәдени құндылықтарға меншік құқығын растайтын құжаттар;</w:t>
      </w:r>
      <w:r>
        <w:br/>
      </w:r>
      <w:r>
        <w:rPr>
          <w:rFonts w:ascii="Times New Roman"/>
          <w:b w:val="false"/>
          <w:i w:val="false"/>
          <w:color w:val="000000"/>
          <w:sz w:val="28"/>
        </w:rPr>
        <w:t>
      6) уақытша әкету кезеңіне мәдени құндылықтардың сақталуы үшін белгілі бір тұлғаға жауапкершілік жүктеу туралы ұйым басшысының бұйрығы.</w:t>
      </w:r>
    </w:p>
    <w:p>
      <w:pPr>
        <w:spacing w:after="0"/>
        <w:ind w:left="0"/>
        <w:jc w:val="both"/>
      </w:pPr>
      <w:r>
        <w:rPr>
          <w:rFonts w:ascii="Times New Roman"/>
          <w:b w:val="false"/>
          <w:i w:val="false"/>
          <w:color w:val="000000"/>
          <w:sz w:val="28"/>
        </w:rPr>
        <w:t xml:space="preserve">      13. Мемлекеттік қызметті алу үшін белгіленген үлгідегі өтініш бланкілері қарастырылмаған. </w:t>
      </w:r>
    </w:p>
    <w:p>
      <w:pPr>
        <w:spacing w:after="0"/>
        <w:ind w:left="0"/>
        <w:jc w:val="both"/>
      </w:pPr>
      <w:r>
        <w:rPr>
          <w:rFonts w:ascii="Times New Roman"/>
          <w:b w:val="false"/>
          <w:i w:val="false"/>
          <w:color w:val="000000"/>
          <w:sz w:val="28"/>
        </w:rPr>
        <w:t>      14. Мемлекеттік қызметті алу үшін толтырылған өтініш және өзге де құжаттар "Облыстық мәдениет басқармасы" ММ, N 660 қабылдау бөлмесі немесе N 641 бөлме, мемлекеттік қызметтер көрсету сапасының сақталуын бақылау бөліміне тапсырылады.</w:t>
      </w:r>
    </w:p>
    <w:p>
      <w:pPr>
        <w:spacing w:after="0"/>
        <w:ind w:left="0"/>
        <w:jc w:val="both"/>
      </w:pPr>
      <w:r>
        <w:rPr>
          <w:rFonts w:ascii="Times New Roman"/>
          <w:b w:val="false"/>
          <w:i w:val="false"/>
          <w:color w:val="000000"/>
          <w:sz w:val="28"/>
        </w:rPr>
        <w:t xml:space="preserve">      15. Қажетті құжаттарды тапсырған соң, өтініш берушіге өтініш және оған қоса материалдар алынғаны туралы тіркеу нөмірі көрсетілген тілхат беріледі. </w:t>
      </w:r>
    </w:p>
    <w:p>
      <w:pPr>
        <w:spacing w:after="0"/>
        <w:ind w:left="0"/>
        <w:jc w:val="both"/>
      </w:pPr>
      <w:r>
        <w:rPr>
          <w:rFonts w:ascii="Times New Roman"/>
          <w:b w:val="false"/>
          <w:i w:val="false"/>
          <w:color w:val="000000"/>
          <w:sz w:val="28"/>
        </w:rPr>
        <w:t xml:space="preserve">      16. Мемлекеттік қызмет көрсету нәтижесін жеткізу тәсілі жеке бару арқылы жүзеге асады. Мәдени құндылықтарды әкетуге және әкелуге рұқсат N 660,641 кабинеттерінде "Облыстық мәдениет басқармасы" ММ қабылдау бөлмесінде беріледі. </w:t>
      </w:r>
    </w:p>
    <w:p>
      <w:pPr>
        <w:spacing w:after="0"/>
        <w:ind w:left="0"/>
        <w:jc w:val="both"/>
      </w:pPr>
      <w:r>
        <w:rPr>
          <w:rFonts w:ascii="Times New Roman"/>
          <w:b w:val="false"/>
          <w:i w:val="false"/>
          <w:color w:val="000000"/>
          <w:sz w:val="28"/>
        </w:rPr>
        <w:t>      17. Құжаттар пакеті толық ұсынылмаған жағдайда мемлекеттік қызмет көрсетпейді.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"Облыстық мәдениет басқармасы" ММ тұтынушыға қатысты қызмет көрсетуде келесі жұмыс қағидаттарын басшылыққа алады: сыпайылық, көрсетілетін мемлекеттік қызмет туралы толық ақпарат, тұтынушы құжаттарының мазмұны туралы ақпараттың сақталуын, қорғалуын және құпиялылығын қамтамасыз ету, тұтынушы белгіленген мерзімде алмаған құжаттардың сақталуын қамтамасыз ету.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осы Үлгі стандартқа қосымшаға сәйкес сапа және қол жетімділік көрсеткіштерімен өлшенеді ("Сапа және қол жетімділік көрсеткіштер мағынасы" кестесі).</w:t>
      </w:r>
    </w:p>
    <w:p>
      <w:pPr>
        <w:spacing w:after="0"/>
        <w:ind w:left="0"/>
        <w:jc w:val="both"/>
      </w:pPr>
      <w:r>
        <w:rPr>
          <w:rFonts w:ascii="Times New Roman"/>
          <w:b w:val="false"/>
          <w:i w:val="false"/>
          <w:color w:val="000000"/>
          <w:sz w:val="28"/>
        </w:rPr>
        <w:t xml:space="preserve">      20. Мемлекеттік қызмет көрсететін "Облыстық мәдениет басқармасы" ММ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xml:space="preserve">      21. Уәкілетті лауазымды адамдардың әрекетіне (әрекетсіздігіне) шағымдану тәртібін түсіндіретін және шағым дайындауға жәрдем көрсету "Облыстық мәдениет басқармасы" ММ N 660 бөлмеге немесе мемлекеттік қызметтер көрсету сапасының сақталуын бақылау бөліміне N 641 бөлмеге хабарласуы тиіс. </w:t>
      </w:r>
    </w:p>
    <w:p>
      <w:pPr>
        <w:spacing w:after="0"/>
        <w:ind w:left="0"/>
        <w:jc w:val="both"/>
      </w:pPr>
      <w:r>
        <w:rPr>
          <w:rFonts w:ascii="Times New Roman"/>
          <w:b w:val="false"/>
          <w:i w:val="false"/>
          <w:color w:val="000000"/>
          <w:sz w:val="28"/>
        </w:rPr>
        <w:t>      22. Шағым "Облыстық мәдениет басқармасы" ММ бастығының атына N 660 бөлме, E-mail: aktobe_kultura@mail.ru. беріледі.</w:t>
      </w:r>
    </w:p>
    <w:p>
      <w:pPr>
        <w:spacing w:after="0"/>
        <w:ind w:left="0"/>
        <w:jc w:val="both"/>
      </w:pPr>
      <w:r>
        <w:rPr>
          <w:rFonts w:ascii="Times New Roman"/>
          <w:b w:val="false"/>
          <w:i w:val="false"/>
          <w:color w:val="000000"/>
          <w:sz w:val="28"/>
        </w:rPr>
        <w:t>      23. Шағымның қабылданғанын растайтын талон беріліп, келушілерді қабылдау журналына тіркеледі. Шағымды қарау барысы туралы мемлекеттік қызмет көрсетудің сапасын сақтауды бақылау бөліміне хабарласуға болады, N 641 бөлме, тел.54-67-99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Тікелей мемлекеттік қызмет көрсететін мемлекеттік органның байланыс деректері:</w:t>
      </w:r>
      <w:r>
        <w:br/>
      </w:r>
      <w:r>
        <w:rPr>
          <w:rFonts w:ascii="Times New Roman"/>
          <w:b w:val="false"/>
          <w:i w:val="false"/>
          <w:color w:val="000000"/>
          <w:sz w:val="28"/>
        </w:rPr>
        <w:t>
      1) "Облыстық мәдениет басқармасы" ММ, Әбілқайырхан даңғылы, 40 үй, 6 қабат, N 660 бөлме, тел: 56-03-12;</w:t>
      </w:r>
      <w:r>
        <w:br/>
      </w:r>
      <w:r>
        <w:rPr>
          <w:rFonts w:ascii="Times New Roman"/>
          <w:b w:val="false"/>
          <w:i w:val="false"/>
          <w:color w:val="000000"/>
          <w:sz w:val="28"/>
        </w:rPr>
        <w:t>
      2) "Облыс әкімі аппараты" ММ, Әбілқайырхан даңғылы, 40 үй, N 126 бөлмесі.</w:t>
      </w:r>
    </w:p>
    <w:p>
      <w:pPr>
        <w:spacing w:after="0"/>
        <w:ind w:left="0"/>
        <w:jc w:val="both"/>
      </w:pPr>
      <w:r>
        <w:rPr>
          <w:rFonts w:ascii="Times New Roman"/>
          <w:b w:val="false"/>
          <w:i w:val="false"/>
          <w:color w:val="000000"/>
          <w:sz w:val="28"/>
        </w:rPr>
        <w:t xml:space="preserve">      25. Тұтынушы үшін басқа да пайдалы ақпаратты С.Бәйішев атындағы кітапханасы, тел.: 54-57-36, мем.инспекция, тел.: 50-85-40, археология орталығы, тел.: 54-36-00 алуға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"Әкетілетін заттың мәдени</w:t>
      </w:r>
      <w:r>
        <w:br/>
      </w:r>
      <w:r>
        <w:rPr>
          <w:rFonts w:ascii="Times New Roman"/>
          <w:b w:val="false"/>
          <w:i w:val="false"/>
          <w:color w:val="000000"/>
          <w:sz w:val="28"/>
        </w:rPr>
        <w:t>
құндылығының болуы туралы</w:t>
      </w:r>
      <w:r>
        <w:br/>
      </w:r>
      <w:r>
        <w:rPr>
          <w:rFonts w:ascii="Times New Roman"/>
          <w:b w:val="false"/>
          <w:i w:val="false"/>
          <w:color w:val="000000"/>
          <w:sz w:val="28"/>
        </w:rPr>
        <w:t>
қорытынды беру"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көрсетудің стандартына</w:t>
      </w:r>
      <w:r>
        <w:br/>
      </w:r>
      <w:r>
        <w:rPr>
          <w:rFonts w:ascii="Times New Roman"/>
          <w:b w:val="false"/>
          <w:i w:val="false"/>
          <w:color w:val="000000"/>
          <w:sz w:val="28"/>
        </w:rPr>
        <w:t>
қосымша</w:t>
      </w:r>
    </w:p>
    <w:p>
      <w:pPr>
        <w:spacing w:after="0"/>
        <w:ind w:left="0"/>
        <w:jc w:val="both"/>
      </w:pPr>
      <w:r>
        <w:rPr>
          <w:rFonts w:ascii="Times New Roman"/>
          <w:b w:val="false"/>
          <w:i/>
          <w:color w:val="800000"/>
          <w:sz w:val="28"/>
        </w:rPr>
        <w:t xml:space="preserve">      Ескерту. Қосымша жаңа редакцияда - Ақтөбе облысының әкімиятының 2008.12.03 </w:t>
      </w:r>
      <w:r>
        <w:rPr>
          <w:rFonts w:ascii="Times New Roman"/>
          <w:b w:val="false"/>
          <w:i w:val="false"/>
          <w:color w:val="000000"/>
          <w:sz w:val="28"/>
        </w:rPr>
        <w:t>N 410</w:t>
      </w:r>
      <w:r>
        <w:rPr>
          <w:rFonts w:ascii="Times New Roman"/>
          <w:b w:val="false"/>
          <w:i/>
          <w:color w:val="800000"/>
          <w:sz w:val="28"/>
        </w:rPr>
        <w:t xml:space="preserve"> Қ</w:t>
      </w:r>
      <w:r>
        <w:rPr>
          <w:rFonts w:ascii="Times New Roman"/>
          <w:b w:val="false"/>
          <w:i/>
          <w:color w:val="800000"/>
          <w:sz w:val="28"/>
        </w:rPr>
        <w:t>аулысымен.</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4"/>
        <w:gridCol w:w="2108"/>
        <w:gridCol w:w="2269"/>
        <w:gridCol w:w="2189"/>
      </w:tblGrid>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Сапа және қол жетімділік көрсеткіштері</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нормативтік мәні</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келесі жылдағы нысаналы мәні</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 Уақтылығы</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 Сапасы</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63%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құжаттарды лауазымды тұлға дұрыс ресімдеген жағдайын (жүргізілген төлемдер, есеп айырысулар және т.б.) % (үлесі)</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88% </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 Қол жетімділік</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 Шағымдану үдерісі</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0,5 %</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0,7 % </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70% </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шағымданудың қолданыстағы тәртібіне қанағаттанлған тұтынушылардың % (үлесі)</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5. Сыпайылық</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Облыс әкімдігінің</w:t>
      </w:r>
      <w:r>
        <w:br/>
      </w:r>
      <w:r>
        <w:rPr>
          <w:rFonts w:ascii="Times New Roman"/>
          <w:b w:val="false"/>
          <w:i w:val="false"/>
          <w:color w:val="000000"/>
          <w:sz w:val="28"/>
        </w:rPr>
        <w:t>
2008 жылғы 6 ақпандағы</w:t>
      </w:r>
      <w:r>
        <w:br/>
      </w:r>
      <w:r>
        <w:rPr>
          <w:rFonts w:ascii="Times New Roman"/>
          <w:b w:val="false"/>
          <w:i w:val="false"/>
          <w:color w:val="000000"/>
          <w:sz w:val="28"/>
        </w:rPr>
        <w:t>
N 24 қаулысымен</w:t>
      </w:r>
      <w:r>
        <w:br/>
      </w:r>
      <w:r>
        <w:rPr>
          <w:rFonts w:ascii="Times New Roman"/>
          <w:b w:val="false"/>
          <w:i w:val="false"/>
          <w:color w:val="000000"/>
          <w:sz w:val="28"/>
        </w:rPr>
        <w:t>
бекітілген</w:t>
      </w:r>
    </w:p>
    <w:p>
      <w:pPr>
        <w:spacing w:after="0"/>
        <w:ind w:left="0"/>
        <w:jc w:val="both"/>
      </w:pPr>
      <w:r>
        <w:rPr>
          <w:rFonts w:ascii="Times New Roman"/>
          <w:b w:val="false"/>
          <w:i/>
          <w:color w:val="800000"/>
          <w:sz w:val="28"/>
        </w:rPr>
        <w:t xml:space="preserve">      Ескерту. Қосымшаға өзгерістер енгізілді - Ақтөбе облысының әкімиятының 2008.12.03 </w:t>
      </w:r>
      <w:r>
        <w:rPr>
          <w:rFonts w:ascii="Times New Roman"/>
          <w:b w:val="false"/>
          <w:i w:val="false"/>
          <w:color w:val="000000"/>
          <w:sz w:val="28"/>
        </w:rPr>
        <w:t>N 410</w:t>
      </w:r>
      <w:r>
        <w:rPr>
          <w:rFonts w:ascii="Times New Roman"/>
          <w:b w:val="false"/>
          <w:i/>
          <w:color w:val="800000"/>
          <w:sz w:val="28"/>
        </w:rPr>
        <w:t xml:space="preserve"> Қ</w:t>
      </w:r>
      <w:r>
        <w:rPr>
          <w:rFonts w:ascii="Times New Roman"/>
          <w:b w:val="false"/>
          <w:i/>
          <w:color w:val="800000"/>
          <w:sz w:val="28"/>
        </w:rPr>
        <w:t>аулысымен.</w:t>
      </w:r>
    </w:p>
    <w:p>
      <w:pPr>
        <w:spacing w:after="0"/>
        <w:ind w:left="0"/>
        <w:jc w:val="both"/>
      </w:pPr>
      <w:r>
        <w:rPr>
          <w:rFonts w:ascii="Times New Roman"/>
          <w:b/>
          <w:i w:val="false"/>
          <w:color w:val="000080"/>
          <w:sz w:val="28"/>
        </w:rPr>
        <w:t>"Қайтыс болғаны туралы дәрігерлік куәлік беру"</w:t>
      </w:r>
      <w:r>
        <w:br/>
      </w:r>
      <w:r>
        <w:rPr>
          <w:rFonts w:ascii="Times New Roman"/>
          <w:b w:val="false"/>
          <w:i w:val="false"/>
          <w:color w:val="000000"/>
          <w:sz w:val="28"/>
        </w:rPr>
        <w:t>
</w:t>
      </w:r>
      <w:r>
        <w:rPr>
          <w:rFonts w:ascii="Times New Roman"/>
          <w:b/>
          <w:i w:val="false"/>
          <w:color w:val="000080"/>
          <w:sz w:val="28"/>
        </w:rPr>
        <w:t>Мемлекеттік қызметін көрсету стандарты</w:t>
      </w:r>
    </w:p>
    <w:p>
      <w:pPr>
        <w:spacing w:after="0"/>
        <w:ind w:left="0"/>
        <w:jc w:val="both"/>
      </w:pP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Мемлекеттік қызметтің анықтамасы:</w:t>
      </w:r>
      <w:r>
        <w:br/>
      </w:r>
      <w:r>
        <w:rPr>
          <w:rFonts w:ascii="Times New Roman"/>
          <w:b w:val="false"/>
          <w:i w:val="false"/>
          <w:color w:val="000000"/>
          <w:sz w:val="28"/>
        </w:rPr>
        <w:t xml:space="preserve">
      Қайтыс болғаны туралы дәрігерлік куәлікті </w:t>
      </w:r>
      <w:r>
        <w:rPr>
          <w:rFonts w:ascii="Times New Roman"/>
          <w:b/>
          <w:i w:val="false"/>
          <w:color w:val="000000"/>
          <w:sz w:val="28"/>
        </w:rPr>
        <w:t xml:space="preserve">- </w:t>
      </w:r>
      <w:r>
        <w:rPr>
          <w:rFonts w:ascii="Times New Roman"/>
          <w:b w:val="false"/>
          <w:i w:val="false"/>
          <w:color w:val="000000"/>
          <w:sz w:val="28"/>
        </w:rPr>
        <w:t>қайтыс болу жағдайын куәландыратын медициналық құжаттаманы беру.</w:t>
      </w:r>
      <w:r>
        <w:br/>
      </w:r>
      <w:r>
        <w:rPr>
          <w:rFonts w:ascii="Times New Roman"/>
          <w:b w:val="false"/>
          <w:i w:val="false"/>
          <w:color w:val="000000"/>
          <w:sz w:val="28"/>
        </w:rPr>
        <w:t>
      Жоғары тұрған мемлекеттік орган - Ақтөбе облысы Денсаулық сақтау басқармасы.</w:t>
      </w:r>
      <w:r>
        <w:br/>
      </w:r>
      <w:r>
        <w:rPr>
          <w:rFonts w:ascii="Times New Roman"/>
          <w:b w:val="false"/>
          <w:i w:val="false"/>
          <w:color w:val="000000"/>
          <w:sz w:val="28"/>
        </w:rPr>
        <w:t>
      Тұтынушылар - Қазақстан Республикасының азаматтары, жақын және алыс шетел азаматтары, барлық мемлекеттік және жекеменшік ұйымдар мен кәсіпорындар.</w:t>
      </w:r>
    </w:p>
    <w:p>
      <w:pPr>
        <w:spacing w:after="0"/>
        <w:ind w:left="0"/>
        <w:jc w:val="both"/>
      </w:pPr>
      <w:r>
        <w:rPr>
          <w:rFonts w:ascii="Times New Roman"/>
          <w:b w:val="false"/>
          <w:i w:val="false"/>
          <w:color w:val="000000"/>
          <w:sz w:val="28"/>
        </w:rPr>
        <w:t>      2. Көрсетілетін мемлекеттік қызметтің нысаны: автоматтандырылмаған.</w:t>
      </w:r>
    </w:p>
    <w:p>
      <w:pPr>
        <w:spacing w:after="0"/>
        <w:ind w:left="0"/>
        <w:jc w:val="both"/>
      </w:pPr>
      <w:r>
        <w:rPr>
          <w:rFonts w:ascii="Times New Roman"/>
          <w:b w:val="false"/>
          <w:i w:val="false"/>
          <w:color w:val="000000"/>
          <w:sz w:val="28"/>
        </w:rPr>
        <w:t xml:space="preserve">      3. Қайтыс болғаны туралы дәрігерлік куәлік Қазақстан Республикасы Денсаулық сақтау министрінің 2007 жылғы 27 тамыздағы N 520 "Туу, қайтыс болу және перинаталдық өлім жағдайларын куәландыратын медициналық құжаттаманы енгізу туралы" </w:t>
      </w:r>
      <w:r>
        <w:rPr>
          <w:rFonts w:ascii="Times New Roman"/>
          <w:b w:val="false"/>
          <w:i w:val="false"/>
          <w:color w:val="000000"/>
          <w:sz w:val="28"/>
        </w:rPr>
        <w:t>бұйрығы</w:t>
      </w:r>
      <w:r>
        <w:rPr>
          <w:rFonts w:ascii="Times New Roman"/>
          <w:b w:val="false"/>
          <w:i w:val="false"/>
          <w:color w:val="000000"/>
          <w:sz w:val="28"/>
        </w:rPr>
        <w:t xml:space="preserve"> негізінде беріледі.</w:t>
      </w:r>
    </w:p>
    <w:p>
      <w:pPr>
        <w:spacing w:after="0"/>
        <w:ind w:left="0"/>
        <w:jc w:val="both"/>
      </w:pPr>
      <w:r>
        <w:rPr>
          <w:rFonts w:ascii="Times New Roman"/>
          <w:b w:val="false"/>
          <w:i w:val="false"/>
          <w:color w:val="000000"/>
          <w:sz w:val="28"/>
        </w:rPr>
        <w:t>      4. Осы қызметті:</w:t>
      </w:r>
      <w:r>
        <w:br/>
      </w:r>
      <w:r>
        <w:rPr>
          <w:rFonts w:ascii="Times New Roman"/>
          <w:b w:val="false"/>
          <w:i w:val="false"/>
          <w:color w:val="000000"/>
          <w:sz w:val="28"/>
        </w:rPr>
        <w:t>
      1) Ақтөбе қаласы, Жамбыл көшесі 1 үйде орналасқан, электрондық мекен-жайы priem64@mail.ru, tyberpr@mail.ru, "Облыстық туберкулезге қарсы күрес диспансері" мемлекеттік мекемесі (бұдан әрі ММ);</w:t>
      </w:r>
      <w:r>
        <w:br/>
      </w:r>
      <w:r>
        <w:rPr>
          <w:rFonts w:ascii="Times New Roman"/>
          <w:b w:val="false"/>
          <w:i w:val="false"/>
          <w:color w:val="000000"/>
          <w:sz w:val="28"/>
        </w:rPr>
        <w:t>
      2) Ақтөбе қаласы, Пацаев көшесі 7 үйде орналасқан, электрондық мекен-жайы bsmp_aktobe@mail.ru,</w:t>
      </w:r>
      <w:r>
        <w:rPr>
          <w:rFonts w:ascii="Times New Roman"/>
          <w:b/>
          <w:i w:val="false"/>
          <w:color w:val="000000"/>
          <w:sz w:val="28"/>
        </w:rPr>
        <w:t xml:space="preserve"> "</w:t>
      </w:r>
      <w:r>
        <w:rPr>
          <w:rFonts w:ascii="Times New Roman"/>
          <w:b w:val="false"/>
          <w:i w:val="false"/>
          <w:color w:val="000000"/>
          <w:sz w:val="28"/>
        </w:rPr>
        <w:t>Жедел медициналық көмек ауруханасы" Мемлекеттік коммуналдық қазынашылық кәсіпорны (бұдан әрі МКҚК);</w:t>
      </w:r>
      <w:r>
        <w:br/>
      </w:r>
      <w:r>
        <w:rPr>
          <w:rFonts w:ascii="Times New Roman"/>
          <w:b w:val="false"/>
          <w:i w:val="false"/>
          <w:color w:val="000000"/>
          <w:sz w:val="28"/>
        </w:rPr>
        <w:t>
      3) Ақтөбе қаласы, Алтынсарин көшесі 3 үйде орналасқан, электрондық мекен-жайы ginat@mail.kz</w:t>
      </w:r>
      <w:r>
        <w:rPr>
          <w:rFonts w:ascii="Times New Roman"/>
          <w:b/>
          <w:i w:val="false"/>
          <w:color w:val="000000"/>
          <w:sz w:val="28"/>
        </w:rPr>
        <w:t xml:space="preserve">, </w:t>
      </w:r>
      <w:r>
        <w:rPr>
          <w:rFonts w:ascii="Times New Roman"/>
          <w:b w:val="false"/>
          <w:i w:val="false"/>
          <w:color w:val="000000"/>
          <w:sz w:val="28"/>
        </w:rPr>
        <w:t>"Қалалық перинаталдық орталық" МКҚК;</w:t>
      </w:r>
      <w:r>
        <w:br/>
      </w:r>
      <w:r>
        <w:rPr>
          <w:rFonts w:ascii="Times New Roman"/>
          <w:b w:val="false"/>
          <w:i w:val="false"/>
          <w:color w:val="000000"/>
          <w:sz w:val="28"/>
        </w:rPr>
        <w:t>
      4) Ақтөбе қаласы, Асау-Барақ көшесі 41 үйде орналасқан, электрондық мекен-жайы akto_odkb@mail</w:t>
      </w:r>
      <w:r>
        <w:rPr>
          <w:rFonts w:ascii="Times New Roman"/>
          <w:b w:val="false"/>
          <w:i w:val="false"/>
          <w:color w:val="000000"/>
          <w:sz w:val="28"/>
        </w:rPr>
        <w:t>.ru</w:t>
      </w:r>
      <w:r>
        <w:rPr>
          <w:rFonts w:ascii="Times New Roman"/>
          <w:b/>
          <w:i w:val="false"/>
          <w:color w:val="000000"/>
          <w:sz w:val="28"/>
        </w:rPr>
        <w:t>,</w:t>
      </w:r>
      <w:r>
        <w:rPr>
          <w:rFonts w:ascii="Times New Roman"/>
          <w:b w:val="false"/>
          <w:i w:val="false"/>
          <w:color w:val="000000"/>
          <w:sz w:val="28"/>
        </w:rPr>
        <w:t>"Облыстық клиникалық балалар ауруханасы" МКҚК;</w:t>
      </w:r>
      <w:r>
        <w:br/>
      </w:r>
      <w:r>
        <w:rPr>
          <w:rFonts w:ascii="Times New Roman"/>
          <w:b w:val="false"/>
          <w:i w:val="false"/>
          <w:color w:val="000000"/>
          <w:sz w:val="28"/>
        </w:rPr>
        <w:t>
      5) Ақтөбе қаласы, Садовая көшесі 36А үйде орналасқан, электрондық мекен-жайы mct@akparat.kz</w:t>
      </w:r>
      <w:r>
        <w:rPr>
          <w:rFonts w:ascii="Times New Roman"/>
          <w:b/>
          <w:i w:val="false"/>
          <w:color w:val="000000"/>
          <w:sz w:val="28"/>
        </w:rPr>
        <w:t xml:space="preserve">, </w:t>
      </w:r>
      <w:r>
        <w:rPr>
          <w:rFonts w:ascii="Times New Roman"/>
          <w:b w:val="false"/>
          <w:i w:val="false"/>
          <w:color w:val="000000"/>
          <w:sz w:val="28"/>
        </w:rPr>
        <w:t>"Көліктің медицина қызметі" АҚ Ақтөбе филиалы;</w:t>
      </w:r>
      <w:r>
        <w:br/>
      </w:r>
      <w:r>
        <w:rPr>
          <w:rFonts w:ascii="Times New Roman"/>
          <w:b w:val="false"/>
          <w:i w:val="false"/>
          <w:color w:val="000000"/>
          <w:sz w:val="28"/>
        </w:rPr>
        <w:t>
      6) Ақтөбе қаласы, Жамбыл көшесі 1А үйде орналасқан, электрондық мекен-жайы жоқ, "Патанатомия бюросы" ММ;</w:t>
      </w:r>
      <w:r>
        <w:br/>
      </w:r>
      <w:r>
        <w:rPr>
          <w:rFonts w:ascii="Times New Roman"/>
          <w:b w:val="false"/>
          <w:i w:val="false"/>
          <w:color w:val="000000"/>
          <w:sz w:val="28"/>
        </w:rPr>
        <w:t>
      7) Ақтөбе қаласы, Есет-батыр көшесі 85 үйде орналасқан, электрондық мекен-жайы жоқ, "Ардагер" емханасы" ММ;</w:t>
      </w:r>
      <w:r>
        <w:br/>
      </w:r>
      <w:r>
        <w:rPr>
          <w:rFonts w:ascii="Times New Roman"/>
          <w:b w:val="false"/>
          <w:i w:val="false"/>
          <w:color w:val="000000"/>
          <w:sz w:val="28"/>
        </w:rPr>
        <w:t>
      8 ) Ақтөбе қаласы, Қарғалы селосы, Құрғұлов көшесі 7 үйде орналасқан, электрондық мекен-жайы kargala_rb@mail.ru, daa_kcb@ok.kz</w:t>
      </w:r>
      <w:r>
        <w:rPr>
          <w:rFonts w:ascii="Times New Roman"/>
          <w:b/>
          <w:i w:val="false"/>
          <w:color w:val="000000"/>
          <w:sz w:val="28"/>
        </w:rPr>
        <w:t xml:space="preserve">, </w:t>
      </w:r>
      <w:r>
        <w:rPr>
          <w:rFonts w:ascii="Times New Roman"/>
          <w:b w:val="false"/>
          <w:i w:val="false"/>
          <w:color w:val="000000"/>
          <w:sz w:val="28"/>
        </w:rPr>
        <w:t>"Қарғалы қалалық ауруханасы" МКҚК;</w:t>
      </w:r>
      <w:r>
        <w:br/>
      </w:r>
      <w:r>
        <w:rPr>
          <w:rFonts w:ascii="Times New Roman"/>
          <w:b w:val="false"/>
          <w:i w:val="false"/>
          <w:color w:val="000000"/>
          <w:sz w:val="28"/>
        </w:rPr>
        <w:t>
      9) Ақтөбе қаласы, Новый пос., Самал бұрылысы 4, орналасқан, электрондық мекен-жайы aopnd2007.81@mail.ru, "Ақтөбе облысының психоневрологиялық диспансері" ММ;</w:t>
      </w:r>
      <w:r>
        <w:br/>
      </w:r>
      <w:r>
        <w:rPr>
          <w:rFonts w:ascii="Times New Roman"/>
          <w:b w:val="false"/>
          <w:i w:val="false"/>
          <w:color w:val="000000"/>
          <w:sz w:val="28"/>
        </w:rPr>
        <w:t>
      10) Ақтөбе қаласы, Новый поселкесінде орналасқан, электрондық мекен-жайы aktobe_onco@mail.ru, М. Оспанов атындағы БҚММА "Клиникалық медицина орталығы" РМКК;</w:t>
      </w:r>
      <w:r>
        <w:br/>
      </w:r>
      <w:r>
        <w:rPr>
          <w:rFonts w:ascii="Times New Roman"/>
          <w:b w:val="false"/>
          <w:i w:val="false"/>
          <w:color w:val="000000"/>
          <w:sz w:val="28"/>
        </w:rPr>
        <w:t>
      11) Ақтөбе қаласы, Т. Ахтанов көшесі 53 үйде орналасқан, электрондық мекен-жайы aond@ok.kz, "Облыстық наркологиялық диспансер" ММ;</w:t>
      </w:r>
      <w:r>
        <w:br/>
      </w:r>
      <w:r>
        <w:rPr>
          <w:rFonts w:ascii="Times New Roman"/>
          <w:b w:val="false"/>
          <w:i w:val="false"/>
          <w:color w:val="000000"/>
          <w:sz w:val="28"/>
        </w:rPr>
        <w:t>
      12) Ақтөбе қаласы, Жеңіс даңғылы 13 үйде орналасқан, электрондық мекен-жайы kdp1@mail.kz</w:t>
      </w:r>
      <w:r>
        <w:rPr>
          <w:rFonts w:ascii="Times New Roman"/>
          <w:b/>
          <w:i w:val="false"/>
          <w:color w:val="000000"/>
          <w:sz w:val="28"/>
        </w:rPr>
        <w:t xml:space="preserve">, </w:t>
      </w:r>
      <w:r>
        <w:rPr>
          <w:rFonts w:ascii="Times New Roman"/>
          <w:b w:val="false"/>
          <w:i w:val="false"/>
          <w:color w:val="000000"/>
          <w:sz w:val="28"/>
        </w:rPr>
        <w:t>"N 1 кеңес беру - диагностикалық емханасы" МКҚК;</w:t>
      </w:r>
      <w:r>
        <w:br/>
      </w:r>
      <w:r>
        <w:rPr>
          <w:rFonts w:ascii="Times New Roman"/>
          <w:b w:val="false"/>
          <w:i w:val="false"/>
          <w:color w:val="000000"/>
          <w:sz w:val="28"/>
        </w:rPr>
        <w:t>
      13) Ақтөбе қаласы, Шернияз көшесі 53 үйде орналасқан, электрондық мекен-жайы жоқ, "Облыстық тері-венерологиялық диспансер" МКҚК;</w:t>
      </w:r>
      <w:r>
        <w:br/>
      </w:r>
      <w:r>
        <w:rPr>
          <w:rFonts w:ascii="Times New Roman"/>
          <w:b w:val="false"/>
          <w:i w:val="false"/>
          <w:color w:val="000000"/>
          <w:sz w:val="28"/>
        </w:rPr>
        <w:t>
      14) Ақтөбе қаласы, Бейбітшілік даңғылы 43 үйде орналасқан, электрондық мекен-жайы жоқ, "Облыстық клиникалық жұқпалы аурулар ауруханасы" ММ;</w:t>
      </w:r>
      <w:r>
        <w:br/>
      </w:r>
      <w:r>
        <w:rPr>
          <w:rFonts w:ascii="Times New Roman"/>
          <w:b w:val="false"/>
          <w:i w:val="false"/>
          <w:color w:val="000000"/>
          <w:sz w:val="28"/>
        </w:rPr>
        <w:t>
      15) Ақтөбе қаласы, Қобыландин көшесі 23 үйде орналасқан, электрондық мекен-жайы sydmed3@mail.ru, "ҚР ДСМ сот-медициналық орталығының Ақтөбе филиалы" РММ;</w:t>
      </w:r>
      <w:r>
        <w:br/>
      </w:r>
      <w:r>
        <w:rPr>
          <w:rFonts w:ascii="Times New Roman"/>
          <w:b w:val="false"/>
          <w:i w:val="false"/>
          <w:color w:val="000000"/>
          <w:sz w:val="28"/>
        </w:rPr>
        <w:t>
      16) Ақтөбе қаласы, Ағайынды Жұбановтар көшесі 292 а үйде орналасқан, электрондық мекен-жайы жоқ, "Үміт" балалар үйі;</w:t>
      </w:r>
      <w:r>
        <w:br/>
      </w:r>
      <w:r>
        <w:rPr>
          <w:rFonts w:ascii="Times New Roman"/>
          <w:b w:val="false"/>
          <w:i w:val="false"/>
          <w:color w:val="000000"/>
          <w:sz w:val="28"/>
        </w:rPr>
        <w:t>
      17) Ақтөбе қаласы, Т. Ахтанов көшесі 50 үйде орналасқан, электрондық мекен-жайы kdp2@mail.kz, "N 2 кеңес беру - диагностикалық емханасы" МКҚК;</w:t>
      </w:r>
      <w:r>
        <w:br/>
      </w:r>
      <w:r>
        <w:rPr>
          <w:rFonts w:ascii="Times New Roman"/>
          <w:b w:val="false"/>
          <w:i w:val="false"/>
          <w:color w:val="000000"/>
          <w:sz w:val="28"/>
        </w:rPr>
        <w:t xml:space="preserve">
      18) Ақтөбе қаласы, Абілхайыр хан даңғылы 87 үйде орналасқан, электрондық мекен-жайы kdp3.aktobe@mail.ru, "N 3 кеңес беру - диагностикалық емханасы" МКҚК;  </w:t>
      </w:r>
      <w:r>
        <w:br/>
      </w:r>
      <w:r>
        <w:rPr>
          <w:rFonts w:ascii="Times New Roman"/>
          <w:b w:val="false"/>
          <w:i w:val="false"/>
          <w:color w:val="000000"/>
          <w:sz w:val="28"/>
        </w:rPr>
        <w:t>
      19) Ақтөбе қаласы, Пацаев көшесі 7-1 үйде орналасқан, электрондық мекен-жайы жоқ, "Қалалық балалар клиникалық ауруханасы" МКҚК;</w:t>
      </w:r>
      <w:r>
        <w:br/>
      </w:r>
      <w:r>
        <w:rPr>
          <w:rFonts w:ascii="Times New Roman"/>
          <w:b w:val="false"/>
          <w:i w:val="false"/>
          <w:color w:val="000000"/>
          <w:sz w:val="28"/>
        </w:rPr>
        <w:t>
      20) Ақтөбе қаласы, Құрашасай поселкесі, Абай көшесі 1-де орналасқан, электрондық мекен-жайы gkkpslpp@mail.ru, "Мамандандырылған емдеу-профилактикалық кәсіпорны" ММ;</w:t>
      </w:r>
      <w:r>
        <w:br/>
      </w:r>
      <w:r>
        <w:rPr>
          <w:rFonts w:ascii="Times New Roman"/>
          <w:b w:val="false"/>
          <w:i w:val="false"/>
          <w:color w:val="000000"/>
          <w:sz w:val="28"/>
        </w:rPr>
        <w:t>
      21) Ақтөбе қаласы, Ағайынды Жұбановтар көшесі 293 үйде орналасқан, электрондық мекен-жайы Nurschamal@rambler.ru, Kdp4aktobe@mail.ru, "N 4 кеңес беру - диагностикалық емханасы" МКҚК;</w:t>
      </w:r>
      <w:r>
        <w:br/>
      </w:r>
      <w:r>
        <w:rPr>
          <w:rFonts w:ascii="Times New Roman"/>
          <w:b w:val="false"/>
          <w:i w:val="false"/>
          <w:color w:val="000000"/>
          <w:sz w:val="28"/>
        </w:rPr>
        <w:t>
      22) Ақтөбе қаласы, Жүргенов көшесі 168А үйде орналасқан, электрондық мекен-жайы жоқ, "Әсем" клиникасы" ЖШС;</w:t>
      </w:r>
      <w:r>
        <w:br/>
      </w:r>
      <w:r>
        <w:rPr>
          <w:rFonts w:ascii="Times New Roman"/>
          <w:b w:val="false"/>
          <w:i w:val="false"/>
          <w:color w:val="000000"/>
          <w:sz w:val="28"/>
        </w:rPr>
        <w:t>
      23) Ақтөбе қаласы, Бейбітшілік даңғылы 35 үйде орналасқан, электрондық мекен-жайы жоқ, "Саяжан" ЖММ;</w:t>
      </w:r>
      <w:r>
        <w:br/>
      </w:r>
      <w:r>
        <w:rPr>
          <w:rFonts w:ascii="Times New Roman"/>
          <w:b w:val="false"/>
          <w:i w:val="false"/>
          <w:color w:val="000000"/>
          <w:sz w:val="28"/>
        </w:rPr>
        <w:t>
      24) Ақтөбе қаласы, Маресьев көшесі 76А үйде орналасқан, электрондық мекен-жайы T_ostretsova@host.kz</w:t>
      </w:r>
      <w:r>
        <w:rPr>
          <w:rFonts w:ascii="Times New Roman"/>
          <w:b/>
          <w:i w:val="false"/>
          <w:color w:val="000000"/>
          <w:sz w:val="28"/>
        </w:rPr>
        <w:t xml:space="preserve">, </w:t>
      </w:r>
      <w:r>
        <w:rPr>
          <w:rFonts w:ascii="Times New Roman"/>
          <w:b w:val="false"/>
          <w:i w:val="false"/>
          <w:color w:val="000000"/>
          <w:sz w:val="28"/>
        </w:rPr>
        <w:t>М. Оспанов атындағы БҚММА "Отбасылық медицина клиникасы" РМҚК;</w:t>
      </w:r>
      <w:r>
        <w:br/>
      </w:r>
      <w:r>
        <w:rPr>
          <w:rFonts w:ascii="Times New Roman"/>
          <w:b w:val="false"/>
          <w:i w:val="false"/>
          <w:color w:val="000000"/>
          <w:sz w:val="28"/>
        </w:rPr>
        <w:t>
      25) Ақтөбе қаласы, Қарғалы селосы, Сатпаев көшесі 40 үйде орналасқан, электрондық мекен-жайы жоқ, "Медикус орталығы" ММ көрсетеді;</w:t>
      </w:r>
      <w:r>
        <w:br/>
      </w:r>
      <w:r>
        <w:rPr>
          <w:rFonts w:ascii="Times New Roman"/>
          <w:b w:val="false"/>
          <w:i w:val="false"/>
          <w:color w:val="000000"/>
          <w:sz w:val="28"/>
        </w:rPr>
        <w:t>
      26) МКҚК "Әйтекеби орталық аудандық ауруханасы", мекен жайы Ақтөбе облысы, Әйтеке би ауданы, Комсомол селосы, Абылай хан көшесі, 3</w:t>
      </w:r>
      <w:r>
        <w:br/>
      </w:r>
      <w:r>
        <w:rPr>
          <w:rFonts w:ascii="Times New Roman"/>
          <w:b w:val="false"/>
          <w:i w:val="false"/>
          <w:color w:val="000000"/>
          <w:sz w:val="28"/>
        </w:rPr>
        <w:t>
      27) МКҚК "Алға орталық аудандық ауруханасы", мекен жайы Ақтөбе облысы, Алға ауданы, Есет-батыр көшесі, 24</w:t>
      </w:r>
      <w:r>
        <w:br/>
      </w:r>
      <w:r>
        <w:rPr>
          <w:rFonts w:ascii="Times New Roman"/>
          <w:b w:val="false"/>
          <w:i w:val="false"/>
          <w:color w:val="000000"/>
          <w:sz w:val="28"/>
        </w:rPr>
        <w:t>
      28) МКҚК "Байғанин орталық аудандық ауруханасы", мекен жайы Ақтөбе облысы, Байганин ауданы, Байғанин селосы, Барақ батыр көшесі, 56</w:t>
      </w:r>
      <w:r>
        <w:br/>
      </w:r>
      <w:r>
        <w:rPr>
          <w:rFonts w:ascii="Times New Roman"/>
          <w:b w:val="false"/>
          <w:i w:val="false"/>
          <w:color w:val="000000"/>
          <w:sz w:val="28"/>
        </w:rPr>
        <w:t>
      29) МКҚК "Ырғыз орталық аудандық ауруханасы", мекен жайы Ақтөбе облысы, Ырғыз ауданы, Ырғыз аулы, Әбілхаиыр хан көшесі, 2.</w:t>
      </w:r>
      <w:r>
        <w:br/>
      </w:r>
      <w:r>
        <w:rPr>
          <w:rFonts w:ascii="Times New Roman"/>
          <w:b w:val="false"/>
          <w:i w:val="false"/>
          <w:color w:val="000000"/>
          <w:sz w:val="28"/>
        </w:rPr>
        <w:t>
      30) МКҚК "Қарғала орталық аудандық ауруханасы", мекен жайы Ақтөбе облысы, Қарғала ауданы, Бадамша аулы, Цибульчик көшесі, 4</w:t>
      </w:r>
      <w:r>
        <w:br/>
      </w:r>
      <w:r>
        <w:rPr>
          <w:rFonts w:ascii="Times New Roman"/>
          <w:b w:val="false"/>
          <w:i w:val="false"/>
          <w:color w:val="000000"/>
          <w:sz w:val="28"/>
        </w:rPr>
        <w:t>
      31) МКҚК "Мәртөк аудандық орталық ауруханасы", мекен жайы Ақтөбе облысы, Мәртөк ауданы, Мәртөк селосы, Ақбұлак көшесі, 1.</w:t>
      </w:r>
      <w:r>
        <w:br/>
      </w:r>
      <w:r>
        <w:rPr>
          <w:rFonts w:ascii="Times New Roman"/>
          <w:b w:val="false"/>
          <w:i w:val="false"/>
          <w:color w:val="000000"/>
          <w:sz w:val="28"/>
        </w:rPr>
        <w:t>
      32) МКҚК "Мұғалжар аудандық орталық ауруханасы", мекен жайы Ақтөбе облысы, Мұғалжар ауданы, Қандыагаш қаласы, Баймухамбетов көшесі, 2.</w:t>
      </w:r>
      <w:r>
        <w:br/>
      </w:r>
      <w:r>
        <w:rPr>
          <w:rFonts w:ascii="Times New Roman"/>
          <w:b w:val="false"/>
          <w:i w:val="false"/>
          <w:color w:val="000000"/>
          <w:sz w:val="28"/>
        </w:rPr>
        <w:t>
      33) МКҚК "Мұғалжар аудандық емханасы", мекен жайы: Ақтөбе қаласы, Мұғалжар ауданы, Қандыагаш қаласы, Баймухамбетов көшесі, 2.</w:t>
      </w:r>
      <w:r>
        <w:br/>
      </w:r>
      <w:r>
        <w:rPr>
          <w:rFonts w:ascii="Times New Roman"/>
          <w:b w:val="false"/>
          <w:i w:val="false"/>
          <w:color w:val="000000"/>
          <w:sz w:val="28"/>
        </w:rPr>
        <w:t>
      34) МКҚК "Ембі аудандық ауруханасы", мекен жайы Ембі қаласы, Жанесов көшесі 1.</w:t>
      </w:r>
      <w:r>
        <w:br/>
      </w:r>
      <w:r>
        <w:rPr>
          <w:rFonts w:ascii="Times New Roman"/>
          <w:b w:val="false"/>
          <w:i w:val="false"/>
          <w:color w:val="000000"/>
          <w:sz w:val="28"/>
        </w:rPr>
        <w:t>
      35) МКҚК "Темір аудандық орталық ауруханасы", мекен жайы: Ақтөбе қаласы, Темір ауданы, Шұбаркұдық кенті, Желтоқсан көшесі, 5.</w:t>
      </w:r>
      <w:r>
        <w:br/>
      </w:r>
      <w:r>
        <w:rPr>
          <w:rFonts w:ascii="Times New Roman"/>
          <w:b w:val="false"/>
          <w:i w:val="false"/>
          <w:color w:val="000000"/>
          <w:sz w:val="28"/>
        </w:rPr>
        <w:t>
      36) МКҚК "Темір аудандық емханасы", мекен жайы: Ақтөбе облысы, Темір ауданы, Шұбаркұдық кенті, Желтоқсан көшесі, 5.</w:t>
      </w:r>
      <w:r>
        <w:br/>
      </w:r>
      <w:r>
        <w:rPr>
          <w:rFonts w:ascii="Times New Roman"/>
          <w:b w:val="false"/>
          <w:i w:val="false"/>
          <w:color w:val="000000"/>
          <w:sz w:val="28"/>
        </w:rPr>
        <w:t>
      37) МКҚК "Ойыл аудандық орталық ауруханасы", мекен жайы Ақтөбе облысы, Ойыл ауданы, Көкжар көшесі, 64.</w:t>
      </w:r>
      <w:r>
        <w:br/>
      </w:r>
      <w:r>
        <w:rPr>
          <w:rFonts w:ascii="Times New Roman"/>
          <w:b w:val="false"/>
          <w:i w:val="false"/>
          <w:color w:val="000000"/>
          <w:sz w:val="28"/>
        </w:rPr>
        <w:t>
      38) МКҚК "Хромтау орталық аудандық ауруханасы", мекен жайы: Ақтөбе облысы, Хромтау ауданы, Хромтау қаласы, Абай даңғылы,11</w:t>
      </w:r>
      <w:r>
        <w:br/>
      </w:r>
      <w:r>
        <w:rPr>
          <w:rFonts w:ascii="Times New Roman"/>
          <w:b w:val="false"/>
          <w:i w:val="false"/>
          <w:color w:val="000000"/>
          <w:sz w:val="28"/>
        </w:rPr>
        <w:t>
      39) МКҚК "Қобда орталық аудандық ауруханасы", мекен жайы: Ақтөбе облысы, Қобда ауданы, Қобда селосы, Иманов көшесі,1.</w:t>
      </w:r>
      <w:r>
        <w:br/>
      </w:r>
      <w:r>
        <w:rPr>
          <w:rFonts w:ascii="Times New Roman"/>
          <w:b w:val="false"/>
          <w:i w:val="false"/>
          <w:color w:val="000000"/>
          <w:sz w:val="28"/>
        </w:rPr>
        <w:t>
      40) МКҚК "Шалқар орталық аудандық ауруханасы", мекен жайы: Ақтөбе облысы, Шалқар ауданы, Шалқар қаласы, Сеиітов көшесі, 33.</w:t>
      </w:r>
      <w:r>
        <w:br/>
      </w:r>
      <w:r>
        <w:rPr>
          <w:rFonts w:ascii="Times New Roman"/>
          <w:b w:val="false"/>
          <w:i w:val="false"/>
          <w:color w:val="000000"/>
          <w:sz w:val="28"/>
        </w:rPr>
        <w:t>
      41) МКҚК "Шалқар аудандық емханасы", мекен жайы: Ақтөбе облысы, Шалқар ауданы, Шалқар қаласы, Сыдықұлы көшесі, 1</w:t>
      </w:r>
      <w:r>
        <w:br/>
      </w:r>
      <w:r>
        <w:rPr>
          <w:rFonts w:ascii="Times New Roman"/>
          <w:b w:val="false"/>
          <w:i w:val="false"/>
          <w:color w:val="000000"/>
          <w:sz w:val="28"/>
        </w:rPr>
        <w:t>
      42) "Шалқар туберкулезге қарсы күрес ауруханасы" МКҚК, мекенжайы: Ақтөбе облысы, Шалқар ауданы, Шалқар қаласы, Сейітов көшесі, 33.</w:t>
      </w:r>
      <w:r>
        <w:br/>
      </w:r>
      <w:r>
        <w:rPr>
          <w:rFonts w:ascii="Times New Roman"/>
          <w:b w:val="false"/>
          <w:i w:val="false"/>
          <w:color w:val="000000"/>
          <w:sz w:val="28"/>
        </w:rPr>
        <w:t>
</w:t>
      </w:r>
      <w:r>
        <w:rPr>
          <w:rFonts w:ascii="Times New Roman"/>
          <w:b w:val="false"/>
          <w:i/>
          <w:color w:val="800000"/>
          <w:sz w:val="28"/>
        </w:rPr>
        <w:t xml:space="preserve">      Ескерту. 4 тармағының 42) тармақшасы жаңа редакцияда - Ақтөбе облысының әкімиятының 2008.12.03 </w:t>
      </w:r>
      <w:r>
        <w:rPr>
          <w:rFonts w:ascii="Times New Roman"/>
          <w:b w:val="false"/>
          <w:i w:val="false"/>
          <w:color w:val="000000"/>
          <w:sz w:val="28"/>
        </w:rPr>
        <w:t>N 410</w:t>
      </w:r>
      <w:r>
        <w:rPr>
          <w:rFonts w:ascii="Times New Roman"/>
          <w:b w:val="false"/>
          <w:i/>
          <w:color w:val="800000"/>
          <w:sz w:val="28"/>
        </w:rPr>
        <w:t xml:space="preserve"> Қ</w:t>
      </w:r>
      <w:r>
        <w:rPr>
          <w:rFonts w:ascii="Times New Roman"/>
          <w:b w:val="false"/>
          <w:i/>
          <w:color w:val="800000"/>
          <w:sz w:val="28"/>
        </w:rPr>
        <w:t>аулысымен</w:t>
      </w:r>
      <w:r>
        <w:rPr>
          <w:rFonts w:ascii="Times New Roman"/>
          <w:b w:val="false"/>
          <w:i/>
          <w:color w:val="800000"/>
          <w:sz w:val="28"/>
        </w:rPr>
        <w:t>.</w:t>
      </w:r>
    </w:p>
    <w:p>
      <w:pPr>
        <w:spacing w:after="0"/>
        <w:ind w:left="0"/>
        <w:jc w:val="both"/>
      </w:pPr>
      <w:r>
        <w:rPr>
          <w:rFonts w:ascii="Times New Roman"/>
          <w:b w:val="false"/>
          <w:i w:val="false"/>
          <w:color w:val="000000"/>
          <w:sz w:val="28"/>
        </w:rPr>
        <w:t>      5. Тұтынушы алатын көрсетілетін мемлекеттік қызметті көрсетуді аяқтау нысаны (нәтижесі): қайтыс болғаны туралы дәрігерлік куәлік (N 106 / у-03) құжаттамасы.</w:t>
      </w:r>
    </w:p>
    <w:p>
      <w:pPr>
        <w:spacing w:after="0"/>
        <w:ind w:left="0"/>
        <w:jc w:val="both"/>
      </w:pPr>
      <w:r>
        <w:rPr>
          <w:rFonts w:ascii="Times New Roman"/>
          <w:b w:val="false"/>
          <w:i w:val="false"/>
          <w:color w:val="000000"/>
          <w:sz w:val="28"/>
        </w:rPr>
        <w:t>      6. Мемлекеттік қызмет Қазақстан Республикасының азаматтарына, жақын және алыс шетел азаматтарына, барлық мемлекеттік және жекеменшік ұйымдар мен кәсіпорындарға көрсетіледі.</w:t>
      </w:r>
    </w:p>
    <w:p>
      <w:pPr>
        <w:spacing w:after="0"/>
        <w:ind w:left="0"/>
        <w:jc w:val="both"/>
      </w:pP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 тұтынушы қажетті құжаттарды тапсырғаннан кейін 7 күн ішінде көрсетіледі</w:t>
      </w:r>
      <w:r>
        <w:rPr>
          <w:rFonts w:ascii="Times New Roman"/>
          <w:b/>
          <w:i w:val="false"/>
          <w:color w:val="000000"/>
          <w:sz w:val="28"/>
        </w:rPr>
        <w:t>;</w:t>
      </w:r>
      <w:r>
        <w:br/>
      </w:r>
      <w:r>
        <w:rPr>
          <w:rFonts w:ascii="Times New Roman"/>
          <w:b w:val="false"/>
          <w:i w:val="false"/>
          <w:color w:val="000000"/>
          <w:sz w:val="28"/>
        </w:rPr>
        <w:t>
      2) қажетті құжаттарды тапсырған кезде рұқсат берілген ең ұзақ уақыт - 45 минутке дейін.</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- 45 минутке дейін.</w:t>
      </w:r>
    </w:p>
    <w:p>
      <w:pPr>
        <w:spacing w:after="0"/>
        <w:ind w:left="0"/>
        <w:jc w:val="both"/>
      </w:pPr>
      <w:r>
        <w:rPr>
          <w:rFonts w:ascii="Times New Roman"/>
          <w:b w:val="false"/>
          <w:i w:val="false"/>
          <w:color w:val="000000"/>
          <w:sz w:val="28"/>
        </w:rPr>
        <w:t xml:space="preserve">      8. Мемлекеттік қызмет ақысыз көрсетіледі. </w:t>
      </w:r>
    </w:p>
    <w:p>
      <w:pPr>
        <w:spacing w:after="0"/>
        <w:ind w:left="0"/>
        <w:jc w:val="both"/>
      </w:pP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мемлекеттік қызмет көрсету стандарты мемлекеттік қызмет көрсететін әр мемлекеттік медициналық ұйымдарда ақпараттық стендттарда орналасады.</w:t>
      </w:r>
    </w:p>
    <w:p>
      <w:pPr>
        <w:spacing w:after="0"/>
        <w:ind w:left="0"/>
        <w:jc w:val="both"/>
      </w:pPr>
      <w:r>
        <w:rPr>
          <w:rFonts w:ascii="Times New Roman"/>
          <w:b w:val="false"/>
          <w:i w:val="false"/>
          <w:color w:val="000000"/>
          <w:sz w:val="28"/>
        </w:rPr>
        <w:t>      10. Жұмыс кестесі: күн сайын, сағат 09.00-ден 18.00-ге дейін, сағат 13.00-ден 14.00-ге дейін түскі үзіліс, демалыс күндері: сенбі және жексенбі. Жедел қызмет көрсетілмейді.</w:t>
      </w:r>
    </w:p>
    <w:p>
      <w:pPr>
        <w:spacing w:after="0"/>
        <w:ind w:left="0"/>
        <w:jc w:val="both"/>
      </w:pPr>
      <w:r>
        <w:rPr>
          <w:rFonts w:ascii="Times New Roman"/>
          <w:b w:val="false"/>
          <w:i w:val="false"/>
          <w:color w:val="000000"/>
          <w:sz w:val="28"/>
        </w:rPr>
        <w:t>      11. Қызмет көрсетілетін орын: мемлекеттік қызмет көрсететін мекеменің күту залы.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Қайтыс болғаны туралы дәрігерлік куәлікті алу үшін келесі құжаттардың тізімі тапсырылуы тиіс:</w:t>
      </w:r>
      <w:r>
        <w:br/>
      </w:r>
      <w:r>
        <w:rPr>
          <w:rFonts w:ascii="Times New Roman"/>
          <w:b w:val="false"/>
          <w:i w:val="false"/>
          <w:color w:val="000000"/>
          <w:sz w:val="28"/>
        </w:rPr>
        <w:t>
      1) қайтыс болған адамның жеке басын куәландыратын құжат;</w:t>
      </w:r>
      <w:r>
        <w:br/>
      </w:r>
      <w:r>
        <w:rPr>
          <w:rFonts w:ascii="Times New Roman"/>
          <w:b w:val="false"/>
          <w:i w:val="false"/>
          <w:color w:val="000000"/>
          <w:sz w:val="28"/>
        </w:rPr>
        <w:t>
      2) неке туралы куәлік;</w:t>
      </w:r>
      <w:r>
        <w:br/>
      </w:r>
      <w:r>
        <w:rPr>
          <w:rFonts w:ascii="Times New Roman"/>
          <w:b w:val="false"/>
          <w:i w:val="false"/>
          <w:color w:val="000000"/>
          <w:sz w:val="28"/>
        </w:rPr>
        <w:t>
      3) қайтыс болған адамның үй кітапшасы;</w:t>
      </w:r>
      <w:r>
        <w:br/>
      </w:r>
      <w:r>
        <w:rPr>
          <w:rFonts w:ascii="Times New Roman"/>
          <w:b w:val="false"/>
          <w:i w:val="false"/>
          <w:color w:val="000000"/>
          <w:sz w:val="28"/>
        </w:rPr>
        <w:t>
      4) қайтыс болған адамның амбулаторлық картасы;</w:t>
      </w:r>
      <w:r>
        <w:br/>
      </w:r>
      <w:r>
        <w:rPr>
          <w:rFonts w:ascii="Times New Roman"/>
          <w:b w:val="false"/>
          <w:i w:val="false"/>
          <w:color w:val="000000"/>
          <w:sz w:val="28"/>
        </w:rPr>
        <w:t>
      5) көші-қон қызметінен анықтама қағаз (шетел азаматы болған жағдайда)</w:t>
      </w:r>
    </w:p>
    <w:p>
      <w:pPr>
        <w:spacing w:after="0"/>
        <w:ind w:left="0"/>
        <w:jc w:val="both"/>
      </w:pPr>
      <w:r>
        <w:rPr>
          <w:rFonts w:ascii="Times New Roman"/>
          <w:b w:val="false"/>
          <w:i w:val="false"/>
          <w:color w:val="000000"/>
          <w:sz w:val="28"/>
        </w:rPr>
        <w:t>      13. Мемлекеттік қызметті алу үшін бланкілер толтырылмай (өтініш нысандары және т.с.с.) тиісті құжаттардың тізімі тапсырылады.</w:t>
      </w:r>
    </w:p>
    <w:p>
      <w:pPr>
        <w:spacing w:after="0"/>
        <w:ind w:left="0"/>
        <w:jc w:val="both"/>
      </w:pPr>
      <w:r>
        <w:rPr>
          <w:rFonts w:ascii="Times New Roman"/>
          <w:b w:val="false"/>
          <w:i w:val="false"/>
          <w:color w:val="000000"/>
          <w:sz w:val="28"/>
        </w:rPr>
        <w:t xml:space="preserve">      14. Құжаттардың тізімі осы қызметті ұсынатын мекеменің учаскелік медициналық қызметкеріне ұсынылады. </w:t>
      </w:r>
    </w:p>
    <w:p>
      <w:pPr>
        <w:spacing w:after="0"/>
        <w:ind w:left="0"/>
        <w:jc w:val="both"/>
      </w:pP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қайтыс болғаны туралы дәрігерлік куәлік беруді тіркеу журналы мен қайтыс болғаны туралы дәрігерлік куәлік түбіртегіндегі тұтынушының қолы растайды.</w:t>
      </w:r>
    </w:p>
    <w:p>
      <w:pPr>
        <w:spacing w:after="0"/>
        <w:ind w:left="0"/>
        <w:jc w:val="both"/>
      </w:pPr>
      <w:r>
        <w:rPr>
          <w:rFonts w:ascii="Times New Roman"/>
          <w:b w:val="false"/>
          <w:i w:val="false"/>
          <w:color w:val="000000"/>
          <w:sz w:val="28"/>
        </w:rPr>
        <w:t xml:space="preserve">      16. Құжаттарды жеткізу тәсілі: жеке бару. </w:t>
      </w:r>
    </w:p>
    <w:p>
      <w:pPr>
        <w:spacing w:after="0"/>
        <w:ind w:left="0"/>
        <w:jc w:val="both"/>
      </w:pPr>
      <w:r>
        <w:rPr>
          <w:rFonts w:ascii="Times New Roman"/>
          <w:b w:val="false"/>
          <w:i w:val="false"/>
          <w:color w:val="000000"/>
          <w:sz w:val="28"/>
        </w:rPr>
        <w:t xml:space="preserve">      17. Жеке тұлғаның анықталмауы, тиісті құжаттардың толық еместігі, өлімнің күш қолданудан болған белгілерінің анықталуы жағдайында мемлекеттік қызмет көрсету тоқтатылады немесе мемлекеттік қызметті ұсынудан бас тартылады.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Тұтынушыға көрсетілетін мемлекеттік қызмет туралы толық ақпарат беріледі, қызметкерлердің сыпайылығы мен ілтипаттығына кепілдік беріледі, сонымен қатар тұтынушы құжаттарының мазмұны туралы ақпараттың сақталуы, қорғалуы және құпиялылығы қамтамасыз етіледі.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p>
    <w:p>
      <w:pPr>
        <w:spacing w:after="0"/>
        <w:ind w:left="0"/>
        <w:jc w:val="both"/>
      </w:pPr>
      <w:r>
        <w:rPr>
          <w:rFonts w:ascii="Times New Roman"/>
          <w:b w:val="false"/>
          <w:i w:val="false"/>
          <w:color w:val="000000"/>
          <w:sz w:val="28"/>
        </w:rPr>
        <w:t>      20. Ақтөбе облысы Денсаулық сақтау басқармасы мен осы мемлекеттік қызметті көрсететін ведомстволық бағынысындағы медициналық мекемелердің жұмысы бағаланатын мемлекеттік қызметтердің сапа және қол жетімділік көрсеткіштері жыл сайын арнайы құрылған жұмыс топтары бекітеді.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Ақтөбе облысы Денсаулық сақтау басқармасында уәкілетті лауазымды адамдардың әрекетіне (әрекетсіздігіне) шағымдану тәртібіне түсінік алуға және шағым дайындауға көмек алуға болады, байланыс телефоны: 56-35-88, 56-30-55, электрондық мекен-жайы: aктовеzdrav_@mail.ru</w:t>
      </w:r>
    </w:p>
    <w:p>
      <w:pPr>
        <w:spacing w:after="0"/>
        <w:ind w:left="0"/>
        <w:jc w:val="both"/>
      </w:pPr>
      <w:r>
        <w:rPr>
          <w:rFonts w:ascii="Times New Roman"/>
          <w:b w:val="false"/>
          <w:i w:val="false"/>
          <w:color w:val="000000"/>
          <w:sz w:val="28"/>
        </w:rPr>
        <w:t xml:space="preserve">      22. Шағым Ақтөбе облысы Денсаулық сақтау басқармасы бастығының атына беріледі, мекен-жайы: 060010, Ақтөбе қаласы, Облыстық әкімдік, Абылхайыр хан көшесі, 40 үй, N 608 кабинет, қабылдау бөлмесінің телефон номері - (87132) 56-30-55, мемлекеттік қызмет бөлімі 56-53-44, факс. 56-49-92. </w:t>
      </w:r>
    </w:p>
    <w:p>
      <w:pPr>
        <w:spacing w:after="0"/>
        <w:ind w:left="0"/>
        <w:jc w:val="both"/>
      </w:pPr>
      <w:r>
        <w:rPr>
          <w:rFonts w:ascii="Times New Roman"/>
          <w:b w:val="false"/>
          <w:i w:val="false"/>
          <w:color w:val="000000"/>
          <w:sz w:val="28"/>
        </w:rPr>
        <w:t>      23. Жеке және заңды тұлғалардың өтініштерін тіркеу журналы шағымның қабылданғанын растайды. Шағымның қаралу барысы туралы: 56-49-92, 56-53-44 телефондары арқылы білуге болады.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Тікелей мемлекеттік қызмет көрсететін мемлекеттік мекеменің және жоғары тұрған ұйымның байланыс деректері:</w:t>
      </w:r>
      <w:r>
        <w:br/>
      </w:r>
      <w:r>
        <w:rPr>
          <w:rFonts w:ascii="Times New Roman"/>
          <w:b w:val="false"/>
          <w:i w:val="false"/>
          <w:color w:val="000000"/>
          <w:sz w:val="28"/>
        </w:rPr>
        <w:t>
      Ақтөбе облысы Денсаулық сақтау басқармасының бастығы, заңды мекен-жайы: Ақтөбе қаласы, Абылхайыр хан көшесі, 40 үй, N 608 кабинет, жұмыс телефоны:(8-7132) 56-30-55, тел-факс 56-49-92, электрондық мекен-жайы: aктовеzdrav_@mail.ru, жұмыс кестесі: сағат 09.00-дан 18.00-ге дейін, сағат 13-00-ден 14.00-ге дейін түскі үзіліс, демалыс күндері: сенбі және жексенбі, жеке қабылдау жұма сайын, күнбе-күн департаменттің бөлім бастықтары мен бас мамандар қабылдау жүргізеді.</w:t>
      </w:r>
      <w:r>
        <w:br/>
      </w:r>
      <w:r>
        <w:rPr>
          <w:rFonts w:ascii="Times New Roman"/>
          <w:b w:val="false"/>
          <w:i w:val="false"/>
          <w:color w:val="000000"/>
          <w:sz w:val="28"/>
        </w:rPr>
        <w:t>
      1) "Облыстық туберкулезге қарсы күрес диспансері" мемлекеттік мекемесі (бұдан әрі ММ), Ақтөбе қаласы, Жамбыл көшесі 1, телефоны: (8-7132) 21-04-02, priem64@mail.ru, tyberpr@mail.ru;</w:t>
      </w:r>
      <w:r>
        <w:br/>
      </w:r>
      <w:r>
        <w:rPr>
          <w:rFonts w:ascii="Times New Roman"/>
          <w:b w:val="false"/>
          <w:i w:val="false"/>
          <w:color w:val="000000"/>
          <w:sz w:val="28"/>
        </w:rPr>
        <w:t>
      2) "Жедел медициналық көмек ауруханасы" Мемлекеттік коммуналдық қазынашылық кәсіпорны (бұдан әрі МКҚК); Ақтөбе қаласы, Пацаев көшесі 7 үй, телефоны 54-76-65, bsmp_aktobe@mail.ru</w:t>
      </w:r>
      <w:r>
        <w:rPr>
          <w:rFonts w:ascii="Times New Roman"/>
          <w:b/>
          <w:i w:val="false"/>
          <w:color w:val="000000"/>
          <w:sz w:val="28"/>
        </w:rPr>
        <w:t>,</w:t>
      </w:r>
      <w:r>
        <w:br/>
      </w:r>
      <w:r>
        <w:rPr>
          <w:rFonts w:ascii="Times New Roman"/>
          <w:b w:val="false"/>
          <w:i w:val="false"/>
          <w:color w:val="000000"/>
          <w:sz w:val="28"/>
        </w:rPr>
        <w:t>
      3) "Қалалық перинаталдық орталық" МКҚК, Ақтөбе қаласы, Алтынсарин көшесі 3, телефоны 21-25-74, ginat@mail.kz.</w:t>
      </w:r>
      <w:r>
        <w:br/>
      </w:r>
      <w:r>
        <w:rPr>
          <w:rFonts w:ascii="Times New Roman"/>
          <w:b w:val="false"/>
          <w:i w:val="false"/>
          <w:color w:val="000000"/>
          <w:sz w:val="28"/>
        </w:rPr>
        <w:t>
      4) "Облыстық клиникалық балалар ауруханасы" МКҚК; Ақтөбе қаласы, Асау-Барақ көшесі 41, телефоны 40-16-18 akto_odkb@mail.ru,</w:t>
      </w:r>
      <w:r>
        <w:br/>
      </w:r>
      <w:r>
        <w:rPr>
          <w:rFonts w:ascii="Times New Roman"/>
          <w:b w:val="false"/>
          <w:i w:val="false"/>
          <w:color w:val="000000"/>
          <w:sz w:val="28"/>
        </w:rPr>
        <w:t>
      5) "Көліктің медицина қызметі" АҚ Ақтөбе филиалы, Ақтөбе қаласы, Садовая көшесі 36а, телефоны 97-61-53, mct@akparat.kz,</w:t>
      </w:r>
      <w:r>
        <w:br/>
      </w:r>
      <w:r>
        <w:rPr>
          <w:rFonts w:ascii="Times New Roman"/>
          <w:b w:val="false"/>
          <w:i w:val="false"/>
          <w:color w:val="000000"/>
          <w:sz w:val="28"/>
        </w:rPr>
        <w:t>
      6) "Патанатомия бюросы" ММ, Ақтөбе қаласы, Жамбыл көшесі 1б, телефоны 96-99-61;</w:t>
      </w:r>
      <w:r>
        <w:br/>
      </w:r>
      <w:r>
        <w:rPr>
          <w:rFonts w:ascii="Times New Roman"/>
          <w:b w:val="false"/>
          <w:i w:val="false"/>
          <w:color w:val="000000"/>
          <w:sz w:val="28"/>
        </w:rPr>
        <w:t>
      7) "Ардагер" емханасы" ММ, Ақтөбе қаласы, Есет-батыр көшесі 85, телефоны 54-56-73;</w:t>
      </w:r>
      <w:r>
        <w:br/>
      </w:r>
      <w:r>
        <w:rPr>
          <w:rFonts w:ascii="Times New Roman"/>
          <w:b w:val="false"/>
          <w:i w:val="false"/>
          <w:color w:val="000000"/>
          <w:sz w:val="28"/>
        </w:rPr>
        <w:t>
      8) "Қарғалы қалалық ауруханасы" МКҚК, Ақтөбе қаласы, Қарғалы селосы, Құрғұлов көшесі 7, телефоны 99-60-03, kargala_rb@mail.ru, daa_kcb@ok.kz;</w:t>
      </w:r>
      <w:r>
        <w:br/>
      </w:r>
      <w:r>
        <w:rPr>
          <w:rFonts w:ascii="Times New Roman"/>
          <w:b w:val="false"/>
          <w:i w:val="false"/>
          <w:color w:val="000000"/>
          <w:sz w:val="28"/>
        </w:rPr>
        <w:t>
      9) "Ақтөбе облысының психоневрологиялық диспансері" ММ, Ақтөбе қаласы, Самал бұрылысы 4, телефоны 21-92-21, aopnd2007.81@mail.ru</w:t>
      </w:r>
      <w:r>
        <w:br/>
      </w:r>
      <w:r>
        <w:rPr>
          <w:rFonts w:ascii="Times New Roman"/>
          <w:b w:val="false"/>
          <w:i w:val="false"/>
          <w:color w:val="000000"/>
          <w:sz w:val="28"/>
        </w:rPr>
        <w:t>
      10) М. Оспанов атындағы БҚММА "Клиникалық медицина орталығы" РМКК, Ақтөбе қаласы, Новый поселкесі, телефоны 56-82-88, aktobe_onco@mail.ru;</w:t>
      </w:r>
      <w:r>
        <w:br/>
      </w:r>
      <w:r>
        <w:rPr>
          <w:rFonts w:ascii="Times New Roman"/>
          <w:b w:val="false"/>
          <w:i w:val="false"/>
          <w:color w:val="000000"/>
          <w:sz w:val="28"/>
        </w:rPr>
        <w:t>
      11) "Облыстық наркологиялық диспансер" ММ, Ақтөбе қаласы, Т. Ахтанов көшесі 53, телефоны 21-32-45, aond@ok.kz;</w:t>
      </w:r>
      <w:r>
        <w:br/>
      </w:r>
      <w:r>
        <w:rPr>
          <w:rFonts w:ascii="Times New Roman"/>
          <w:b w:val="false"/>
          <w:i w:val="false"/>
          <w:color w:val="000000"/>
          <w:sz w:val="28"/>
        </w:rPr>
        <w:t>
      12) "N 1 кеңес беру - диагностикалық емханасы" МКҚК, Ақтөбе қаласы, Жеңіс даңғылы 13, телефоны 50-07-83, kdp1@mail.kz,;</w:t>
      </w:r>
      <w:r>
        <w:br/>
      </w:r>
      <w:r>
        <w:rPr>
          <w:rFonts w:ascii="Times New Roman"/>
          <w:b w:val="false"/>
          <w:i w:val="false"/>
          <w:color w:val="000000"/>
          <w:sz w:val="28"/>
        </w:rPr>
        <w:t>
      13) "Облыстық тері-венерологиялық диспансер" МКҚК, Ақтөбе қаласы, Шернияз көшесі 53, телефоны 21-11-47;</w:t>
      </w:r>
      <w:r>
        <w:br/>
      </w:r>
      <w:r>
        <w:rPr>
          <w:rFonts w:ascii="Times New Roman"/>
          <w:b w:val="false"/>
          <w:i w:val="false"/>
          <w:color w:val="000000"/>
          <w:sz w:val="28"/>
        </w:rPr>
        <w:t>
      14) "Облыстық клиникалық жұқпалы аурулар ауруханасы" ММ, Ақтөбе қаласы, Бейбітшілік көшесі 43, тел 50-08-83,</w:t>
      </w:r>
      <w:r>
        <w:br/>
      </w:r>
      <w:r>
        <w:rPr>
          <w:rFonts w:ascii="Times New Roman"/>
          <w:b w:val="false"/>
          <w:i w:val="false"/>
          <w:color w:val="000000"/>
          <w:sz w:val="28"/>
        </w:rPr>
        <w:t>
      15) "ҚР ДСМ сот-медициналық орталығының Ақтөбе филиалы" РММ, Ақтөбе қаласы, Қобыландин көшесі 23, телефоны 21-44-87 sydmed3@mail.ru;</w:t>
      </w:r>
      <w:r>
        <w:br/>
      </w:r>
      <w:r>
        <w:rPr>
          <w:rFonts w:ascii="Times New Roman"/>
          <w:b w:val="false"/>
          <w:i w:val="false"/>
          <w:color w:val="000000"/>
          <w:sz w:val="28"/>
        </w:rPr>
        <w:t>
      16) "Үміт" балалар үйі Ақтөбе қаласы, Ағайынды Жұбановтар көшесі 292а, телефоны 51-73-19;</w:t>
      </w:r>
      <w:r>
        <w:br/>
      </w:r>
      <w:r>
        <w:rPr>
          <w:rFonts w:ascii="Times New Roman"/>
          <w:b w:val="false"/>
          <w:i w:val="false"/>
          <w:color w:val="000000"/>
          <w:sz w:val="28"/>
        </w:rPr>
        <w:t>
      17) "N 2 кеңес беру - диагностикалық емханасы" МКҚК, Ақтөбе қаласы, Т. Ахтанов көшесі 50, телефоны 21-10-57 kdp2@mail.kz;</w:t>
      </w:r>
      <w:r>
        <w:br/>
      </w:r>
      <w:r>
        <w:rPr>
          <w:rFonts w:ascii="Times New Roman"/>
          <w:b w:val="false"/>
          <w:i w:val="false"/>
          <w:color w:val="000000"/>
          <w:sz w:val="28"/>
        </w:rPr>
        <w:t>
      18) "N 3 кеңес беру - диагностикалық емханасы" МКҚК, Ақтөбе қаласы, Абілхайыр хан даңғылы 87, телефоны 51-68-68 kdp3.aktobe@mail.ru;</w:t>
      </w:r>
      <w:r>
        <w:br/>
      </w:r>
      <w:r>
        <w:rPr>
          <w:rFonts w:ascii="Times New Roman"/>
          <w:b w:val="false"/>
          <w:i w:val="false"/>
          <w:color w:val="000000"/>
          <w:sz w:val="28"/>
        </w:rPr>
        <w:t>
      19) "Қалалық балалар клиникалық ауруханасы" МКҚК, Ақтөбе қаласы, Пацаев көшесі 7-1, телефоны 95-54-50;</w:t>
      </w:r>
      <w:r>
        <w:br/>
      </w:r>
      <w:r>
        <w:rPr>
          <w:rFonts w:ascii="Times New Roman"/>
          <w:b w:val="false"/>
          <w:i w:val="false"/>
          <w:color w:val="000000"/>
          <w:sz w:val="28"/>
        </w:rPr>
        <w:t>
      20) "Мамандандырылған емдеу-профилактикалық кәсіпорын", Ақтөбе қаласы, Құрашасай поселкесі, Абай көшесі 1, телефоны 92-01-28 gkkpslpp@mail.ru,</w:t>
      </w:r>
      <w:r>
        <w:br/>
      </w:r>
      <w:r>
        <w:rPr>
          <w:rFonts w:ascii="Times New Roman"/>
          <w:b w:val="false"/>
          <w:i w:val="false"/>
          <w:color w:val="000000"/>
          <w:sz w:val="28"/>
        </w:rPr>
        <w:t>
      21) "N 4 кеңес беру - диагностикалық емханасы" МКҚК, Ақтөбе қаласы, Ағайынды Жұбановтар көшесі 293, телефоны 51-37-73 Nurschamal@rambler.ru Kdp4aktobe@mail.ru;</w:t>
      </w:r>
      <w:r>
        <w:br/>
      </w:r>
      <w:r>
        <w:rPr>
          <w:rFonts w:ascii="Times New Roman"/>
          <w:b w:val="false"/>
          <w:i w:val="false"/>
          <w:color w:val="000000"/>
          <w:sz w:val="28"/>
        </w:rPr>
        <w:t>
      22) "Әсем" клиникасы" ЖШС, Ақтөбе қаласы, Жүргенов көшесі 168А, телефоны 96-57-81;</w:t>
      </w:r>
      <w:r>
        <w:br/>
      </w:r>
      <w:r>
        <w:rPr>
          <w:rFonts w:ascii="Times New Roman"/>
          <w:b w:val="false"/>
          <w:i w:val="false"/>
          <w:color w:val="000000"/>
          <w:sz w:val="28"/>
        </w:rPr>
        <w:t>
      23) "Саяжан" ЖММ, Ақтөбе қаласы, Бейбітшілік көшесі 35, телефоны 50-28-96;</w:t>
      </w:r>
      <w:r>
        <w:br/>
      </w:r>
      <w:r>
        <w:rPr>
          <w:rFonts w:ascii="Times New Roman"/>
          <w:b w:val="false"/>
          <w:i w:val="false"/>
          <w:color w:val="000000"/>
          <w:sz w:val="28"/>
        </w:rPr>
        <w:t>
      24) М. Оспанов атындағы БҚММА "Отбасылық медицина клиникасы" РМҚК, Ақтөбе қаласы, Маресьев көшесі 76А, телефоны 56-24-41 T_ostretsova@host.kz;</w:t>
      </w:r>
      <w:r>
        <w:br/>
      </w:r>
      <w:r>
        <w:rPr>
          <w:rFonts w:ascii="Times New Roman"/>
          <w:b w:val="false"/>
          <w:i w:val="false"/>
          <w:color w:val="000000"/>
          <w:sz w:val="28"/>
        </w:rPr>
        <w:t>
      25) "Медикус орталығы" ММ, Ақтөбе қаласы, Қарғалы селосы, Сатпаев көшесі 40, телефоны 99-50-22;</w:t>
      </w:r>
      <w:r>
        <w:br/>
      </w:r>
      <w:r>
        <w:rPr>
          <w:rFonts w:ascii="Times New Roman"/>
          <w:b w:val="false"/>
          <w:i w:val="false"/>
          <w:color w:val="000000"/>
          <w:sz w:val="28"/>
        </w:rPr>
        <w:t>
      26) МКҚК "Әйтекеби орталық аудандық ауруханасы", мекен жайы Ақтөбе облысы, Әйтеке би ауданы, Комсомол селосы, Абылай хан көшесі, 3, телефоны 8-713-39-21497.</w:t>
      </w:r>
      <w:r>
        <w:br/>
      </w:r>
      <w:r>
        <w:rPr>
          <w:rFonts w:ascii="Times New Roman"/>
          <w:b w:val="false"/>
          <w:i w:val="false"/>
          <w:color w:val="000000"/>
          <w:sz w:val="28"/>
        </w:rPr>
        <w:t>
      27) МКҚК "Алға орталық аудандық ауруханасы", мекен жайы Ақтөбе облысы, Алға ауданы, Есет-батыр көшесі, 24, т: 8-713-37-31-903.</w:t>
      </w:r>
      <w:r>
        <w:br/>
      </w:r>
      <w:r>
        <w:rPr>
          <w:rFonts w:ascii="Times New Roman"/>
          <w:b w:val="false"/>
          <w:i w:val="false"/>
          <w:color w:val="000000"/>
          <w:sz w:val="28"/>
        </w:rPr>
        <w:t>
      28) МКҚК "Байғанин орталық аудандық ауруханасы", мекен жайы Ақтөбе облысы, Байганин ауданы, Байғанин селосы, Барақ батыр көшесі, 56, т: 8-713-45-21-1-00.</w:t>
      </w:r>
      <w:r>
        <w:br/>
      </w:r>
      <w:r>
        <w:rPr>
          <w:rFonts w:ascii="Times New Roman"/>
          <w:b w:val="false"/>
          <w:i w:val="false"/>
          <w:color w:val="000000"/>
          <w:sz w:val="28"/>
        </w:rPr>
        <w:t>
      29) МКҚК "Ырғыз орталық аудандық ауруханасы", мекен жайы Ақтөбе облысы, Ырғыз ауданы, Ырғыз аулы, Әбілхаиыр хан көшесі, 2, т: 8713-22107</w:t>
      </w:r>
      <w:r>
        <w:br/>
      </w:r>
      <w:r>
        <w:rPr>
          <w:rFonts w:ascii="Times New Roman"/>
          <w:b w:val="false"/>
          <w:i w:val="false"/>
          <w:color w:val="000000"/>
          <w:sz w:val="28"/>
        </w:rPr>
        <w:t>
      30) МКҚК "Қарғала орталық аудандық ауруханасы", мекен жайы Ақтөбе облысы, Қарғала ауданы, Бадамша аулы, Цибульчик көшесі, 4, т: 8-1-713-42-2-27-76</w:t>
      </w:r>
      <w:r>
        <w:br/>
      </w:r>
      <w:r>
        <w:rPr>
          <w:rFonts w:ascii="Times New Roman"/>
          <w:b w:val="false"/>
          <w:i w:val="false"/>
          <w:color w:val="000000"/>
          <w:sz w:val="28"/>
        </w:rPr>
        <w:t>
      31) МКҚК "Мәртөк аудандық орталық ауруханасы", мекен жайы Ақтөбе облысы, Мәртөк ауданы, Мәртөк селосы, Ақбұлак көшесі, 1, т: 871331-21752</w:t>
      </w:r>
      <w:r>
        <w:br/>
      </w:r>
      <w:r>
        <w:rPr>
          <w:rFonts w:ascii="Times New Roman"/>
          <w:b w:val="false"/>
          <w:i w:val="false"/>
          <w:color w:val="000000"/>
          <w:sz w:val="28"/>
        </w:rPr>
        <w:t>
      32) МКҚК "Мұғалжар аудандық орталық ауруханасы", мекен жайы Ақтөбе облысы, Мұғалжар ауданы, Қандыагаш қаласы, Баймухамбетов көшесі, 2, т: 8-713-33-34-354.</w:t>
      </w:r>
      <w:r>
        <w:br/>
      </w:r>
      <w:r>
        <w:rPr>
          <w:rFonts w:ascii="Times New Roman"/>
          <w:b w:val="false"/>
          <w:i w:val="false"/>
          <w:color w:val="000000"/>
          <w:sz w:val="28"/>
        </w:rPr>
        <w:t>
      33) МКҚК "Мұғалжар аудандық емханасы", мекен жайы: Ақтөбе облысы, Мұғалжар ауданы, Қандыагаш қаласы, Баймухамбетов көшесі, 2, телефоны 8-713-33-34-354.</w:t>
      </w:r>
      <w:r>
        <w:br/>
      </w:r>
      <w:r>
        <w:rPr>
          <w:rFonts w:ascii="Times New Roman"/>
          <w:b w:val="false"/>
          <w:i w:val="false"/>
          <w:color w:val="000000"/>
          <w:sz w:val="28"/>
        </w:rPr>
        <w:t>
      34) МКҚК "Ембі аудандық ауруханасы", мекен жайы Ембі қаласы, Жанесов көшесі 1, т. 8-713-34-22-7-00.</w:t>
      </w:r>
      <w:r>
        <w:br/>
      </w:r>
      <w:r>
        <w:rPr>
          <w:rFonts w:ascii="Times New Roman"/>
          <w:b w:val="false"/>
          <w:i w:val="false"/>
          <w:color w:val="000000"/>
          <w:sz w:val="28"/>
        </w:rPr>
        <w:t>
      35) МКҚК "Темір аудандық орталық ауруханасы", мекен жайы: Ақтөбе облысы, Темір ауданы, Шұбаркұдык кенті, Желтоқсан көшесі, 5, тел. 8-713-46-2-27-03</w:t>
      </w:r>
      <w:r>
        <w:br/>
      </w:r>
      <w:r>
        <w:rPr>
          <w:rFonts w:ascii="Times New Roman"/>
          <w:b w:val="false"/>
          <w:i w:val="false"/>
          <w:color w:val="000000"/>
          <w:sz w:val="28"/>
        </w:rPr>
        <w:t>
      36) МКҚК "Темір аудандық емханасы", мекен жайы: Ақтөбе облысы, Темір ауданы, Шұбаркұдык кенті, Желтоқсан көшесі, 5, 8-713-46-2-27-03.</w:t>
      </w:r>
      <w:r>
        <w:br/>
      </w:r>
      <w:r>
        <w:rPr>
          <w:rFonts w:ascii="Times New Roman"/>
          <w:b w:val="false"/>
          <w:i w:val="false"/>
          <w:color w:val="000000"/>
          <w:sz w:val="28"/>
        </w:rPr>
        <w:t>
      37) МКҚК "Ойыл аудандық орталық ауруханасы", мекен жайы Ақтөбе облысы, Ойыл ауданы, Көкжар көшесі, 64, телефоны 8-713-32-2-10-80.</w:t>
      </w:r>
      <w:r>
        <w:br/>
      </w:r>
      <w:r>
        <w:rPr>
          <w:rFonts w:ascii="Times New Roman"/>
          <w:b w:val="false"/>
          <w:i w:val="false"/>
          <w:color w:val="000000"/>
          <w:sz w:val="28"/>
        </w:rPr>
        <w:t>
      38) МКҚК "Хромтау орталық аудандық ауруханасы", мекен жайы: Ақтөбе облысы, Хромтау ауданы, Хромтау қаласы, Абай даңғылы,11, телефоны 8-713-36-2-22-60.</w:t>
      </w:r>
      <w:r>
        <w:br/>
      </w:r>
      <w:r>
        <w:rPr>
          <w:rFonts w:ascii="Times New Roman"/>
          <w:b w:val="false"/>
          <w:i w:val="false"/>
          <w:color w:val="000000"/>
          <w:sz w:val="28"/>
        </w:rPr>
        <w:t>
      39) МКҚК "Қобда орталық аудандық ауруханасы", мекен жайы: Ақтөбе облысы, Қобда ауданы, Қобда селосы, Иманов көшесі,1, 8-713-41-2-11-93.</w:t>
      </w:r>
      <w:r>
        <w:br/>
      </w:r>
      <w:r>
        <w:rPr>
          <w:rFonts w:ascii="Times New Roman"/>
          <w:b w:val="false"/>
          <w:i w:val="false"/>
          <w:color w:val="000000"/>
          <w:sz w:val="28"/>
        </w:rPr>
        <w:t>
      40) МКҚК "Шалқар орталық аудандық ауруханасы", мекен жайы: Ақтөбе облысы, Шалқар ауданы, Шалқар қаласы, Сеиітов көшесі, 33, тедлефоны 8-713-35-21-2-98.</w:t>
      </w:r>
      <w:r>
        <w:br/>
      </w:r>
      <w:r>
        <w:rPr>
          <w:rFonts w:ascii="Times New Roman"/>
          <w:b w:val="false"/>
          <w:i w:val="false"/>
          <w:color w:val="000000"/>
          <w:sz w:val="28"/>
        </w:rPr>
        <w:t>
      41) МКҚК "Шалқар аудандық емханасы", мекен жайы: Ақтөбе облысы, Шалқар ауданы, Шалқар қаласы, Сыдықұлы көшесі, 1, 8-713-35-21-2-83.</w:t>
      </w:r>
      <w:r>
        <w:br/>
      </w:r>
      <w:r>
        <w:rPr>
          <w:rFonts w:ascii="Times New Roman"/>
          <w:b w:val="false"/>
          <w:i w:val="false"/>
          <w:color w:val="000000"/>
          <w:sz w:val="28"/>
        </w:rPr>
        <w:t>
      42) "Шалқар туберкулезге қарсы күрес ауруханасы" МКҚК, мекенжайы: Ақтөбе облысы, Шалқар ауданы, Шалқар қаласы, Сейітов көшесі, 33, тел. 8-713-35-23-4-60</w:t>
      </w:r>
      <w:r>
        <w:br/>
      </w:r>
      <w:r>
        <w:rPr>
          <w:rFonts w:ascii="Times New Roman"/>
          <w:b w:val="false"/>
          <w:i w:val="false"/>
          <w:color w:val="000000"/>
          <w:sz w:val="28"/>
        </w:rPr>
        <w:t>
</w:t>
      </w:r>
      <w:r>
        <w:rPr>
          <w:rFonts w:ascii="Times New Roman"/>
          <w:b w:val="false"/>
          <w:i/>
          <w:color w:val="800000"/>
          <w:sz w:val="28"/>
        </w:rPr>
        <w:t xml:space="preserve">      Ескерту. 24 тармақ 42) тармақшасымен толықтырылды - Ақтөбе облысының әкімиятының 2008.12.03 </w:t>
      </w:r>
      <w:r>
        <w:rPr>
          <w:rFonts w:ascii="Times New Roman"/>
          <w:b w:val="false"/>
          <w:i w:val="false"/>
          <w:color w:val="000000"/>
          <w:sz w:val="28"/>
        </w:rPr>
        <w:t>N 410</w:t>
      </w:r>
      <w:r>
        <w:rPr>
          <w:rFonts w:ascii="Times New Roman"/>
          <w:b w:val="false"/>
          <w:i/>
          <w:color w:val="800000"/>
          <w:sz w:val="28"/>
        </w:rPr>
        <w:t xml:space="preserve"> 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25. Басқа да қажетті ақпараттарды тұтынушы "Ақтөбе облыстық денсаулық басқармасы" ММ N 606 кабинеттен білулеріне болады.</w:t>
      </w:r>
    </w:p>
    <w:p>
      <w:pPr>
        <w:spacing w:after="0"/>
        <w:ind w:left="0"/>
        <w:jc w:val="both"/>
      </w:pPr>
      <w:r>
        <w:rPr>
          <w:rFonts w:ascii="Times New Roman"/>
          <w:b w:val="false"/>
          <w:i/>
          <w:color w:val="000000"/>
          <w:sz w:val="28"/>
        </w:rPr>
        <w:t>      Бөлім бастығы Р. Ізтілеуова</w:t>
      </w:r>
    </w:p>
    <w:p>
      <w:pPr>
        <w:spacing w:after="0"/>
        <w:ind w:left="0"/>
        <w:jc w:val="both"/>
      </w:pPr>
      <w:r>
        <w:rPr>
          <w:rFonts w:ascii="Times New Roman"/>
          <w:b w:val="false"/>
          <w:i w:val="false"/>
          <w:color w:val="000000"/>
          <w:sz w:val="28"/>
        </w:rPr>
        <w:t>
</w:t>
      </w:r>
      <w:r>
        <w:rPr>
          <w:rFonts w:ascii="Times New Roman"/>
          <w:b w:val="false"/>
          <w:i w:val="false"/>
          <w:color w:val="000000"/>
          <w:sz w:val="28"/>
        </w:rPr>
        <w:t>
"Қайтыс болғаны туралы</w:t>
      </w:r>
      <w:r>
        <w:br/>
      </w:r>
      <w:r>
        <w:rPr>
          <w:rFonts w:ascii="Times New Roman"/>
          <w:b w:val="false"/>
          <w:i w:val="false"/>
          <w:color w:val="000000"/>
          <w:sz w:val="28"/>
        </w:rPr>
        <w:t>
дәрігерлік куәлік беру"</w:t>
      </w:r>
      <w:r>
        <w:br/>
      </w:r>
      <w:r>
        <w:rPr>
          <w:rFonts w:ascii="Times New Roman"/>
          <w:b w:val="false"/>
          <w:i w:val="false"/>
          <w:color w:val="000000"/>
          <w:sz w:val="28"/>
        </w:rPr>
        <w:t>
мемлекеттік қызметін көрсету</w:t>
      </w:r>
      <w:r>
        <w:br/>
      </w:r>
      <w:r>
        <w:rPr>
          <w:rFonts w:ascii="Times New Roman"/>
          <w:b w:val="false"/>
          <w:i w:val="false"/>
          <w:color w:val="000000"/>
          <w:sz w:val="28"/>
        </w:rPr>
        <w:t>
стандартына қосымша</w:t>
      </w:r>
    </w:p>
    <w:p>
      <w:pPr>
        <w:spacing w:after="0"/>
        <w:ind w:left="0"/>
        <w:jc w:val="both"/>
      </w:pPr>
      <w:r>
        <w:rPr>
          <w:rFonts w:ascii="Times New Roman"/>
          <w:b w:val="false"/>
          <w:i/>
          <w:color w:val="800000"/>
          <w:sz w:val="28"/>
        </w:rPr>
        <w:t xml:space="preserve">      Ескерту. Қосымша жаңа редакцияда - Ақтөбе облысының әкімиятының 2008.12.03 </w:t>
      </w:r>
      <w:r>
        <w:rPr>
          <w:rFonts w:ascii="Times New Roman"/>
          <w:b w:val="false"/>
          <w:i w:val="false"/>
          <w:color w:val="000000"/>
          <w:sz w:val="28"/>
        </w:rPr>
        <w:t>N 410</w:t>
      </w:r>
      <w:r>
        <w:rPr>
          <w:rFonts w:ascii="Times New Roman"/>
          <w:b w:val="false"/>
          <w:i/>
          <w:color w:val="800000"/>
          <w:sz w:val="28"/>
        </w:rPr>
        <w:t xml:space="preserve"> Қ</w:t>
      </w:r>
      <w:r>
        <w:rPr>
          <w:rFonts w:ascii="Times New Roman"/>
          <w:b w:val="false"/>
          <w:i/>
          <w:color w:val="800000"/>
          <w:sz w:val="28"/>
        </w:rPr>
        <w:t>аулысымен.</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3"/>
        <w:gridCol w:w="2131"/>
        <w:gridCol w:w="2233"/>
        <w:gridCol w:w="2193"/>
      </w:tblGrid>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Сапа және қол жетімділік</w:t>
            </w:r>
            <w:r>
              <w:br/>
            </w:r>
            <w:r>
              <w:rPr>
                <w:rFonts w:ascii="Times New Roman"/>
                <w:b w:val="false"/>
                <w:i w:val="false"/>
                <w:color w:val="000000"/>
                <w:sz w:val="20"/>
              </w:rPr>
              <w:t>
көрсеткіштері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нормативтік</w:t>
            </w:r>
            <w:r>
              <w:br/>
            </w:r>
            <w:r>
              <w:rPr>
                <w:rFonts w:ascii="Times New Roman"/>
                <w:b w:val="false"/>
                <w:i w:val="false"/>
                <w:color w:val="000000"/>
                <w:sz w:val="20"/>
              </w:rPr>
              <w:t>
мәні</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75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645"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 Сапасы</w:t>
            </w:r>
          </w:p>
        </w:tc>
      </w:tr>
      <w:tr>
        <w:trPr>
          <w:trHeight w:val="51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675"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құжаттарды лауазымды тұлға дұрыс ресімдеген жағдайдың (жүргізілген төлемдер, есеп айырысулар және т.б.) % (үлесі)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 Қол жетімділік</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855"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 Шағымдану үдерісі</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5. Сыпайылық</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Облыс әкімдігінің</w:t>
      </w:r>
      <w:r>
        <w:br/>
      </w:r>
      <w:r>
        <w:rPr>
          <w:rFonts w:ascii="Times New Roman"/>
          <w:b w:val="false"/>
          <w:i w:val="false"/>
          <w:color w:val="000000"/>
          <w:sz w:val="28"/>
        </w:rPr>
        <w:t>
2008 жылғы 6 ақпандағы</w:t>
      </w:r>
      <w:r>
        <w:br/>
      </w:r>
      <w:r>
        <w:rPr>
          <w:rFonts w:ascii="Times New Roman"/>
          <w:b w:val="false"/>
          <w:i w:val="false"/>
          <w:color w:val="000000"/>
          <w:sz w:val="28"/>
        </w:rPr>
        <w:t>
N 24 қаулысымен</w:t>
      </w:r>
      <w:r>
        <w:br/>
      </w:r>
      <w:r>
        <w:rPr>
          <w:rFonts w:ascii="Times New Roman"/>
          <w:b w:val="false"/>
          <w:i w:val="false"/>
          <w:color w:val="000000"/>
          <w:sz w:val="28"/>
        </w:rPr>
        <w:t>
бекітілді</w:t>
      </w:r>
    </w:p>
    <w:p>
      <w:pPr>
        <w:spacing w:after="0"/>
        <w:ind w:left="0"/>
        <w:jc w:val="both"/>
      </w:pPr>
      <w:r>
        <w:rPr>
          <w:rFonts w:ascii="Times New Roman"/>
          <w:b/>
          <w:i w:val="false"/>
          <w:color w:val="000080"/>
          <w:sz w:val="28"/>
        </w:rPr>
        <w:t>Мемлекеттік қызмет көрсетудің</w:t>
      </w:r>
      <w:r>
        <w:br/>
      </w:r>
      <w:r>
        <w:rPr>
          <w:rFonts w:ascii="Times New Roman"/>
          <w:b w:val="false"/>
          <w:i w:val="false"/>
          <w:color w:val="000000"/>
          <w:sz w:val="28"/>
        </w:rPr>
        <w:t>
</w:t>
      </w:r>
      <w:r>
        <w:rPr>
          <w:rFonts w:ascii="Times New Roman"/>
          <w:b/>
          <w:i w:val="false"/>
          <w:color w:val="000080"/>
          <w:sz w:val="28"/>
        </w:rPr>
        <w:t>"Уақытша өтеулі (ұзақ мерзімді, қысқа мерзімді)</w:t>
      </w:r>
      <w:r>
        <w:br/>
      </w:r>
      <w:r>
        <w:rPr>
          <w:rFonts w:ascii="Times New Roman"/>
          <w:b w:val="false"/>
          <w:i w:val="false"/>
          <w:color w:val="000000"/>
          <w:sz w:val="28"/>
        </w:rPr>
        <w:t>
</w:t>
      </w:r>
      <w:r>
        <w:rPr>
          <w:rFonts w:ascii="Times New Roman"/>
          <w:b/>
          <w:i w:val="false"/>
          <w:color w:val="000080"/>
          <w:sz w:val="28"/>
        </w:rPr>
        <w:t>жер пайдалану құқығына актілер рәсімдеу"</w:t>
      </w:r>
      <w:r>
        <w:br/>
      </w:r>
      <w:r>
        <w:rPr>
          <w:rFonts w:ascii="Times New Roman"/>
          <w:b w:val="false"/>
          <w:i w:val="false"/>
          <w:color w:val="000000"/>
          <w:sz w:val="28"/>
        </w:rPr>
        <w:t>
</w:t>
      </w:r>
      <w:r>
        <w:rPr>
          <w:rFonts w:ascii="Times New Roman"/>
          <w:b/>
          <w:i w:val="false"/>
          <w:color w:val="000080"/>
          <w:sz w:val="28"/>
        </w:rPr>
        <w:t>стандарты</w:t>
      </w:r>
    </w:p>
    <w:p>
      <w:pPr>
        <w:spacing w:after="0"/>
        <w:ind w:left="0"/>
        <w:jc w:val="both"/>
      </w:pP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Уақытша өтеулі (ұзақ мерзімді, қысқа мерзімді) жер пайдалану құқығына актілер рәсімдеу.</w:t>
      </w:r>
    </w:p>
    <w:p>
      <w:pPr>
        <w:spacing w:after="0"/>
        <w:ind w:left="0"/>
        <w:jc w:val="both"/>
      </w:pPr>
      <w:r>
        <w:rPr>
          <w:rFonts w:ascii="Times New Roman"/>
          <w:b w:val="false"/>
          <w:i w:val="false"/>
          <w:color w:val="000000"/>
          <w:sz w:val="28"/>
        </w:rPr>
        <w:t>      2. Көрсетілетін мемлекеттік қызметтің нысаны:</w:t>
      </w:r>
      <w:r>
        <w:br/>
      </w:r>
      <w:r>
        <w:rPr>
          <w:rFonts w:ascii="Times New Roman"/>
          <w:b w:val="false"/>
          <w:i w:val="false"/>
          <w:color w:val="000000"/>
          <w:sz w:val="28"/>
        </w:rPr>
        <w:t>
      Ішінара автоматтандырылған.</w:t>
      </w:r>
    </w:p>
    <w:p>
      <w:pPr>
        <w:spacing w:after="0"/>
        <w:ind w:left="0"/>
        <w:jc w:val="both"/>
      </w:pPr>
      <w:r>
        <w:rPr>
          <w:rFonts w:ascii="Times New Roman"/>
          <w:b w:val="false"/>
          <w:i w:val="false"/>
          <w:color w:val="000000"/>
          <w:sz w:val="28"/>
        </w:rPr>
        <w:t xml:space="preserve">      3. Жер учаскесі туралы анықтама беру жөніндегі мемлекеттік қызмет Қазақстан Республикасының 2003 жылғы 20 маусымдағы N 442-II Жер кодексінің </w:t>
      </w:r>
      <w:r>
        <w:rPr>
          <w:rFonts w:ascii="Times New Roman"/>
          <w:b w:val="false"/>
          <w:i w:val="false"/>
          <w:color w:val="000000"/>
          <w:sz w:val="28"/>
        </w:rPr>
        <w:t>37,</w:t>
      </w:r>
      <w:r>
        <w:rPr>
          <w:rFonts w:ascii="Times New Roman"/>
          <w:b w:val="false"/>
          <w:i w:val="false"/>
          <w:color w:val="000000"/>
          <w:sz w:val="28"/>
        </w:rPr>
        <w:t xml:space="preserve"> 43</w:t>
      </w:r>
      <w:r>
        <w:rPr>
          <w:rFonts w:ascii="Times New Roman"/>
          <w:b w:val="false"/>
          <w:i w:val="false"/>
          <w:color w:val="000000"/>
          <w:sz w:val="28"/>
        </w:rPr>
        <w:t xml:space="preserve"> баптарына сәйкес жүргізіледі.</w:t>
      </w:r>
    </w:p>
    <w:p>
      <w:pPr>
        <w:spacing w:after="0"/>
        <w:ind w:left="0"/>
        <w:jc w:val="both"/>
      </w:pPr>
      <w:r>
        <w:rPr>
          <w:rFonts w:ascii="Times New Roman"/>
          <w:b w:val="false"/>
          <w:i w:val="false"/>
          <w:color w:val="000000"/>
          <w:sz w:val="28"/>
        </w:rPr>
        <w:t xml:space="preserve">      4. Осы қызметті Ақтөбе қаласы, Әбілқайыр хан даңғылы, 40, сайт: www.jer.akimat.info мекен-жайындағы </w:t>
      </w:r>
      <w:r>
        <w:rPr>
          <w:rFonts w:ascii="Times New Roman"/>
          <w:b/>
          <w:i w:val="false"/>
          <w:color w:val="000000"/>
          <w:sz w:val="28"/>
        </w:rPr>
        <w:t>"</w:t>
      </w:r>
      <w:r>
        <w:rPr>
          <w:rFonts w:ascii="Times New Roman"/>
          <w:b w:val="false"/>
          <w:i w:val="false"/>
          <w:color w:val="000000"/>
          <w:sz w:val="28"/>
        </w:rPr>
        <w:t>Ақтөбе облысы бойынша жер қатынастары басқармасы</w:t>
      </w:r>
      <w:r>
        <w:rPr>
          <w:rFonts w:ascii="Times New Roman"/>
          <w:b/>
          <w:i w:val="false"/>
          <w:color w:val="000000"/>
          <w:sz w:val="28"/>
        </w:rPr>
        <w:t xml:space="preserve">" </w:t>
      </w:r>
      <w:r>
        <w:rPr>
          <w:rFonts w:ascii="Times New Roman"/>
          <w:b w:val="false"/>
          <w:i w:val="false"/>
          <w:color w:val="000000"/>
          <w:sz w:val="28"/>
        </w:rPr>
        <w:t>ММ (әрі қарай - Басқарма) көрсетеді.</w:t>
      </w:r>
    </w:p>
    <w:p>
      <w:pPr>
        <w:spacing w:after="0"/>
        <w:ind w:left="0"/>
        <w:jc w:val="both"/>
      </w:pPr>
      <w:r>
        <w:rPr>
          <w:rFonts w:ascii="Times New Roman"/>
          <w:b w:val="false"/>
          <w:i w:val="false"/>
          <w:color w:val="000000"/>
          <w:sz w:val="28"/>
        </w:rPr>
        <w:t>      5. Осы мемлекеттік қызмет көрсету нәтижесі уақытша өтеулі (ұзақ мерзімді, қысқа мерзімді) жер пайдалану құқығына акт беру болып табылады.</w:t>
      </w:r>
    </w:p>
    <w:p>
      <w:pPr>
        <w:spacing w:after="0"/>
        <w:ind w:left="0"/>
        <w:jc w:val="both"/>
      </w:pPr>
      <w:r>
        <w:rPr>
          <w:rFonts w:ascii="Times New Roman"/>
          <w:b w:val="false"/>
          <w:i w:val="false"/>
          <w:color w:val="000000"/>
          <w:sz w:val="28"/>
        </w:rPr>
        <w:t>      6. Осы мемлекеттік қызмет жеке және заңды тұлғаларға көрсетіледі.</w:t>
      </w:r>
    </w:p>
    <w:p>
      <w:pPr>
        <w:spacing w:after="0"/>
        <w:ind w:left="0"/>
        <w:jc w:val="both"/>
      </w:pP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2 ай;</w:t>
      </w:r>
      <w:r>
        <w:br/>
      </w: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20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жоғары мөлшері: 20 минут.</w:t>
      </w:r>
    </w:p>
    <w:p>
      <w:pPr>
        <w:spacing w:after="0"/>
        <w:ind w:left="0"/>
        <w:jc w:val="both"/>
      </w:pPr>
      <w:r>
        <w:rPr>
          <w:rFonts w:ascii="Times New Roman"/>
          <w:b w:val="false"/>
          <w:i w:val="false"/>
          <w:color w:val="000000"/>
          <w:sz w:val="28"/>
        </w:rPr>
        <w:t xml:space="preserve">      8. Қазақстан Республикасының Жер Кодексінің 37 </w:t>
      </w:r>
      <w:r>
        <w:rPr>
          <w:rFonts w:ascii="Times New Roman"/>
          <w:b w:val="false"/>
          <w:i w:val="false"/>
          <w:color w:val="000000"/>
          <w:sz w:val="28"/>
        </w:rPr>
        <w:t>бабына</w:t>
      </w:r>
      <w:r>
        <w:rPr>
          <w:rFonts w:ascii="Times New Roman"/>
          <w:b w:val="false"/>
          <w:i w:val="false"/>
          <w:color w:val="000000"/>
          <w:sz w:val="28"/>
        </w:rPr>
        <w:t xml:space="preserve"> сәйкес мемлекеттік меншікке жататын жер учаскелері азаматтарға және мемлекеттік емес заңды тұлғаларға, сондай-ақ халықаралық ұйымдарға уақытша өтеулі (ұзақ мерзімді, қысқа мерзімді) жер пайдалануға беріледі. Бұл мемлекеттік қызмет тегін жүргізіледі.</w:t>
      </w:r>
    </w:p>
    <w:p>
      <w:pPr>
        <w:spacing w:after="0"/>
        <w:ind w:left="0"/>
        <w:jc w:val="both"/>
      </w:pPr>
      <w:r>
        <w:rPr>
          <w:rFonts w:ascii="Times New Roman"/>
          <w:b w:val="false"/>
          <w:i w:val="false"/>
          <w:color w:val="000000"/>
          <w:sz w:val="28"/>
        </w:rPr>
        <w:t>      9. Осы мемлекеттік қызмет көрсету стандарты Ақтөбе қаласы, Әбілқайыр хан даңғылы, 40 "Ақтөбе облысы бойынша жер қатынастары басқармасы" ММ, www.jer.akimat.info сайтында орналасқан, сондай-ақ облыстық "Актюбинский вестник"және "Ақтөбе" мерзімді баспа өнімдерінде жарияланған.</w:t>
      </w:r>
    </w:p>
    <w:p>
      <w:pPr>
        <w:spacing w:after="0"/>
        <w:ind w:left="0"/>
        <w:jc w:val="both"/>
      </w:pPr>
      <w:r>
        <w:rPr>
          <w:rFonts w:ascii="Times New Roman"/>
          <w:b w:val="false"/>
          <w:i w:val="false"/>
          <w:color w:val="000000"/>
          <w:sz w:val="28"/>
        </w:rPr>
        <w:t>      10. "Ақтөбе облысы бойынша жер қатынастары басқармасы" ММ жұмыс кестесі: Дүйсенбі - жұма - сағат 9-00-ден 18-00 дейін, үзіліс - сағат 13-00-ден 14-00-ге дейін.</w:t>
      </w:r>
      <w:r>
        <w:br/>
      </w:r>
      <w:r>
        <w:rPr>
          <w:rFonts w:ascii="Times New Roman"/>
          <w:b w:val="false"/>
          <w:i w:val="false"/>
          <w:color w:val="000000"/>
          <w:sz w:val="28"/>
        </w:rPr>
        <w:t>
      Жеке адамдарға осы мемлекеттік қызметті алу үшін алдын-ала жазылмайды және тез арада қызмет көрсетілмейді.</w:t>
      </w:r>
    </w:p>
    <w:p>
      <w:pPr>
        <w:spacing w:after="0"/>
        <w:ind w:left="0"/>
        <w:jc w:val="both"/>
      </w:pPr>
      <w:r>
        <w:rPr>
          <w:rFonts w:ascii="Times New Roman"/>
          <w:b w:val="false"/>
          <w:i w:val="false"/>
          <w:color w:val="000000"/>
          <w:sz w:val="28"/>
        </w:rPr>
        <w:t>      11. "Ақтөбе облысы бойынша жер қатынастары басқармасы" ММ Ақтөбе қаласы, Әбілқайыр хан даңғылы, 40, N 342, 339 бөлмелер мекен-жайында орналасқан. Құжаттар толтыру үшін стол, орындықтар және құжаттар толтырылған үлгі бар.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Жер учаскесіне жеке меншік құқығын алу үшін еркін түрде өтініш беріледі. Өтінішке:</w:t>
      </w:r>
      <w:r>
        <w:br/>
      </w:r>
      <w:r>
        <w:rPr>
          <w:rFonts w:ascii="Times New Roman"/>
          <w:b w:val="false"/>
          <w:i w:val="false"/>
          <w:color w:val="000000"/>
          <w:sz w:val="28"/>
        </w:rPr>
        <w:t>
      заңды тұлғаны мемлекеттік тіркеу туралы куәлік;</w:t>
      </w:r>
      <w:r>
        <w:br/>
      </w:r>
      <w:r>
        <w:rPr>
          <w:rFonts w:ascii="Times New Roman"/>
          <w:b w:val="false"/>
          <w:i w:val="false"/>
          <w:color w:val="000000"/>
          <w:sz w:val="28"/>
        </w:rPr>
        <w:t>
      статистикалық карточка;</w:t>
      </w:r>
      <w:r>
        <w:br/>
      </w:r>
      <w:r>
        <w:rPr>
          <w:rFonts w:ascii="Times New Roman"/>
          <w:b w:val="false"/>
          <w:i w:val="false"/>
          <w:color w:val="000000"/>
          <w:sz w:val="28"/>
        </w:rPr>
        <w:t>
      ҚР салық төлеушісі куәлігінің көшірмесі;</w:t>
      </w:r>
      <w:r>
        <w:br/>
      </w:r>
      <w:r>
        <w:rPr>
          <w:rFonts w:ascii="Times New Roman"/>
          <w:b w:val="false"/>
          <w:i w:val="false"/>
          <w:color w:val="000000"/>
          <w:sz w:val="28"/>
        </w:rPr>
        <w:t>
      жер қойнауын пайдалану құқығына контракт және лицензия;</w:t>
      </w:r>
      <w:r>
        <w:br/>
      </w:r>
      <w:r>
        <w:rPr>
          <w:rFonts w:ascii="Times New Roman"/>
          <w:b w:val="false"/>
          <w:i w:val="false"/>
          <w:color w:val="000000"/>
          <w:sz w:val="28"/>
        </w:rPr>
        <w:t>
      жер қойнауын пайдалану жөніндегі операциялар жүргізуге Контрактіні мемлекеттік тіркеу актісі;</w:t>
      </w:r>
      <w:r>
        <w:br/>
      </w:r>
      <w:r>
        <w:rPr>
          <w:rFonts w:ascii="Times New Roman"/>
          <w:b w:val="false"/>
          <w:i w:val="false"/>
          <w:color w:val="000000"/>
          <w:sz w:val="28"/>
        </w:rPr>
        <w:t>
      геологиялық бөлу картограммасымен бірге геологиялық бөлудің орналасуы;</w:t>
      </w:r>
      <w:r>
        <w:br/>
      </w:r>
      <w:r>
        <w:rPr>
          <w:rFonts w:ascii="Times New Roman"/>
          <w:b w:val="false"/>
          <w:i w:val="false"/>
          <w:color w:val="000000"/>
          <w:sz w:val="28"/>
        </w:rPr>
        <w:t>
      тау-кен бөлу;</w:t>
      </w:r>
      <w:r>
        <w:br/>
      </w:r>
      <w:r>
        <w:rPr>
          <w:rFonts w:ascii="Times New Roman"/>
          <w:b w:val="false"/>
          <w:i w:val="false"/>
          <w:color w:val="000000"/>
          <w:sz w:val="28"/>
        </w:rPr>
        <w:t>
      өкілге сенімхат;</w:t>
      </w:r>
      <w:r>
        <w:br/>
      </w:r>
      <w:r>
        <w:rPr>
          <w:rFonts w:ascii="Times New Roman"/>
          <w:b w:val="false"/>
          <w:i w:val="false"/>
          <w:color w:val="000000"/>
          <w:sz w:val="28"/>
        </w:rPr>
        <w:t>
      толық мекен-жайы және байланыс телефоны қоса беріледі.</w:t>
      </w:r>
    </w:p>
    <w:p>
      <w:pPr>
        <w:spacing w:after="0"/>
        <w:ind w:left="0"/>
        <w:jc w:val="both"/>
      </w:pPr>
      <w:r>
        <w:rPr>
          <w:rFonts w:ascii="Times New Roman"/>
          <w:b w:val="false"/>
          <w:i w:val="false"/>
          <w:color w:val="000000"/>
          <w:sz w:val="28"/>
        </w:rPr>
        <w:t>      13. Мемлекеттік қызметті алу үшін белгілі бір үлгідегі бланктер қарастырылмаған.</w:t>
      </w:r>
    </w:p>
    <w:p>
      <w:pPr>
        <w:spacing w:after="0"/>
        <w:ind w:left="0"/>
        <w:jc w:val="both"/>
      </w:pPr>
      <w:r>
        <w:rPr>
          <w:rFonts w:ascii="Times New Roman"/>
          <w:b w:val="false"/>
          <w:i w:val="false"/>
          <w:color w:val="000000"/>
          <w:sz w:val="28"/>
        </w:rPr>
        <w:t>      14. Жеке және заңды тұлғалар осы стандарттың 12 бабында көрсетілген құжаттарды жергілікті атқарушы органға тапсырады.</w:t>
      </w:r>
    </w:p>
    <w:p>
      <w:pPr>
        <w:spacing w:after="0"/>
        <w:ind w:left="0"/>
        <w:jc w:val="both"/>
      </w:pPr>
      <w:r>
        <w:rPr>
          <w:rFonts w:ascii="Times New Roman"/>
          <w:b w:val="false"/>
          <w:i w:val="false"/>
          <w:color w:val="000000"/>
          <w:sz w:val="28"/>
        </w:rPr>
        <w:t>      15. Барлық қажетті құжаттарды тапсырған кезде өтініш иесіне өтінішті алғаны туралы қолхат беріледі.</w:t>
      </w:r>
    </w:p>
    <w:p>
      <w:pPr>
        <w:spacing w:after="0"/>
        <w:ind w:left="0"/>
        <w:jc w:val="both"/>
      </w:pPr>
      <w:r>
        <w:rPr>
          <w:rFonts w:ascii="Times New Roman"/>
          <w:b w:val="false"/>
          <w:i w:val="false"/>
          <w:color w:val="000000"/>
          <w:sz w:val="28"/>
        </w:rPr>
        <w:t>      16. Мемлекеттік қызмет көрсету нәтижесін жеткізу жеке бару арқылы жүргізіледі.</w:t>
      </w:r>
    </w:p>
    <w:p>
      <w:pPr>
        <w:spacing w:after="0"/>
        <w:ind w:left="0"/>
        <w:jc w:val="both"/>
      </w:pPr>
      <w:r>
        <w:rPr>
          <w:rFonts w:ascii="Times New Roman"/>
          <w:b w:val="false"/>
          <w:i w:val="false"/>
          <w:color w:val="000000"/>
          <w:sz w:val="28"/>
        </w:rPr>
        <w:t>      17. Мыналар:</w:t>
      </w:r>
      <w:r>
        <w:br/>
      </w:r>
      <w:r>
        <w:rPr>
          <w:rFonts w:ascii="Times New Roman"/>
          <w:b w:val="false"/>
          <w:i w:val="false"/>
          <w:color w:val="000000"/>
          <w:sz w:val="28"/>
        </w:rPr>
        <w:t>
      1) құжаттардың толық тізбесін тапсырмау;</w:t>
      </w:r>
      <w:r>
        <w:br/>
      </w:r>
      <w:r>
        <w:rPr>
          <w:rFonts w:ascii="Times New Roman"/>
          <w:b w:val="false"/>
          <w:i w:val="false"/>
          <w:color w:val="000000"/>
          <w:sz w:val="28"/>
        </w:rPr>
        <w:t>
      2) сұралған жер учаскесінің бұрын басқа адамға берілуі жеке меншік құқығын беруден бас тартуға негіз болады.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"Ақтөбе облысы бойынша жер қатынастары басқармасы" ММ мемлекеттік қызмет көрсету кезінде қызметтің ақырғы нәтижесіне жету жөнінде барлық мүмкін шараларды, оның ішінде: қызметшілердің сыпайылығы, көрсетілетін мемлекеттік қызмет туралы толық ақпарат беруді, тұтынушы құжаттарының мазмұны туралы ақпараттың сақталуын, қорғалуын және құпиялылығын қамтамасыз етуді қолданады.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және қол жетімділік көрсеткіштерімен өлшенеді.</w:t>
      </w:r>
    </w:p>
    <w:p>
      <w:pPr>
        <w:spacing w:after="0"/>
        <w:ind w:left="0"/>
        <w:jc w:val="both"/>
      </w:pPr>
      <w:r>
        <w:rPr>
          <w:rFonts w:ascii="Times New Roman"/>
          <w:b w:val="false"/>
          <w:i w:val="false"/>
          <w:color w:val="000000"/>
          <w:sz w:val="28"/>
        </w:rPr>
        <w:t>      20. "Ақтөбе облысы бойынша жер қатынастары басқармасы" ММ жұмысы бағаланатын мемлекеттік қызметтің сапа және қол жетімділіктің мақсатты көрсеткіштерін анықтау үшін жыл сайын арнайы құрылған жұмыс тобы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"Ақтөбе облысы бойынша жер қатынастары басқармасы" ММ уәкілетті лауазымды тұлғаларының әрекетіне (әрекетсіздігіне) шағымдану тәртібін басқарма бастығынан алуға болады. (342 бөлме, тел. 56-03-55).</w:t>
      </w:r>
    </w:p>
    <w:p>
      <w:pPr>
        <w:spacing w:after="0"/>
        <w:ind w:left="0"/>
        <w:jc w:val="both"/>
      </w:pPr>
      <w:r>
        <w:rPr>
          <w:rFonts w:ascii="Times New Roman"/>
          <w:b w:val="false"/>
          <w:i w:val="false"/>
          <w:color w:val="000000"/>
          <w:sz w:val="28"/>
        </w:rPr>
        <w:t>      22. Жеке және заңды тұлғалар жазбаша және/немесе ауызша түрде оның қызметкерлерінің әрекетіне басқарма басшылығына немесе сотқа арыздануға құқылы. Мекен-жайы: "Ақтөбе облысы бойынша жер қатынастары басқармасы" ММ Ақтөбе қаласы, Әбілқайыр хан даңғылы, 40, 342 бөлме.</w:t>
      </w:r>
    </w:p>
    <w:p>
      <w:pPr>
        <w:spacing w:after="0"/>
        <w:ind w:left="0"/>
        <w:jc w:val="both"/>
      </w:pPr>
      <w:r>
        <w:rPr>
          <w:rFonts w:ascii="Times New Roman"/>
          <w:b w:val="false"/>
          <w:i w:val="false"/>
          <w:color w:val="000000"/>
          <w:sz w:val="28"/>
        </w:rPr>
        <w:t>      23. Шағымның қабылданғанын растайтын құжат қабылдау уақыты және шағымды қабылдаушының ата-тегі көрсетілген талон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Байланыс деректері:</w:t>
      </w:r>
      <w:r>
        <w:br/>
      </w:r>
      <w:r>
        <w:rPr>
          <w:rFonts w:ascii="Times New Roman"/>
          <w:b w:val="false"/>
          <w:i w:val="false"/>
          <w:color w:val="000000"/>
          <w:sz w:val="28"/>
        </w:rPr>
        <w:t>
      1) "Ақтөбе облысы бойынша жер қатынастары басқармасы" ММ бастығы, Ақтөбе қаласы, Әбілқайыр хан даңғылы, 40. Сайт: www.jer.akimat.info. Тел 56-03-55, факс. 54-59-42.</w:t>
      </w:r>
      <w:r>
        <w:br/>
      </w:r>
      <w:r>
        <w:rPr>
          <w:rFonts w:ascii="Times New Roman"/>
          <w:b w:val="false"/>
          <w:i w:val="false"/>
          <w:color w:val="000000"/>
          <w:sz w:val="28"/>
        </w:rPr>
        <w:t>
      2) Басқарма бастығының орынбасары: 342 бөлме, 56-52-87.</w:t>
      </w:r>
    </w:p>
    <w:p>
      <w:pPr>
        <w:spacing w:after="0"/>
        <w:ind w:left="0"/>
        <w:jc w:val="both"/>
      </w:pPr>
      <w:r>
        <w:rPr>
          <w:rFonts w:ascii="Times New Roman"/>
          <w:b w:val="false"/>
          <w:i w:val="false"/>
          <w:color w:val="000000"/>
          <w:sz w:val="28"/>
        </w:rPr>
        <w:t>      25. Басқа қосымша ақпаратты, түсіндірмелерді тікелей облыстық жер қатынастары басқармасының N 339 бөлмесіне хабарласып алуға болады. Тел. 56-79-90.</w:t>
      </w:r>
    </w:p>
    <w:p>
      <w:pPr>
        <w:spacing w:after="0"/>
        <w:ind w:left="0"/>
        <w:jc w:val="both"/>
      </w:pPr>
      <w:r>
        <w:rPr>
          <w:rFonts w:ascii="Times New Roman"/>
          <w:b w:val="false"/>
          <w:i/>
          <w:color w:val="000000"/>
          <w:sz w:val="28"/>
        </w:rPr>
        <w:t>      Жер қатынастары басқармасының</w:t>
      </w:r>
      <w:r>
        <w:br/>
      </w:r>
      <w:r>
        <w:rPr>
          <w:rFonts w:ascii="Times New Roman"/>
          <w:b w:val="false"/>
          <w:i w:val="false"/>
          <w:color w:val="000000"/>
          <w:sz w:val="28"/>
        </w:rPr>
        <w:t>
</w:t>
      </w:r>
      <w:r>
        <w:rPr>
          <w:rFonts w:ascii="Times New Roman"/>
          <w:b w:val="false"/>
          <w:i/>
          <w:color w:val="000000"/>
          <w:sz w:val="28"/>
        </w:rPr>
        <w:t>      бөлім бастығы                   Е. Далмағамбетов</w:t>
      </w:r>
    </w:p>
    <w:p>
      <w:pPr>
        <w:spacing w:after="0"/>
        <w:ind w:left="0"/>
        <w:jc w:val="both"/>
      </w:pPr>
      <w:r>
        <w:rPr>
          <w:rFonts w:ascii="Times New Roman"/>
          <w:b w:val="false"/>
          <w:i w:val="false"/>
          <w:color w:val="000000"/>
          <w:sz w:val="28"/>
        </w:rPr>
        <w:t>
</w:t>
      </w:r>
      <w:r>
        <w:rPr>
          <w:rFonts w:ascii="Times New Roman"/>
          <w:b w:val="false"/>
          <w:i w:val="false"/>
          <w:color w:val="000000"/>
          <w:sz w:val="28"/>
        </w:rPr>
        <w:t>
"Уақытша өтеулі (ұзақ мерзімді, қысқа мерзімді)</w:t>
      </w:r>
      <w:r>
        <w:br/>
      </w:r>
      <w:r>
        <w:rPr>
          <w:rFonts w:ascii="Times New Roman"/>
          <w:b w:val="false"/>
          <w:i w:val="false"/>
          <w:color w:val="000000"/>
          <w:sz w:val="28"/>
        </w:rPr>
        <w:t>
      жер пайдалану құқығына актілер рәсімдеу"</w:t>
      </w:r>
      <w:r>
        <w:br/>
      </w:r>
      <w:r>
        <w:rPr>
          <w:rFonts w:ascii="Times New Roman"/>
          <w:b w:val="false"/>
          <w:i w:val="false"/>
          <w:color w:val="000000"/>
          <w:sz w:val="28"/>
        </w:rPr>
        <w:t xml:space="preserve">
мемлекеттік қызмет көрсету стандартына  </w:t>
      </w:r>
      <w:r>
        <w:br/>
      </w:r>
      <w:r>
        <w:rPr>
          <w:rFonts w:ascii="Times New Roman"/>
          <w:b w:val="false"/>
          <w:i w:val="false"/>
          <w:color w:val="000000"/>
          <w:sz w:val="28"/>
        </w:rPr>
        <w:t xml:space="preserve">
қосымша                 </w:t>
      </w:r>
    </w:p>
    <w:p>
      <w:pPr>
        <w:spacing w:after="0"/>
        <w:ind w:left="0"/>
        <w:jc w:val="both"/>
      </w:pPr>
      <w:r>
        <w:rPr>
          <w:rFonts w:ascii="Times New Roman"/>
          <w:b w:val="false"/>
          <w:i/>
          <w:color w:val="800000"/>
          <w:sz w:val="28"/>
        </w:rPr>
        <w:t xml:space="preserve">      Ескерту. Қосымша жаңа редакцияда - Ақтөбе облысының әкімиятының 2008.12.03 </w:t>
      </w:r>
      <w:r>
        <w:rPr>
          <w:rFonts w:ascii="Times New Roman"/>
          <w:b w:val="false"/>
          <w:i w:val="false"/>
          <w:color w:val="000000"/>
          <w:sz w:val="28"/>
        </w:rPr>
        <w:t>N 410</w:t>
      </w:r>
      <w:r>
        <w:rPr>
          <w:rFonts w:ascii="Times New Roman"/>
          <w:b w:val="false"/>
          <w:i/>
          <w:color w:val="800000"/>
          <w:sz w:val="28"/>
        </w:rPr>
        <w:t xml:space="preserve"> Қ</w:t>
      </w:r>
      <w:r>
        <w:rPr>
          <w:rFonts w:ascii="Times New Roman"/>
          <w:b w:val="false"/>
          <w:i/>
          <w:color w:val="800000"/>
          <w:sz w:val="28"/>
        </w:rPr>
        <w:t>аулысымен.</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3"/>
        <w:gridCol w:w="2071"/>
        <w:gridCol w:w="2293"/>
        <w:gridCol w:w="2193"/>
      </w:tblGrid>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Сапа және қол жетімділік</w:t>
            </w:r>
            <w:r>
              <w:br/>
            </w:r>
            <w:r>
              <w:rPr>
                <w:rFonts w:ascii="Times New Roman"/>
                <w:b w:val="false"/>
                <w:i w:val="false"/>
                <w:color w:val="000000"/>
                <w:sz w:val="20"/>
              </w:rPr>
              <w:t>
көрсеткіштері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нормативтік</w:t>
            </w:r>
            <w:r>
              <w:br/>
            </w:r>
            <w:r>
              <w:rPr>
                <w:rFonts w:ascii="Times New Roman"/>
                <w:b w:val="false"/>
                <w:i w:val="false"/>
                <w:color w:val="000000"/>
                <w:sz w:val="20"/>
              </w:rPr>
              <w:t>
мәні</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 Сапасы</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құжаттарды лауазымды тұлға дұрыс ресімдеген жағдайдың (жүргізілген төлемдер, есеп айырысулар және т.б.)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 Қол жетімділік</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 Шағымдану үдерісі</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5. Сыпайылық</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Облыс әкімдігінің</w:t>
      </w:r>
      <w:r>
        <w:br/>
      </w:r>
      <w:r>
        <w:rPr>
          <w:rFonts w:ascii="Times New Roman"/>
          <w:b w:val="false"/>
          <w:i w:val="false"/>
          <w:color w:val="000000"/>
          <w:sz w:val="28"/>
        </w:rPr>
        <w:t>
2008 жылғы 6 ақпандағы</w:t>
      </w:r>
      <w:r>
        <w:br/>
      </w:r>
      <w:r>
        <w:rPr>
          <w:rFonts w:ascii="Times New Roman"/>
          <w:b w:val="false"/>
          <w:i w:val="false"/>
          <w:color w:val="000000"/>
          <w:sz w:val="28"/>
        </w:rPr>
        <w:t>
N 24 қаулысымен</w:t>
      </w:r>
      <w:r>
        <w:br/>
      </w:r>
      <w:r>
        <w:rPr>
          <w:rFonts w:ascii="Times New Roman"/>
          <w:b w:val="false"/>
          <w:i w:val="false"/>
          <w:color w:val="000000"/>
          <w:sz w:val="28"/>
        </w:rPr>
        <w:t>
      БЕКІТІЛДІ</w:t>
      </w:r>
    </w:p>
    <w:p>
      <w:pPr>
        <w:spacing w:after="0"/>
        <w:ind w:left="0"/>
        <w:jc w:val="both"/>
      </w:pPr>
      <w:r>
        <w:rPr>
          <w:rFonts w:ascii="Times New Roman"/>
          <w:b w:val="false"/>
          <w:i/>
          <w:color w:val="800000"/>
          <w:sz w:val="28"/>
        </w:rPr>
        <w:t xml:space="preserve">      Ескерту. Қосымшаға өзгерістер енгізілді - Ақтөбе облысының әкімиятының 2008.12.03 </w:t>
      </w:r>
      <w:r>
        <w:rPr>
          <w:rFonts w:ascii="Times New Roman"/>
          <w:b w:val="false"/>
          <w:i w:val="false"/>
          <w:color w:val="000000"/>
          <w:sz w:val="28"/>
        </w:rPr>
        <w:t>N 410</w:t>
      </w:r>
      <w:r>
        <w:rPr>
          <w:rFonts w:ascii="Times New Roman"/>
          <w:b w:val="false"/>
          <w:i/>
          <w:color w:val="800000"/>
          <w:sz w:val="28"/>
        </w:rPr>
        <w:t xml:space="preserve"> Қ</w:t>
      </w:r>
      <w:r>
        <w:rPr>
          <w:rFonts w:ascii="Times New Roman"/>
          <w:b w:val="false"/>
          <w:i/>
          <w:color w:val="800000"/>
          <w:sz w:val="28"/>
        </w:rPr>
        <w:t>аулысымен.</w:t>
      </w:r>
    </w:p>
    <w:p>
      <w:pPr>
        <w:spacing w:after="0"/>
        <w:ind w:left="0"/>
        <w:jc w:val="both"/>
      </w:pPr>
      <w:r>
        <w:rPr>
          <w:rFonts w:ascii="Times New Roman"/>
          <w:b/>
          <w:i w:val="false"/>
          <w:color w:val="000080"/>
          <w:sz w:val="28"/>
        </w:rPr>
        <w:t>"Жалпы таралған пайдалы қазбаларды барлау, өндіруге немесе</w:t>
      </w:r>
      <w:r>
        <w:br/>
      </w:r>
      <w:r>
        <w:rPr>
          <w:rFonts w:ascii="Times New Roman"/>
          <w:b w:val="false"/>
          <w:i w:val="false"/>
          <w:color w:val="000000"/>
          <w:sz w:val="28"/>
        </w:rPr>
        <w:t>
</w:t>
      </w:r>
      <w:r>
        <w:rPr>
          <w:rFonts w:ascii="Times New Roman"/>
          <w:b/>
          <w:i w:val="false"/>
          <w:color w:val="000080"/>
          <w:sz w:val="28"/>
        </w:rPr>
        <w:t>бірлесіп барлау және өндіруге Кепілдік келісім - шартын тіркеу"</w:t>
      </w:r>
      <w:r>
        <w:br/>
      </w:r>
      <w:r>
        <w:rPr>
          <w:rFonts w:ascii="Times New Roman"/>
          <w:b w:val="false"/>
          <w:i w:val="false"/>
          <w:color w:val="000000"/>
          <w:sz w:val="28"/>
        </w:rPr>
        <w:t>
</w:t>
      </w:r>
      <w:r>
        <w:rPr>
          <w:rFonts w:ascii="Times New Roman"/>
          <w:b/>
          <w:i w:val="false"/>
          <w:color w:val="000080"/>
          <w:sz w:val="28"/>
        </w:rPr>
        <w:t>мемлекеттік қызмет көрсетудің стандарты</w:t>
      </w:r>
    </w:p>
    <w:p>
      <w:pPr>
        <w:spacing w:after="0"/>
        <w:ind w:left="0"/>
        <w:jc w:val="both"/>
      </w:pPr>
      <w:r>
        <w:rPr>
          <w:rFonts w:ascii="Times New Roman"/>
          <w:b/>
          <w:i w:val="false"/>
          <w:color w:val="000080"/>
          <w:sz w:val="28"/>
        </w:rPr>
        <w:t>1.Жалпы ережелер</w:t>
      </w:r>
    </w:p>
    <w:p>
      <w:pPr>
        <w:spacing w:after="0"/>
        <w:ind w:left="0"/>
        <w:jc w:val="both"/>
      </w:pPr>
      <w:r>
        <w:rPr>
          <w:rFonts w:ascii="Times New Roman"/>
          <w:b w:val="false"/>
          <w:i w:val="false"/>
          <w:color w:val="000000"/>
          <w:sz w:val="28"/>
        </w:rPr>
        <w:t>      1. Мемлекеттік қызметтің анықтамасы:</w:t>
      </w:r>
      <w:r>
        <w:br/>
      </w:r>
      <w:r>
        <w:rPr>
          <w:rFonts w:ascii="Times New Roman"/>
          <w:b w:val="false"/>
          <w:i w:val="false"/>
          <w:color w:val="000000"/>
          <w:sz w:val="28"/>
        </w:rPr>
        <w:t>
      Жалпы таралған пайдалы қазбаларды барлауға, өндіруге немесе бірлесіп барлауға және өндіруге Кепілдік келісім - шартын тіркеу.</w:t>
      </w:r>
    </w:p>
    <w:p>
      <w:pPr>
        <w:spacing w:after="0"/>
        <w:ind w:left="0"/>
        <w:jc w:val="both"/>
      </w:pPr>
      <w:r>
        <w:rPr>
          <w:rFonts w:ascii="Times New Roman"/>
          <w:b w:val="false"/>
          <w:i w:val="false"/>
          <w:color w:val="000000"/>
          <w:sz w:val="28"/>
        </w:rPr>
        <w:t>      2. Көрсетілетін мемлекеттік қызметтің нысаны - ішінара автоматтандырылған.</w:t>
      </w:r>
    </w:p>
    <w:p>
      <w:pPr>
        <w:spacing w:after="0"/>
        <w:ind w:left="0"/>
        <w:jc w:val="both"/>
      </w:pPr>
      <w:r>
        <w:rPr>
          <w:rFonts w:ascii="Times New Roman"/>
          <w:b w:val="false"/>
          <w:i w:val="false"/>
          <w:color w:val="000000"/>
          <w:sz w:val="28"/>
        </w:rPr>
        <w:t xml:space="preserve">      3. Мемлекеттік қызмет көрсету Қазақстан Республикасының 1996 жылғы 27 қаңтарындағы N 2828 "Жер қойнауы және жер қойнауын пайдалану туралы" Заңының 8 бабының 1 тармағының 6 </w:t>
      </w:r>
      <w:r>
        <w:rPr>
          <w:rFonts w:ascii="Times New Roman"/>
          <w:b w:val="false"/>
          <w:i w:val="false"/>
          <w:color w:val="000000"/>
          <w:sz w:val="28"/>
        </w:rPr>
        <w:t>тармақшасына</w:t>
      </w:r>
      <w:r>
        <w:rPr>
          <w:rFonts w:ascii="Times New Roman"/>
          <w:b w:val="false"/>
          <w:i w:val="false"/>
          <w:color w:val="000000"/>
          <w:sz w:val="28"/>
        </w:rPr>
        <w:t xml:space="preserve"> сәйкес жүргізіледі, уәкілетті органның қызметіне: жер қойнауын пайдалану құқығын беру келісімін беру, сонымен қатар жер қойнауын пайдалану құқығын кепілге беру бойынша келісім - шарттарды тіркеу.</w:t>
      </w:r>
    </w:p>
    <w:p>
      <w:pPr>
        <w:spacing w:after="0"/>
        <w:ind w:left="0"/>
        <w:jc w:val="both"/>
      </w:pPr>
      <w:r>
        <w:rPr>
          <w:rFonts w:ascii="Times New Roman"/>
          <w:b w:val="false"/>
          <w:i w:val="false"/>
          <w:color w:val="000000"/>
          <w:sz w:val="28"/>
        </w:rPr>
        <w:t>      4. Аталған мемлекеттік қызметті беруші мемлекеттік органның, мемлекеттік мекеменің немесе басқада субъектілердің атауы - "Ақтөбе облысының табиғи ресурстар және табиғатты пайдалануды реттеу басқармасы" ММ, Ақтөбе қаласы, Әбілқайыр хан даңғылы 40, 628 кабинет, www.tabigi.akimat.info.</w:t>
      </w:r>
    </w:p>
    <w:p>
      <w:pPr>
        <w:spacing w:after="0"/>
        <w:ind w:left="0"/>
        <w:jc w:val="both"/>
      </w:pPr>
      <w:r>
        <w:rPr>
          <w:rFonts w:ascii="Times New Roman"/>
          <w:b w:val="false"/>
          <w:i w:val="false"/>
          <w:color w:val="000000"/>
          <w:sz w:val="28"/>
        </w:rPr>
        <w:t>      5. Мемлекеттік қызмет көрсету аяқталған бойынша, тұтынушы "Куәлік" алады.</w:t>
      </w:r>
    </w:p>
    <w:p>
      <w:pPr>
        <w:spacing w:after="0"/>
        <w:ind w:left="0"/>
        <w:jc w:val="both"/>
      </w:pPr>
      <w:r>
        <w:rPr>
          <w:rFonts w:ascii="Times New Roman"/>
          <w:b w:val="false"/>
          <w:i w:val="false"/>
          <w:color w:val="000000"/>
          <w:sz w:val="28"/>
        </w:rPr>
        <w:t>      6. Мемлекеттік қызмет барлық қазақстандық және шет елдік жеке тұлғалар мен заңды тұлғаларға көрсетіледі.</w:t>
      </w:r>
    </w:p>
    <w:p>
      <w:pPr>
        <w:spacing w:after="0"/>
        <w:ind w:left="0"/>
        <w:jc w:val="both"/>
      </w:pPr>
      <w:r>
        <w:rPr>
          <w:rFonts w:ascii="Times New Roman"/>
          <w:b w:val="false"/>
          <w:i w:val="false"/>
          <w:color w:val="000000"/>
          <w:sz w:val="28"/>
        </w:rPr>
        <w:t>      7. Кепілдік келісім - шартын тіркеу, уәкілетті органның келісімімен жүргізіледі.</w:t>
      </w:r>
      <w:r>
        <w:br/>
      </w:r>
      <w:r>
        <w:rPr>
          <w:rFonts w:ascii="Times New Roman"/>
          <w:b w:val="false"/>
          <w:i w:val="false"/>
          <w:color w:val="000000"/>
          <w:sz w:val="28"/>
        </w:rPr>
        <w:t xml:space="preserve">
      1) мемлекеттік қызметті алу үшін тұтынушы қажетті құжаттарды тапсырған, (тіркелген сәттен, талон алғаннан бастап және т.б.) электрондық сауал берген сәттен бастап мемлекеттік қызмет көрсетудің мерзімдері: </w:t>
      </w:r>
      <w:r>
        <w:rPr>
          <w:rFonts w:ascii="Times New Roman"/>
          <w:b w:val="false"/>
          <w:i w:val="false"/>
          <w:color w:val="000000"/>
          <w:sz w:val="28"/>
          <w:u w:val="single"/>
        </w:rPr>
        <w:t>45 күннен аспайды</w:t>
      </w:r>
      <w:r>
        <w:rPr>
          <w:rFonts w:ascii="Times New Roman"/>
          <w:b w:val="false"/>
          <w:i w:val="false"/>
          <w:color w:val="000000"/>
          <w:sz w:val="28"/>
        </w:rPr>
        <w:t>;</w:t>
      </w:r>
      <w:r>
        <w:br/>
      </w:r>
      <w:r>
        <w:rPr>
          <w:rFonts w:ascii="Times New Roman"/>
          <w:b w:val="false"/>
          <w:i w:val="false"/>
          <w:color w:val="000000"/>
          <w:sz w:val="28"/>
        </w:rPr>
        <w:t xml:space="preserve">
      2) қажетті құжаттарды тапсырған кезде (тіркеу, талон алу кезде және т.б.) кезек күтуге, электрондық сауалды қалыптастыруға рұқсат берілген ең ұзақ уақыт: </w:t>
      </w:r>
      <w:r>
        <w:rPr>
          <w:rFonts w:ascii="Times New Roman"/>
          <w:b w:val="false"/>
          <w:i w:val="false"/>
          <w:color w:val="000000"/>
          <w:sz w:val="28"/>
          <w:u w:val="single"/>
        </w:rPr>
        <w:t>30 минуттан аспайды;</w:t>
      </w:r>
      <w:r>
        <w:br/>
      </w:r>
      <w:r>
        <w:rPr>
          <w:rFonts w:ascii="Times New Roman"/>
          <w:b w:val="false"/>
          <w:i w:val="false"/>
          <w:color w:val="000000"/>
          <w:sz w:val="28"/>
        </w:rPr>
        <w:t>
      3)құжаттарды алу барысында кезек күтудің максималды мүмкін уақыты, мемлекеттік қызмет көрсету нәтижесі ретінде файлдың мүмкін көлемі:</w:t>
      </w:r>
      <w:r>
        <w:rPr>
          <w:rFonts w:ascii="Times New Roman"/>
          <w:b w:val="false"/>
          <w:i w:val="false"/>
          <w:color w:val="000000"/>
          <w:sz w:val="28"/>
          <w:u w:val="single"/>
        </w:rPr>
        <w:t>30 минуттан аспайды.</w:t>
      </w:r>
    </w:p>
    <w:p>
      <w:pPr>
        <w:spacing w:after="0"/>
        <w:ind w:left="0"/>
        <w:jc w:val="both"/>
      </w:pPr>
      <w:r>
        <w:rPr>
          <w:rFonts w:ascii="Times New Roman"/>
          <w:b w:val="false"/>
          <w:i w:val="false"/>
          <w:color w:val="000000"/>
          <w:sz w:val="28"/>
        </w:rPr>
        <w:t>      8. Мемлекеттік қызмет көрсету тегін.</w:t>
      </w:r>
    </w:p>
    <w:p>
      <w:pPr>
        <w:spacing w:after="0"/>
        <w:ind w:left="0"/>
        <w:jc w:val="both"/>
      </w:pPr>
      <w:r>
        <w:rPr>
          <w:rFonts w:ascii="Times New Roman"/>
          <w:b w:val="false"/>
          <w:i w:val="false"/>
          <w:color w:val="000000"/>
          <w:sz w:val="28"/>
        </w:rPr>
        <w:t>      9. Мемлекеттік қызмет көрсетудің сапасы мен қолайлылығының талаптары туралы ақпарат көзі ретінде мемлекеттік қызмет көрсетудің стандарттарын орналастыру орны "Ақтөбе" және "Актюбинский вестник" газеттері және мына мекен - жайда жүзеге асырылады: "Ақтөбе облысының табиғи ресурстар және табиғатты пайдалануды реттеу басқармасы" ММ, Ақтөбе қаласы, Әбілқайыр хан даңғылы 40, 628 кабинет, www.tabigi.akimat.info.</w:t>
      </w:r>
    </w:p>
    <w:p>
      <w:pPr>
        <w:spacing w:after="0"/>
        <w:ind w:left="0"/>
        <w:jc w:val="both"/>
      </w:pPr>
      <w:r>
        <w:rPr>
          <w:rFonts w:ascii="Times New Roman"/>
          <w:b w:val="false"/>
          <w:i w:val="false"/>
          <w:color w:val="000000"/>
          <w:sz w:val="28"/>
        </w:rPr>
        <w:t>      10. Жұмыс кестесі: күнде (сенбі, жексенбіден басқа күндері) сағ. 9.00- дан 18.00-ге дейін, түскі ас 13.00 - 14.00 дейін.</w:t>
      </w:r>
    </w:p>
    <w:p>
      <w:pPr>
        <w:spacing w:after="0"/>
        <w:ind w:left="0"/>
        <w:jc w:val="both"/>
      </w:pPr>
      <w:r>
        <w:rPr>
          <w:rFonts w:ascii="Times New Roman"/>
          <w:b w:val="false"/>
          <w:i w:val="false"/>
          <w:color w:val="000000"/>
          <w:sz w:val="28"/>
        </w:rPr>
        <w:t>      11. Барлық мұрағат мекемелері күзет қарамағында тұр. Мемлекеттік мұрағат ғимаратына еркін кіруге болады, бірақ ғимарат ішінде бос жүрмей, анықтама бөліміне немесе лауазымды адамға жолығуы керек. Келушілерге арналған үстелдер мен орындықтар бар. Қызмет "Ақтөбе облысының табиғи ресурстар және табиғатты пайдалануды реттеу басқармасы" ММ жер қойнауын пайдалану бөлімі, 628 кабинетте көрсетіледі.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қызметті алу үшін қажетті құжаттар мен талаптар:</w:t>
      </w:r>
      <w:r>
        <w:br/>
      </w:r>
      <w:r>
        <w:rPr>
          <w:rFonts w:ascii="Times New Roman"/>
          <w:b w:val="false"/>
          <w:i w:val="false"/>
          <w:color w:val="000000"/>
          <w:sz w:val="28"/>
        </w:rPr>
        <w:t>
      өтініш (Уәкілетті органға сұраным);</w:t>
      </w:r>
      <w:r>
        <w:br/>
      </w:r>
      <w:r>
        <w:rPr>
          <w:rFonts w:ascii="Times New Roman"/>
          <w:b w:val="false"/>
          <w:i w:val="false"/>
          <w:color w:val="000000"/>
          <w:sz w:val="28"/>
        </w:rPr>
        <w:t xml:space="preserve">
      кепілдік келісім-шарты түпнұсқасы (жер қойнауын пайдаланушы (Кепілдік беруші) және Банк (кепілдік алушы) арасында). </w:t>
      </w:r>
    </w:p>
    <w:p>
      <w:pPr>
        <w:spacing w:after="0"/>
        <w:ind w:left="0"/>
        <w:jc w:val="both"/>
      </w:pPr>
      <w:r>
        <w:rPr>
          <w:rFonts w:ascii="Times New Roman"/>
          <w:b w:val="false"/>
          <w:i w:val="false"/>
          <w:color w:val="000000"/>
          <w:sz w:val="28"/>
        </w:rPr>
        <w:t>      13. Мемлекеттік қызметті алу үшін қажетті арыз және басқада құжаттар келесі мекен - жайда беріледі: Ақтөбе қаласы, Әбілқайыр хан даңғылы 40, 628 кабинет, жер қойнауын пайдалану бөлімі, "Ақтөбе облысының табиғи ресурстар және табиғатты пайдалануды реттеу басқармасы" ММ.</w:t>
      </w:r>
    </w:p>
    <w:p>
      <w:pPr>
        <w:spacing w:after="0"/>
        <w:ind w:left="0"/>
        <w:jc w:val="both"/>
      </w:pPr>
      <w:r>
        <w:rPr>
          <w:rFonts w:ascii="Times New Roman"/>
          <w:b w:val="false"/>
          <w:i w:val="false"/>
          <w:color w:val="000000"/>
          <w:sz w:val="28"/>
        </w:rPr>
        <w:t>      14. Мемлекеттік қызметті алу үшін арыз және басқада құжатттар келесі мекен - жайға тапсырылады: Ақтөбе қаласы, Әбілқайыр хан даңғылы 40, 628 кабинет, жер қойнауын пайдалану бөлімі, "Ақтөбе облысының табиғи ресурстар және табиғатты пайдалануды реттеу басқармасы" ММ.</w:t>
      </w:r>
    </w:p>
    <w:p>
      <w:pPr>
        <w:spacing w:after="0"/>
        <w:ind w:left="0"/>
        <w:jc w:val="both"/>
      </w:pPr>
      <w:r>
        <w:rPr>
          <w:rFonts w:ascii="Times New Roman"/>
          <w:b w:val="false"/>
          <w:i w:val="false"/>
          <w:color w:val="000000"/>
          <w:sz w:val="28"/>
        </w:rPr>
        <w:t>      15. Арыздың (жүгіністің) екінші нұсқасына жауапты тұлға қабылданған құжаттың нөмірі мен күнін қояды.</w:t>
      </w:r>
    </w:p>
    <w:p>
      <w:pPr>
        <w:spacing w:after="0"/>
        <w:ind w:left="0"/>
        <w:jc w:val="both"/>
      </w:pPr>
      <w:r>
        <w:rPr>
          <w:rFonts w:ascii="Times New Roman"/>
          <w:b w:val="false"/>
          <w:i w:val="false"/>
          <w:color w:val="000000"/>
          <w:sz w:val="28"/>
        </w:rPr>
        <w:t>      16. Мемлекеттік қызметті көрсетудің нәтижесін жеткізу жекелей бару арқылы немесе почта арқылы жүзеге асырылады.</w:t>
      </w:r>
      <w:r>
        <w:br/>
      </w:r>
      <w:r>
        <w:rPr>
          <w:rFonts w:ascii="Times New Roman"/>
          <w:b w:val="false"/>
          <w:i w:val="false"/>
          <w:color w:val="000000"/>
          <w:sz w:val="28"/>
        </w:rPr>
        <w:t>
      Қызмет көрсетудің соңғы нәтижесі келесі мекен - жайда беріледі: Ақтөбе қаласы, Әбілқайыр хан даңғылы 40, 628 кабинет, жер қойнауын пайдалану бөлімі, "Ақтөбе облысының табиғи ресурстар және табиғатты пайдалануды реттеу басқармасы" ММ.</w:t>
      </w:r>
    </w:p>
    <w:p>
      <w:pPr>
        <w:spacing w:after="0"/>
        <w:ind w:left="0"/>
        <w:jc w:val="both"/>
      </w:pPr>
      <w:r>
        <w:rPr>
          <w:rFonts w:ascii="Times New Roman"/>
          <w:b w:val="false"/>
          <w:i w:val="false"/>
          <w:color w:val="000000"/>
          <w:sz w:val="28"/>
        </w:rPr>
        <w:t xml:space="preserve">      17. Мемлекеттік қызмет көрсетуді тоқтату үшін немесе мемлекеттік қызмет көрсетуді қабылдамау үшін негіздеме жер қойнауын пайдаланушылардың кепілдеме келісім - шартының түпнұсқасын бермеу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Жұмыстың тәртібі:</w:t>
      </w:r>
      <w:r>
        <w:br/>
      </w:r>
      <w:r>
        <w:rPr>
          <w:rFonts w:ascii="Times New Roman"/>
          <w:b w:val="false"/>
          <w:i w:val="false"/>
          <w:color w:val="000000"/>
          <w:sz w:val="28"/>
        </w:rPr>
        <w:t>
      1) Қазақстан Республикасының заңдарын басшылыққа ала отырып және Конституцияны қатаң сақтап, Қазақстан Республикасы Президентінің актілерін және Қазақстан Республикасының басқада актілік құқықтық нормативтерін қатаң сақтап, заңдылық тәртібін жетекшілікке алу;</w:t>
      </w:r>
      <w:r>
        <w:br/>
      </w:r>
      <w:r>
        <w:rPr>
          <w:rFonts w:ascii="Times New Roman"/>
          <w:b w:val="false"/>
          <w:i w:val="false"/>
          <w:color w:val="000000"/>
          <w:sz w:val="28"/>
        </w:rPr>
        <w:t>
      2) азаматтардың еркіндігін және заңды мүддесін, құқығын сақтау және қорғауды қамтамасыз ету, адамның және азаматтардың құқығы мен еркіндігін бұзумен байланысатын әрекеттерге жол бермеу;</w:t>
      </w:r>
      <w:r>
        <w:br/>
      </w:r>
      <w:r>
        <w:rPr>
          <w:rFonts w:ascii="Times New Roman"/>
          <w:b w:val="false"/>
          <w:i w:val="false"/>
          <w:color w:val="000000"/>
          <w:sz w:val="28"/>
        </w:rPr>
        <w:t>
      3) мемлекеттік және еңбек тәртібін міндетті түрде сақтап, өзінің қызметтік міндеттерін адал, екі жаққа бірдей және сапалы орындауы қажет, бұл үшін өзінің жұмыс уақытын тиімді қолдану;</w:t>
      </w:r>
      <w:r>
        <w:br/>
      </w:r>
      <w:r>
        <w:rPr>
          <w:rFonts w:ascii="Times New Roman"/>
          <w:b w:val="false"/>
          <w:i w:val="false"/>
          <w:color w:val="000000"/>
          <w:sz w:val="28"/>
        </w:rPr>
        <w:t>
      4)жоғары әмбебапты жұмыс үшін барлық жағдайды жасау, қойылған міндетті шешуде оңтайлы және тиімді әдістерін қолдану, тапсырылған мемлекеттік мүлікті күтіп ұстау, оны тиімді және орынды қолдану;</w:t>
      </w:r>
      <w:r>
        <w:br/>
      </w:r>
      <w:r>
        <w:rPr>
          <w:rFonts w:ascii="Times New Roman"/>
          <w:b w:val="false"/>
          <w:i w:val="false"/>
          <w:color w:val="000000"/>
          <w:sz w:val="28"/>
        </w:rPr>
        <w:t>
      5) жемқорлықтың пайда болуына қарсы тұру;</w:t>
      </w:r>
      <w:r>
        <w:br/>
      </w:r>
      <w:r>
        <w:rPr>
          <w:rFonts w:ascii="Times New Roman"/>
          <w:b w:val="false"/>
          <w:i w:val="false"/>
          <w:color w:val="000000"/>
          <w:sz w:val="28"/>
        </w:rPr>
        <w:t>
      6) мемлекеттік қызмет мүддесіне зиян келтіретін әрекеттердің алдын алу; мемлекеттік қызметкердің жеке мүддесіне қатысты сұрақтар бойынша шешім қабылдауға қатысты тұлғалардың қызметіне араласпау;</w:t>
      </w:r>
      <w:r>
        <w:br/>
      </w:r>
      <w:r>
        <w:rPr>
          <w:rFonts w:ascii="Times New Roman"/>
          <w:b w:val="false"/>
          <w:i w:val="false"/>
          <w:color w:val="000000"/>
          <w:sz w:val="28"/>
        </w:rPr>
        <w:t>
      7) кәсіпкерлік қызметке араласуға және жекелеген шаруашылық субъектілерінің мүддесін қолдауға жол бермеу;</w:t>
      </w:r>
      <w:r>
        <w:br/>
      </w:r>
      <w:r>
        <w:rPr>
          <w:rFonts w:ascii="Times New Roman"/>
          <w:b w:val="false"/>
          <w:i w:val="false"/>
          <w:color w:val="000000"/>
          <w:sz w:val="28"/>
        </w:rPr>
        <w:t>
      8) қызметтік ақпараттарды пайдакүнемдік және басқада жекелеген мақсаттарға пайдалануға жол бермеу;</w:t>
      </w:r>
      <w:r>
        <w:br/>
      </w:r>
      <w:r>
        <w:rPr>
          <w:rFonts w:ascii="Times New Roman"/>
          <w:b w:val="false"/>
          <w:i w:val="false"/>
          <w:color w:val="000000"/>
          <w:sz w:val="28"/>
        </w:rPr>
        <w:t>
      9) мемлекеттік қызметті орындауға байланысты жеке және заңды тұлғалардан сыйлықтарды және қызметтерді қабылдау фактілеріне жол бермеу;</w:t>
      </w:r>
      <w:r>
        <w:br/>
      </w:r>
      <w:r>
        <w:rPr>
          <w:rFonts w:ascii="Times New Roman"/>
          <w:b w:val="false"/>
          <w:i w:val="false"/>
          <w:color w:val="000000"/>
          <w:sz w:val="28"/>
        </w:rPr>
        <w:t>
      10) басқада мемлекеттік қызметкерлер жағынан қызмет этикасын бұзу фактісін алдын алу және оған жол бермеу;</w:t>
      </w:r>
      <w:r>
        <w:br/>
      </w:r>
      <w:r>
        <w:rPr>
          <w:rFonts w:ascii="Times New Roman"/>
          <w:b w:val="false"/>
          <w:i w:val="false"/>
          <w:color w:val="000000"/>
          <w:sz w:val="28"/>
        </w:rPr>
        <w:t>
      11) өзінің қызметтік міндетін атқару кезінде киімнің іскерлік стилін ұстану.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Жұмыстың нәтижелері</w:t>
      </w:r>
    </w:p>
    <w:p>
      <w:pPr>
        <w:spacing w:after="0"/>
        <w:ind w:left="0"/>
        <w:jc w:val="both"/>
      </w:pPr>
      <w:r>
        <w:rPr>
          <w:rFonts w:ascii="Times New Roman"/>
          <w:b w:val="false"/>
          <w:i w:val="false"/>
          <w:color w:val="000000"/>
          <w:sz w:val="28"/>
        </w:rPr>
        <w:t>      19. Тұтынушыларға көрсетілген мемлекеттік қызметтің нәтижесі осы стандарттың қосымшасына сәйкес сапа және қол жетімділік көрсеткіштерімен өлшенеді.</w:t>
      </w:r>
    </w:p>
    <w:p>
      <w:pPr>
        <w:spacing w:after="0"/>
        <w:ind w:left="0"/>
        <w:jc w:val="both"/>
      </w:pPr>
      <w:r>
        <w:rPr>
          <w:rFonts w:ascii="Times New Roman"/>
          <w:b w:val="false"/>
          <w:i w:val="false"/>
          <w:color w:val="000000"/>
          <w:sz w:val="28"/>
        </w:rPr>
        <w:t>      20. Мемлекеттік қызмет көрсетуші мемлекеттік органның, мекеменің немесе басқада субъектілерінің жұмысын анықтайтын мемлекеттік қызметтің сапа және қол жетімділік көрсеткіштерінің мақсатты мәні жыл сайын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xml:space="preserve">      21. Уәкілетті лауазымды тұлғаның әрекетіне (әрекетсіздігі) шағымдану тәртібін түсіндіру және шағымды дайындауда қолдау көрсету "Ақтөбе облысының табиғи ресурстар және табиғатты пайдалануды реттеу басқармасы" ММ келесі мекен - жайда жүзеге асырылады: Ақтөбе қаласы, Әбілқайыр хан даңғылы 40, 624 кабинет, тел/факс.: 55-09-30. </w:t>
      </w:r>
    </w:p>
    <w:p>
      <w:pPr>
        <w:spacing w:after="0"/>
        <w:ind w:left="0"/>
        <w:jc w:val="both"/>
      </w:pPr>
      <w:r>
        <w:rPr>
          <w:rFonts w:ascii="Times New Roman"/>
          <w:b w:val="false"/>
          <w:i w:val="false"/>
          <w:color w:val="000000"/>
          <w:sz w:val="28"/>
        </w:rPr>
        <w:t>      22. Шағым келесі мекен - жайда қабылданады: Ақтөбе қаласы, Әбілқайыр хан даңғылы 40, 624 кабинет, тел/факс.: 55-09-30 "Ақтөбе облысының табиғи ресурстар және табиғатты пайдалануды реттеу басқармасы" ММ.</w:t>
      </w:r>
    </w:p>
    <w:p>
      <w:pPr>
        <w:spacing w:after="0"/>
        <w:ind w:left="0"/>
        <w:jc w:val="both"/>
      </w:pPr>
      <w:r>
        <w:rPr>
          <w:rFonts w:ascii="Times New Roman"/>
          <w:b w:val="false"/>
          <w:i w:val="false"/>
          <w:color w:val="000000"/>
          <w:sz w:val="28"/>
        </w:rPr>
        <w:t>      23. Қабылданған шағымның екінші нұсқасында жауапты тұлға белгі (құжаттың қабылданған күні) қояды. Тәртіптік комиссияның Төрағасының шағымды қарауының әрекеті туралы білу үшін "Ақтөбе облысының табиғи ресурстар және табиғатты пайдалануды реттеу басқармасы" ММ лауазымды тұлғасынан келесі телефоннан білуге болады: 55-09-30, 54-85-79.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Бастық, Ақтөбе қаласы, Әбілқайыр хан даңғылы 40, 624 кабинет, тел/факс.: 55-09-30;</w:t>
      </w:r>
      <w:r>
        <w:br/>
      </w:r>
      <w:r>
        <w:rPr>
          <w:rFonts w:ascii="Times New Roman"/>
          <w:b w:val="false"/>
          <w:i w:val="false"/>
          <w:color w:val="000000"/>
          <w:sz w:val="28"/>
        </w:rPr>
        <w:t>
      Бастықтың орынбасары, Ақтөбе қаласы, Әбілқайыр хан даңғылы 40, 624 кабинет, тел/факс.: 54-85-79.</w:t>
      </w:r>
    </w:p>
    <w:p>
      <w:pPr>
        <w:spacing w:after="0"/>
        <w:ind w:left="0"/>
        <w:jc w:val="both"/>
      </w:pPr>
      <w:r>
        <w:rPr>
          <w:rFonts w:ascii="Times New Roman"/>
          <w:b w:val="false"/>
          <w:i w:val="false"/>
          <w:color w:val="000000"/>
          <w:sz w:val="28"/>
        </w:rPr>
        <w:t xml:space="preserve">      25. "Ақтөбе облысының табиғи ресурстар және табиғатты пайдалануды реттеу басқармасы" ММ, Ақтөбе қаласы, Әбілқайыр хан даңғылы 40, 624 кабинет, тел/факс.: 55-09-30, 55-09-24, ресми сайт: http://www.tabigi.akimat.info/,электрондық пошта: nedra2004@inbox.ru. </w:t>
      </w:r>
    </w:p>
    <w:p>
      <w:pPr>
        <w:spacing w:after="0"/>
        <w:ind w:left="0"/>
        <w:jc w:val="both"/>
      </w:pPr>
      <w:r>
        <w:rPr>
          <w:rFonts w:ascii="Times New Roman"/>
          <w:b w:val="false"/>
          <w:i w:val="false"/>
          <w:color w:val="000000"/>
          <w:sz w:val="28"/>
        </w:rPr>
        <w:t>
</w:t>
      </w:r>
      <w:r>
        <w:rPr>
          <w:rFonts w:ascii="Times New Roman"/>
          <w:b w:val="false"/>
          <w:i w:val="false"/>
          <w:color w:val="000000"/>
          <w:sz w:val="28"/>
        </w:rPr>
        <w:t>
"Жалпы таралған пайдалы қазбаларды</w:t>
      </w:r>
      <w:r>
        <w:br/>
      </w:r>
      <w:r>
        <w:rPr>
          <w:rFonts w:ascii="Times New Roman"/>
          <w:b w:val="false"/>
          <w:i w:val="false"/>
          <w:color w:val="000000"/>
          <w:sz w:val="28"/>
        </w:rPr>
        <w:t>
барлау, өндіруге немесе бірлесіп барлау</w:t>
      </w:r>
      <w:r>
        <w:br/>
      </w:r>
      <w:r>
        <w:rPr>
          <w:rFonts w:ascii="Times New Roman"/>
          <w:b w:val="false"/>
          <w:i w:val="false"/>
          <w:color w:val="000000"/>
          <w:sz w:val="28"/>
        </w:rPr>
        <w:t>
және өндіруге кепілдік келісім-шартын</w:t>
      </w:r>
      <w:r>
        <w:br/>
      </w:r>
      <w:r>
        <w:rPr>
          <w:rFonts w:ascii="Times New Roman"/>
          <w:b w:val="false"/>
          <w:i w:val="false"/>
          <w:color w:val="000000"/>
          <w:sz w:val="28"/>
        </w:rPr>
        <w:t>
тіркеу" мемлекеттік қызмет көрсетудің</w:t>
      </w:r>
      <w:r>
        <w:br/>
      </w:r>
      <w:r>
        <w:rPr>
          <w:rFonts w:ascii="Times New Roman"/>
          <w:b w:val="false"/>
          <w:i w:val="false"/>
          <w:color w:val="000000"/>
          <w:sz w:val="28"/>
        </w:rPr>
        <w:t xml:space="preserve">
      стандартына қосымша        </w:t>
      </w:r>
    </w:p>
    <w:p>
      <w:pPr>
        <w:spacing w:after="0"/>
        <w:ind w:left="0"/>
        <w:jc w:val="both"/>
      </w:pPr>
      <w:r>
        <w:rPr>
          <w:rFonts w:ascii="Times New Roman"/>
          <w:b w:val="false"/>
          <w:i/>
          <w:color w:val="800000"/>
          <w:sz w:val="28"/>
        </w:rPr>
        <w:t xml:space="preserve">      Ескерту. Қосымша жаңа редакцияда - Ақтөбе облысының әкімиятының 2008.12.03 </w:t>
      </w:r>
      <w:r>
        <w:rPr>
          <w:rFonts w:ascii="Times New Roman"/>
          <w:b w:val="false"/>
          <w:i w:val="false"/>
          <w:color w:val="000000"/>
          <w:sz w:val="28"/>
        </w:rPr>
        <w:t>N 410</w:t>
      </w:r>
      <w:r>
        <w:rPr>
          <w:rFonts w:ascii="Times New Roman"/>
          <w:b w:val="false"/>
          <w:i/>
          <w:color w:val="800000"/>
          <w:sz w:val="28"/>
        </w:rPr>
        <w:t xml:space="preserve"> Қ</w:t>
      </w:r>
      <w:r>
        <w:rPr>
          <w:rFonts w:ascii="Times New Roman"/>
          <w:b w:val="false"/>
          <w:i/>
          <w:color w:val="800000"/>
          <w:sz w:val="28"/>
        </w:rPr>
        <w:t>аулысымен.</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4"/>
        <w:gridCol w:w="2067"/>
        <w:gridCol w:w="2289"/>
        <w:gridCol w:w="2230"/>
      </w:tblGrid>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Сапа және қол жетімділік көрсеткіштері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нормативтік мәні</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келесі жылдағы нысаналы мәні</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 Уақтылығы</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 Сапасы</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құжаттарды лауазымды тұлға дұрыс ресімдеген жағдайын (жүргізілген төлемдер, есеп айырысулар және т.б.)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 Қол жетімділік</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 Шағымдану үдерісі</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5. Сыпайылық</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Облыс әкімдігінің</w:t>
      </w:r>
      <w:r>
        <w:br/>
      </w:r>
      <w:r>
        <w:rPr>
          <w:rFonts w:ascii="Times New Roman"/>
          <w:b w:val="false"/>
          <w:i w:val="false"/>
          <w:color w:val="000000"/>
          <w:sz w:val="28"/>
        </w:rPr>
        <w:t>
2008 жылғы 6 ақпандағы</w:t>
      </w:r>
      <w:r>
        <w:br/>
      </w:r>
      <w:r>
        <w:rPr>
          <w:rFonts w:ascii="Times New Roman"/>
          <w:b w:val="false"/>
          <w:i w:val="false"/>
          <w:color w:val="000000"/>
          <w:sz w:val="28"/>
        </w:rPr>
        <w:t>
N 24 қаулысымен</w:t>
      </w:r>
      <w:r>
        <w:br/>
      </w:r>
      <w:r>
        <w:rPr>
          <w:rFonts w:ascii="Times New Roman"/>
          <w:b w:val="false"/>
          <w:i w:val="false"/>
          <w:color w:val="000000"/>
          <w:sz w:val="28"/>
        </w:rPr>
        <w:t>
БЕКІТІЛДІ</w:t>
      </w:r>
    </w:p>
    <w:p>
      <w:pPr>
        <w:spacing w:after="0"/>
        <w:ind w:left="0"/>
        <w:jc w:val="both"/>
      </w:pPr>
      <w:r>
        <w:rPr>
          <w:rFonts w:ascii="Times New Roman"/>
          <w:b w:val="false"/>
          <w:i/>
          <w:color w:val="800000"/>
          <w:sz w:val="28"/>
        </w:rPr>
        <w:t xml:space="preserve">      Ескерту. Қосымшаға өзгерістер енгізілді - Ақтөбе облысының әкімиятының 2008.12.03 </w:t>
      </w:r>
      <w:r>
        <w:rPr>
          <w:rFonts w:ascii="Times New Roman"/>
          <w:b w:val="false"/>
          <w:i w:val="false"/>
          <w:color w:val="000000"/>
          <w:sz w:val="28"/>
        </w:rPr>
        <w:t>N 410</w:t>
      </w:r>
      <w:r>
        <w:rPr>
          <w:rFonts w:ascii="Times New Roman"/>
          <w:b w:val="false"/>
          <w:i/>
          <w:color w:val="800000"/>
          <w:sz w:val="28"/>
        </w:rPr>
        <w:t xml:space="preserve"> Қ</w:t>
      </w:r>
      <w:r>
        <w:rPr>
          <w:rFonts w:ascii="Times New Roman"/>
          <w:b w:val="false"/>
          <w:i/>
          <w:color w:val="800000"/>
          <w:sz w:val="28"/>
        </w:rPr>
        <w:t>аулысымен.</w:t>
      </w:r>
    </w:p>
    <w:p>
      <w:pPr>
        <w:spacing w:after="0"/>
        <w:ind w:left="0"/>
        <w:jc w:val="both"/>
      </w:pPr>
      <w:r>
        <w:rPr>
          <w:rFonts w:ascii="Times New Roman"/>
          <w:b/>
          <w:i w:val="false"/>
          <w:color w:val="000000"/>
          <w:sz w:val="28"/>
        </w:rPr>
        <w:t>     </w:t>
      </w:r>
      <w:r>
        <w:rPr>
          <w:rFonts w:ascii="Times New Roman"/>
          <w:b/>
          <w:i w:val="false"/>
          <w:color w:val="000080"/>
          <w:sz w:val="28"/>
        </w:rPr>
        <w:t xml:space="preserve"> "Жалпы таралған пайдалы қазбаларды барлау, өндіруге </w:t>
      </w:r>
      <w:r>
        <w:br/>
      </w:r>
      <w:r>
        <w:rPr>
          <w:rFonts w:ascii="Times New Roman"/>
          <w:b w:val="false"/>
          <w:i w:val="false"/>
          <w:color w:val="000000"/>
          <w:sz w:val="28"/>
        </w:rPr>
        <w:t>
</w:t>
      </w:r>
      <w:r>
        <w:rPr>
          <w:rFonts w:ascii="Times New Roman"/>
          <w:b/>
          <w:i w:val="false"/>
          <w:color w:val="000080"/>
          <w:sz w:val="28"/>
        </w:rPr>
        <w:t>немесе бірлесіп барлау және өндіруге келісім-шарттарды тіркеу"</w:t>
      </w:r>
      <w:r>
        <w:br/>
      </w:r>
      <w:r>
        <w:rPr>
          <w:rFonts w:ascii="Times New Roman"/>
          <w:b w:val="false"/>
          <w:i w:val="false"/>
          <w:color w:val="000000"/>
          <w:sz w:val="28"/>
        </w:rPr>
        <w:t>
</w:t>
      </w:r>
      <w:r>
        <w:rPr>
          <w:rFonts w:ascii="Times New Roman"/>
          <w:b/>
          <w:i w:val="false"/>
          <w:color w:val="000080"/>
          <w:sz w:val="28"/>
        </w:rPr>
        <w:t>мемлекеттік қызмет көрсетудің стандарты</w:t>
      </w:r>
    </w:p>
    <w:p>
      <w:pPr>
        <w:spacing w:after="0"/>
        <w:ind w:left="0"/>
        <w:jc w:val="both"/>
      </w:pP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Мемлекеттік қызметтің анықтамасы:</w:t>
      </w:r>
      <w:r>
        <w:br/>
      </w:r>
      <w:r>
        <w:rPr>
          <w:rFonts w:ascii="Times New Roman"/>
          <w:b w:val="false"/>
          <w:i w:val="false"/>
          <w:color w:val="000000"/>
          <w:sz w:val="28"/>
        </w:rPr>
        <w:t>
      Жалпы таралған пайдалы қазбаларды барлау, өндіруге немесе бірлесіп барлау және өндіруге келісім-шарттарды тіркеу.</w:t>
      </w:r>
    </w:p>
    <w:p>
      <w:pPr>
        <w:spacing w:after="0"/>
        <w:ind w:left="0"/>
        <w:jc w:val="both"/>
      </w:pPr>
      <w:r>
        <w:rPr>
          <w:rFonts w:ascii="Times New Roman"/>
          <w:b w:val="false"/>
          <w:i w:val="false"/>
          <w:color w:val="000000"/>
          <w:sz w:val="28"/>
        </w:rPr>
        <w:t>      2. Көрсетілетін мемлекеттік қызметтің нысаны - ішінара автоматтандырылған.</w:t>
      </w:r>
    </w:p>
    <w:p>
      <w:pPr>
        <w:spacing w:after="0"/>
        <w:ind w:left="0"/>
        <w:jc w:val="both"/>
      </w:pPr>
      <w:r>
        <w:rPr>
          <w:rFonts w:ascii="Times New Roman"/>
          <w:b w:val="false"/>
          <w:i w:val="false"/>
          <w:color w:val="000000"/>
          <w:sz w:val="28"/>
        </w:rPr>
        <w:t xml:space="preserve">      3. Мемлекеттік қызмет көрсету Қазақстан Республикасының 1996 жылғы 27 қаңтарындағы N 2828 "Жер қойнауы және жер қойнауын пайдалану туралы" Заңының </w:t>
      </w:r>
      <w:r>
        <w:rPr>
          <w:rFonts w:ascii="Times New Roman"/>
          <w:b w:val="false"/>
          <w:i w:val="false"/>
          <w:color w:val="000000"/>
          <w:sz w:val="28"/>
        </w:rPr>
        <w:t>9 бабының</w:t>
      </w:r>
      <w:r>
        <w:rPr>
          <w:rFonts w:ascii="Times New Roman"/>
          <w:b w:val="false"/>
          <w:i w:val="false"/>
          <w:color w:val="000000"/>
          <w:sz w:val="28"/>
        </w:rPr>
        <w:t xml:space="preserve"> 5 тармағына сәйкес жүргізіледі, уәкілетті органның қызметіне: жалпы таралған пайдалы қазбаларды барлау, өндіруге немесе бірлесіп барлау және өндіруге келісім-шарттарды тіркеу жатады.</w:t>
      </w:r>
    </w:p>
    <w:p>
      <w:pPr>
        <w:spacing w:after="0"/>
        <w:ind w:left="0"/>
        <w:jc w:val="both"/>
      </w:pPr>
      <w:r>
        <w:rPr>
          <w:rFonts w:ascii="Times New Roman"/>
          <w:b w:val="false"/>
          <w:i w:val="false"/>
          <w:color w:val="000000"/>
          <w:sz w:val="28"/>
        </w:rPr>
        <w:t>      4. Осы мемлекеттік қызметті ұсынатын мемлекеттік органның, мемлекеттік мекеменің немесе өзгеде субъектілердің атауы - "Ақтөбе облысының табиғи ресурстар және табиғатты пайдалануды реттеу басқармасы" ММ, Ақтөбе қаласы, Әбілқайыр хан даңғылы 40, 628 кабинет, www.tabigi.akimat.info.</w:t>
      </w:r>
    </w:p>
    <w:p>
      <w:pPr>
        <w:spacing w:after="0"/>
        <w:ind w:left="0"/>
        <w:jc w:val="both"/>
      </w:pPr>
      <w:r>
        <w:rPr>
          <w:rFonts w:ascii="Times New Roman"/>
          <w:b w:val="false"/>
          <w:i w:val="false"/>
          <w:color w:val="000000"/>
          <w:sz w:val="28"/>
        </w:rPr>
        <w:t>      5. Мемлекеттік қызмет көрсету аяқталған бойынша, тұтынушы "Мемлекеттік тіркеу туралы Акті" алады.</w:t>
      </w:r>
    </w:p>
    <w:p>
      <w:pPr>
        <w:spacing w:after="0"/>
        <w:ind w:left="0"/>
        <w:jc w:val="both"/>
      </w:pPr>
      <w:r>
        <w:rPr>
          <w:rFonts w:ascii="Times New Roman"/>
          <w:b w:val="false"/>
          <w:i w:val="false"/>
          <w:color w:val="000000"/>
          <w:sz w:val="28"/>
        </w:rPr>
        <w:t>      6. Мемлекеттік қызмет барлық қазақстандық және шет елдік жеке тұлғалар мен заңды тұлғаларға көрсетіледі.</w:t>
      </w:r>
    </w:p>
    <w:p>
      <w:pPr>
        <w:spacing w:after="0"/>
        <w:ind w:left="0"/>
        <w:jc w:val="both"/>
      </w:pPr>
      <w:r>
        <w:rPr>
          <w:rFonts w:ascii="Times New Roman"/>
          <w:b w:val="false"/>
          <w:i w:val="false"/>
          <w:color w:val="000000"/>
          <w:sz w:val="28"/>
        </w:rPr>
        <w:t>      7. Мемлекеттік қызметті көрсету кезіндегі уақыт бойынша шектеу мерзімдері:</w:t>
      </w:r>
      <w:r>
        <w:br/>
      </w:r>
      <w:r>
        <w:rPr>
          <w:rFonts w:ascii="Times New Roman"/>
          <w:b w:val="false"/>
          <w:i w:val="false"/>
          <w:color w:val="000000"/>
          <w:sz w:val="28"/>
        </w:rPr>
        <w:t xml:space="preserve">
      1) мемлекеттік қызметті алу үшін тұтынушы қажетті құжаттарды тапсырған, (тіркелген сәттен, талон алғаннан бастап және т.б.) электрондық сауал берген сәттен бастап мемлекеттік қызмет көрсетудің мерзімдері: </w:t>
      </w:r>
      <w:r>
        <w:rPr>
          <w:rFonts w:ascii="Times New Roman"/>
          <w:b w:val="false"/>
          <w:i w:val="false"/>
          <w:color w:val="000000"/>
          <w:sz w:val="28"/>
          <w:u w:val="single"/>
        </w:rPr>
        <w:t>15 күннен аспайды</w:t>
      </w:r>
      <w:r>
        <w:rPr>
          <w:rFonts w:ascii="Times New Roman"/>
          <w:b w:val="false"/>
          <w:i w:val="false"/>
          <w:color w:val="000000"/>
          <w:sz w:val="28"/>
        </w:rPr>
        <w:t>;</w:t>
      </w:r>
      <w:r>
        <w:br/>
      </w:r>
      <w:r>
        <w:rPr>
          <w:rFonts w:ascii="Times New Roman"/>
          <w:b w:val="false"/>
          <w:i w:val="false"/>
          <w:color w:val="000000"/>
          <w:sz w:val="28"/>
        </w:rPr>
        <w:t xml:space="preserve">
      2) қажетті құжаттарды тапсырған кезде (тіркеу, талон алу кезде және т.б.) кезек күтуге, электрондық сауалды қалыптастыруға рұқсат берілген ең ұзақ уақыт: </w:t>
      </w:r>
      <w:r>
        <w:rPr>
          <w:rFonts w:ascii="Times New Roman"/>
          <w:b w:val="false"/>
          <w:i w:val="false"/>
          <w:color w:val="000000"/>
          <w:sz w:val="28"/>
          <w:u w:val="single"/>
        </w:rPr>
        <w:t>30 минуттан аспайды;</w:t>
      </w:r>
      <w:r>
        <w:br/>
      </w:r>
      <w:r>
        <w:rPr>
          <w:rFonts w:ascii="Times New Roman"/>
          <w:b w:val="false"/>
          <w:i w:val="false"/>
          <w:color w:val="000000"/>
          <w:sz w:val="28"/>
        </w:rPr>
        <w:t xml:space="preserve">
      3) құжаттарды алу барысында кезек күтудің максималды мүмкін уақыты, мемлекеттік қызмет көрсету нәтижесі ретінде файлдың мүмкін көлемі: </w:t>
      </w:r>
      <w:r>
        <w:rPr>
          <w:rFonts w:ascii="Times New Roman"/>
          <w:b w:val="false"/>
          <w:i w:val="false"/>
          <w:color w:val="000000"/>
          <w:sz w:val="28"/>
          <w:u w:val="single"/>
        </w:rPr>
        <w:t>30 минуттан аспайды.</w:t>
      </w:r>
    </w:p>
    <w:p>
      <w:pPr>
        <w:spacing w:after="0"/>
        <w:ind w:left="0"/>
        <w:jc w:val="both"/>
      </w:pPr>
      <w:r>
        <w:rPr>
          <w:rFonts w:ascii="Times New Roman"/>
          <w:b w:val="false"/>
          <w:i w:val="false"/>
          <w:color w:val="000000"/>
          <w:sz w:val="28"/>
        </w:rPr>
        <w:t xml:space="preserve">      8. Мемлекеттік қызмет көрсету ақысыз. </w:t>
      </w:r>
    </w:p>
    <w:p>
      <w:pPr>
        <w:spacing w:after="0"/>
        <w:ind w:left="0"/>
        <w:jc w:val="both"/>
      </w:pPr>
      <w:r>
        <w:rPr>
          <w:rFonts w:ascii="Times New Roman"/>
          <w:b w:val="false"/>
          <w:i w:val="false"/>
          <w:color w:val="000000"/>
          <w:sz w:val="28"/>
        </w:rPr>
        <w:t>      9. Мемлекеттік қызмет көрсетудің сапасы мен қолайлылығының талаптары туралы ақпарат көзі ретінде мемлекеттік қызмет көрсетудің стандарттарын орналастыру орны "Ақтөбе" және "Актюбинский вестник" газеттері және мына мекен - жайда жүзеге асырылады: "Ақтөбе облысының табиғи ресурстар және табиғатты пайдалануды реттеу басқармасы" ММ, Ақтөбе қаласы, Әбілқайыр хан даңғылы 40, 628 кабинет, www.tabigi.akimat.info.</w:t>
      </w:r>
    </w:p>
    <w:p>
      <w:pPr>
        <w:spacing w:after="0"/>
        <w:ind w:left="0"/>
        <w:jc w:val="both"/>
      </w:pPr>
      <w:r>
        <w:rPr>
          <w:rFonts w:ascii="Times New Roman"/>
          <w:b w:val="false"/>
          <w:i w:val="false"/>
          <w:color w:val="000000"/>
          <w:sz w:val="28"/>
        </w:rPr>
        <w:t xml:space="preserve">      10. Жұмыс кестесі: күнде (сенбі, жексенбіден басқа күндері) сағ. 9.00- дан 18.00-ге дейін, түскі ас 13.00 - 14.00 дейін. </w:t>
      </w:r>
    </w:p>
    <w:p>
      <w:pPr>
        <w:spacing w:after="0"/>
        <w:ind w:left="0"/>
        <w:jc w:val="both"/>
      </w:pPr>
      <w:r>
        <w:rPr>
          <w:rFonts w:ascii="Times New Roman"/>
          <w:b w:val="false"/>
          <w:i w:val="false"/>
          <w:color w:val="000000"/>
          <w:sz w:val="28"/>
        </w:rPr>
        <w:t xml:space="preserve">      11. Барлық мұрағат мекемелері күзет қарамағында тұр. Мемлекеттік мұрағат ғимаратына еркін кіруге болады, бірақ ғимарат ішінде бос жүрмей, анықтама бөліміне немесе лауазымды адамға жолығуы керек. Келушілерге арналған үстелдер мен орындықтар бар. Қызмет "Ақтөбе облысының табиғи ресурстар және табиғатты пайдалануды реттеу басқармасы" ММ жер қойнауын пайдалану бөлімі, 628 кабинетте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қызметті алу үшін қажетті құжаттар мен талаптар:</w:t>
      </w:r>
      <w:r>
        <w:br/>
      </w:r>
      <w:r>
        <w:rPr>
          <w:rFonts w:ascii="Times New Roman"/>
          <w:b w:val="false"/>
          <w:i w:val="false"/>
          <w:color w:val="000000"/>
          <w:sz w:val="28"/>
        </w:rPr>
        <w:t>
      1) Ақтөбе аумақтық геология және жер қойнауын пайдалану инспекциясымен берілетін келісім (Ақтөбе қ., Скулкина көшесі, 5Б, тел.: 59-52-70);</w:t>
      </w:r>
      <w:r>
        <w:br/>
      </w:r>
      <w:r>
        <w:rPr>
          <w:rFonts w:ascii="Times New Roman"/>
          <w:b w:val="false"/>
          <w:i w:val="false"/>
          <w:color w:val="000000"/>
          <w:sz w:val="28"/>
        </w:rPr>
        <w:t>
      2) Ақтөбе облысы Салық комитетімен берілетін келісім (Ақтөбе қ., Некрасов көшесі 73, тел.: 213240);</w:t>
      </w:r>
      <w:r>
        <w:br/>
      </w:r>
      <w:r>
        <w:rPr>
          <w:rFonts w:ascii="Times New Roman"/>
          <w:b w:val="false"/>
          <w:i w:val="false"/>
          <w:color w:val="000000"/>
          <w:sz w:val="28"/>
        </w:rPr>
        <w:t>
      3) Ақтөбе облыстық қоршаған ортаны қорғау басқармасымен берілетін келісім (Ақтөбе қ., промзона ПОШ, тел.: 56-33-57);</w:t>
      </w:r>
      <w:r>
        <w:br/>
      </w:r>
      <w:r>
        <w:rPr>
          <w:rFonts w:ascii="Times New Roman"/>
          <w:b w:val="false"/>
          <w:i w:val="false"/>
          <w:color w:val="000000"/>
          <w:sz w:val="28"/>
        </w:rPr>
        <w:t>
      4) Ақтөбе облысының төтенше жағдайларды және өнеркәсіптік қауіпсіздікті мемлекеттік бақылау басқармасымен берілетін келісім (Ақтөбе қ., Маресьев көшесі 81 а, тел.: 54-00-41);</w:t>
      </w:r>
      <w:r>
        <w:br/>
      </w:r>
      <w:r>
        <w:rPr>
          <w:rFonts w:ascii="Times New Roman"/>
          <w:b w:val="false"/>
          <w:i w:val="false"/>
          <w:color w:val="000000"/>
          <w:sz w:val="28"/>
        </w:rPr>
        <w:t>
      5) Ақтөбе облысы әділет департаментімен берілетін келісім (Ақтөбе қ., Абылхайыр-хан даңғылы, 51 а, тел.: 56-30-80);</w:t>
      </w:r>
      <w:r>
        <w:br/>
      </w:r>
      <w:r>
        <w:rPr>
          <w:rFonts w:ascii="Times New Roman"/>
          <w:b w:val="false"/>
          <w:i w:val="false"/>
          <w:color w:val="000000"/>
          <w:sz w:val="28"/>
        </w:rPr>
        <w:t>
      6) Ақтөбе облысының мемлекеттік санитарлық-эпидемиологиялық қадағалау департаментімен берілетін келісім (Ақтөбе қ., промзона ПОШ, тел.: 57-07-93).</w:t>
      </w:r>
    </w:p>
    <w:p>
      <w:pPr>
        <w:spacing w:after="0"/>
        <w:ind w:left="0"/>
        <w:jc w:val="both"/>
      </w:pPr>
      <w:r>
        <w:rPr>
          <w:rFonts w:ascii="Times New Roman"/>
          <w:b w:val="false"/>
          <w:i w:val="false"/>
          <w:color w:val="000000"/>
          <w:sz w:val="28"/>
        </w:rPr>
        <w:t>      13. Мемлекеттік қызметті алу үшін толтырылуы қажет бланк берілетін орындарды (өтініш нысандары және т.с.с.) көрсету: Ақтөбе қаласы, Әбілқайыр хан даңғылы 40, 628 кабинет, жер қойнауын пайдалану бөлімі, "Ақтөбе облысының табиғи ресурстар және табиғатты пайдалануды реттеу басқармасы" ММ.</w:t>
      </w:r>
      <w:r>
        <w:br/>
      </w:r>
      <w:r>
        <w:rPr>
          <w:rFonts w:ascii="Times New Roman"/>
          <w:b w:val="false"/>
          <w:i w:val="false"/>
          <w:color w:val="000000"/>
          <w:sz w:val="28"/>
        </w:rPr>
        <w:t>
      Веб-сайт:www.tabigi.akimat.info.</w:t>
      </w:r>
    </w:p>
    <w:p>
      <w:pPr>
        <w:spacing w:after="0"/>
        <w:ind w:left="0"/>
        <w:jc w:val="both"/>
      </w:pPr>
      <w:r>
        <w:rPr>
          <w:rFonts w:ascii="Times New Roman"/>
          <w:b w:val="false"/>
          <w:i w:val="false"/>
          <w:color w:val="000000"/>
          <w:sz w:val="28"/>
        </w:rPr>
        <w:t>      14. Мемлекеттік қызметті алу үшін қажетті өтініш және басқада құжатттар мына мекен - жайға тапсырылады: Ақтөбе қаласы, Әбілқайыр хан даңғылы 40, 628 кабинет, жер қойнауын пайдалану бөлімі, "Ақтөбе облысының табиғи ресурстар және табиғатты пайдалануды реттеу басқармасы" ММ.</w:t>
      </w:r>
    </w:p>
    <w:p>
      <w:pPr>
        <w:spacing w:after="0"/>
        <w:ind w:left="0"/>
        <w:jc w:val="both"/>
      </w:pPr>
      <w:r>
        <w:rPr>
          <w:rFonts w:ascii="Times New Roman"/>
          <w:b w:val="false"/>
          <w:i w:val="false"/>
          <w:color w:val="000000"/>
          <w:sz w:val="28"/>
        </w:rPr>
        <w:t xml:space="preserve">      15. Құжаттың екінші нұсқасына жауапты тұлға мемлекеттік қызметті алу үшін тұтынушының барлық құжаттарды тапсырғаны туралы белгі қояды (құжатты қабылдау күні). </w:t>
      </w:r>
    </w:p>
    <w:p>
      <w:pPr>
        <w:spacing w:after="0"/>
        <w:ind w:left="0"/>
        <w:jc w:val="both"/>
      </w:pPr>
      <w:r>
        <w:rPr>
          <w:rFonts w:ascii="Times New Roman"/>
          <w:b w:val="false"/>
          <w:i w:val="false"/>
          <w:color w:val="000000"/>
          <w:sz w:val="28"/>
        </w:rPr>
        <w:t>      16. Мемлекеттік қызметті көрсетудің нәтижесін жеткізу жекелей бару арқылы немесе почта арқылы жүзеге асырылады.</w:t>
      </w:r>
      <w:r>
        <w:br/>
      </w:r>
      <w:r>
        <w:rPr>
          <w:rFonts w:ascii="Times New Roman"/>
          <w:b w:val="false"/>
          <w:i w:val="false"/>
          <w:color w:val="000000"/>
          <w:sz w:val="28"/>
        </w:rPr>
        <w:t>
      Қызмет көрсетудің соңғы нәтижесі мына мекен - жайда беріледі: Ақтөбе қаласы, Әбілқайыр хан даңғылы 40, 628 кабинет, жер қойнауын пайдалану бөлімі, "Ақтөбе облысының табиғи ресурстар және табиғатты пайдалануды реттеу басқармасы" ММ.</w:t>
      </w:r>
    </w:p>
    <w:p>
      <w:pPr>
        <w:spacing w:after="0"/>
        <w:ind w:left="0"/>
        <w:jc w:val="both"/>
      </w:pPr>
      <w:r>
        <w:rPr>
          <w:rFonts w:ascii="Times New Roman"/>
          <w:b w:val="false"/>
          <w:i w:val="false"/>
          <w:color w:val="000000"/>
          <w:sz w:val="28"/>
        </w:rPr>
        <w:t>      17. Конкурс жеңiмпазы жер қойнауын пайдалану жөнiндегi операцияларды жүргiзуге арналған келiсiм-шартты конкурс жеңiмпазы деп тану туралы шешiм шығарылған күннен бастап жеті ай iшiнде бермеген жағдайда, конкурстық комиссия өтiнiм берушiнi жер қойнауын пайдалану құқығын алуға конкурс жеңiмпазы деп тану туралы бұрын қабылданған шешiмнiң күшiн жоюға құқылы.</w:t>
      </w:r>
      <w:r>
        <w:br/>
      </w:r>
      <w:r>
        <w:rPr>
          <w:rFonts w:ascii="Times New Roman"/>
          <w:b w:val="false"/>
          <w:i w:val="false"/>
          <w:color w:val="000000"/>
          <w:sz w:val="28"/>
        </w:rPr>
        <w:t>
      Жер қойнауын пайдалану жөнiндегi операцияларды жүргiзуге арналған келiсiм-шартты осы объекті бойынша конкурс жеңімпазын анықтаған күннен бастап он сегіз ай ішінде жасамаған жағдайда конкурстық комиссия өтiнiм берушiнi жер қойнауын пайдалану құқығын алуға конкурс жеңiмпазы деп тану туралы бұрын қабылданған шешiмнiң күшiн жоюға құқылы.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Жұмыстың тәртібі:</w:t>
      </w:r>
      <w:r>
        <w:br/>
      </w:r>
      <w:r>
        <w:rPr>
          <w:rFonts w:ascii="Times New Roman"/>
          <w:b w:val="false"/>
          <w:i w:val="false"/>
          <w:color w:val="000000"/>
          <w:sz w:val="28"/>
        </w:rPr>
        <w:t>
      1) Қазақстан Республикасының заңдарын басшылыққа ала отырып және Конституцияны қатаң сақтап, Қазақстан Республикасы Президентінің актілерін және Қазақстан Республикасының басқада актілік құқықтық нормативтерін қатаң сақтап, заңдылық тәртібін жетекшілікке алу;</w:t>
      </w:r>
      <w:r>
        <w:br/>
      </w:r>
      <w:r>
        <w:rPr>
          <w:rFonts w:ascii="Times New Roman"/>
          <w:b w:val="false"/>
          <w:i w:val="false"/>
          <w:color w:val="000000"/>
          <w:sz w:val="28"/>
        </w:rPr>
        <w:t>
      2) азаматтардың еркіндігін және заңды мүддесін, құқығын сақтау және қорғауды қамтамасыз ету, адамның және азаматтардың құқығы мен еркіндігін бұзумен байланысатын әрекеттерге жол бермеу;</w:t>
      </w:r>
      <w:r>
        <w:br/>
      </w:r>
      <w:r>
        <w:rPr>
          <w:rFonts w:ascii="Times New Roman"/>
          <w:b w:val="false"/>
          <w:i w:val="false"/>
          <w:color w:val="000000"/>
          <w:sz w:val="28"/>
        </w:rPr>
        <w:t>
      3) мемлекеттік және еңбек тәртібін міндетті түрде сақтап, өзінің қызметтік міндеттерін адал, екі жаққа бірдей және сапалы орындауы қажет, бұл үшін өзінің жұмыс уақытын тиімді қолдану;</w:t>
      </w:r>
      <w:r>
        <w:br/>
      </w:r>
      <w:r>
        <w:rPr>
          <w:rFonts w:ascii="Times New Roman"/>
          <w:b w:val="false"/>
          <w:i w:val="false"/>
          <w:color w:val="000000"/>
          <w:sz w:val="28"/>
        </w:rPr>
        <w:t>
      4) жоғары әмбебапты жұмыс үшін барлық жағдайды жасау, қойылған міндетті шешуде оңтайлы және тиімді әдістерін қолдану, тапсырылған мемлекеттік мүлікті күтіп ұстау, оны тиімді және орынды қолдану;</w:t>
      </w:r>
      <w:r>
        <w:br/>
      </w:r>
      <w:r>
        <w:rPr>
          <w:rFonts w:ascii="Times New Roman"/>
          <w:b w:val="false"/>
          <w:i w:val="false"/>
          <w:color w:val="000000"/>
          <w:sz w:val="28"/>
        </w:rPr>
        <w:t>
      5) жемқорлықтың пайда болуына қарсы тұру;</w:t>
      </w:r>
      <w:r>
        <w:br/>
      </w:r>
      <w:r>
        <w:rPr>
          <w:rFonts w:ascii="Times New Roman"/>
          <w:b w:val="false"/>
          <w:i w:val="false"/>
          <w:color w:val="000000"/>
          <w:sz w:val="28"/>
        </w:rPr>
        <w:t>
      6) мемлекеттік қызмет мүддесіне зиян келтіретін әрекеттердің алдын алу; мемлекеттік қызметкердің жеке мүддесіне қатысты сұрақтар бойынша шешім қабылдауға қатысты тұлғалардың қызметіне араласпау;</w:t>
      </w:r>
      <w:r>
        <w:br/>
      </w:r>
      <w:r>
        <w:rPr>
          <w:rFonts w:ascii="Times New Roman"/>
          <w:b w:val="false"/>
          <w:i w:val="false"/>
          <w:color w:val="000000"/>
          <w:sz w:val="28"/>
        </w:rPr>
        <w:t>
      7) кәсіпкерлік қызметке араласуға және жекелеген шаруашылық субъектілерінің мүддесін қолдауға жол бермеу;</w:t>
      </w:r>
      <w:r>
        <w:br/>
      </w:r>
      <w:r>
        <w:rPr>
          <w:rFonts w:ascii="Times New Roman"/>
          <w:b w:val="false"/>
          <w:i w:val="false"/>
          <w:color w:val="000000"/>
          <w:sz w:val="28"/>
        </w:rPr>
        <w:t>
      8) қызметтік ақпараттарды пайдакүнемдік және басқада жекелеген мақсаттарға пайдалануға жол бермеу;</w:t>
      </w:r>
      <w:r>
        <w:br/>
      </w:r>
      <w:r>
        <w:rPr>
          <w:rFonts w:ascii="Times New Roman"/>
          <w:b w:val="false"/>
          <w:i w:val="false"/>
          <w:color w:val="000000"/>
          <w:sz w:val="28"/>
        </w:rPr>
        <w:t>
      9) мемлекеттік қызметті орындауға байланысты жеке және заңды тұлғалардан сыйлықтарды және қызметтерді қабылдау фактілеріне жол бермеу;</w:t>
      </w:r>
      <w:r>
        <w:br/>
      </w:r>
      <w:r>
        <w:rPr>
          <w:rFonts w:ascii="Times New Roman"/>
          <w:b w:val="false"/>
          <w:i w:val="false"/>
          <w:color w:val="000000"/>
          <w:sz w:val="28"/>
        </w:rPr>
        <w:t>
      10) басқада мемлекеттік қызметкерлер жағынан қызмет этикасын бұзу фактісін алдын алу және оған жол бермеу;</w:t>
      </w:r>
      <w:r>
        <w:br/>
      </w:r>
      <w:r>
        <w:rPr>
          <w:rFonts w:ascii="Times New Roman"/>
          <w:b w:val="false"/>
          <w:i w:val="false"/>
          <w:color w:val="000000"/>
          <w:sz w:val="28"/>
        </w:rPr>
        <w:t>
      11) өзінің қызметтік міндетін атқару кезінде киімнің іскерлік стилін ұстану.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Жұмыстың нәтижелері</w:t>
      </w:r>
    </w:p>
    <w:p>
      <w:pPr>
        <w:spacing w:after="0"/>
        <w:ind w:left="0"/>
        <w:jc w:val="both"/>
      </w:pPr>
      <w:r>
        <w:rPr>
          <w:rFonts w:ascii="Times New Roman"/>
          <w:b w:val="false"/>
          <w:i w:val="false"/>
          <w:color w:val="000000"/>
          <w:sz w:val="28"/>
        </w:rPr>
        <w:t xml:space="preserve">      19. Тұтынушыларға көрсетілген мемлекеттік қызметтің нәтижесі осы стандарттың қосымшасына сәйкес сапа және қол жетімділік көрсеткіштерімен өлшенеді. </w:t>
      </w:r>
    </w:p>
    <w:p>
      <w:pPr>
        <w:spacing w:after="0"/>
        <w:ind w:left="0"/>
        <w:jc w:val="both"/>
      </w:pPr>
      <w:r>
        <w:rPr>
          <w:rFonts w:ascii="Times New Roman"/>
          <w:b w:val="false"/>
          <w:i w:val="false"/>
          <w:color w:val="000000"/>
          <w:sz w:val="28"/>
        </w:rPr>
        <w:t xml:space="preserve">      20. Мемлекеттік қызмет көрсетуші мемлекеттік органның, мекеменің немесе басқада субъектілерінің жұмысын анықтайтын мемлекеттік қызметтің сапа және қол жетімділік көрсеткіштерінің мақсатты мәні жыл сайын арнайы құрылған жұмыс тобымен бекітіледі.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xml:space="preserve">      21. Уәкілетті лауазымды тұлғаның әрекетіне (әрекетсіздігі) шағымдану тәртібін түсіндіру және шағымды дайындауда қолдау көрсету "Ақтөбе облысының табиғи ресурстар және табиғатты пайдалануды реттеу басқармасы" ММ мына мекен - жайда жүзеге асырылады: Ақтөбе қаласы, Әбілқайыр хан даңғылы 40, 624 кабинет, тел/факс.: 55-09-30. </w:t>
      </w:r>
    </w:p>
    <w:p>
      <w:pPr>
        <w:spacing w:after="0"/>
        <w:ind w:left="0"/>
        <w:jc w:val="both"/>
      </w:pPr>
      <w:r>
        <w:rPr>
          <w:rFonts w:ascii="Times New Roman"/>
          <w:b w:val="false"/>
          <w:i w:val="false"/>
          <w:color w:val="000000"/>
          <w:sz w:val="28"/>
        </w:rPr>
        <w:t xml:space="preserve">      22. Шағым мына мекен - жайда қабылданады: Ақтөбе қаласы, Әбілқайыр хан даңғылы 40, 624 кабинет, тел/факс.: 55-09-30 "Ақтөбе облысының табиғи ресурстар және табиғатты пайдалануды реттеу басқармасы" ММ. </w:t>
      </w:r>
    </w:p>
    <w:p>
      <w:pPr>
        <w:spacing w:after="0"/>
        <w:ind w:left="0"/>
        <w:jc w:val="both"/>
      </w:pPr>
      <w:r>
        <w:rPr>
          <w:rFonts w:ascii="Times New Roman"/>
          <w:b w:val="false"/>
          <w:i w:val="false"/>
          <w:color w:val="000000"/>
          <w:sz w:val="28"/>
        </w:rPr>
        <w:t>      23. Қабылданған шағымның екінші нұсқасында жауапты тұлға белгі (құжаттың қабылданған күні) қояды. Тәртіптік комиссияның Төрағасының шағымды қарауының әрекеті туралы білу үшін "Ақтөбе облысының табиғи ресурстар және табиғатты пайдалануды реттеу басқармасы" ММ лауазымды тұлғасынан мына телефоннан білуге болады: 55-09-30, 54-85-79.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24.Бастық, Ақтөбе қаласы, Әбілқайыр хан даңғылы 40, 624 кабинет, тел/факс.: 55-09-30;</w:t>
      </w:r>
      <w:r>
        <w:br/>
      </w:r>
      <w:r>
        <w:rPr>
          <w:rFonts w:ascii="Times New Roman"/>
          <w:b w:val="false"/>
          <w:i w:val="false"/>
          <w:color w:val="000000"/>
          <w:sz w:val="28"/>
        </w:rPr>
        <w:t>
      Бастықтың орынбасары, Ақтөбе қаласы, Әбілқайыр хан даңғылы 40, 624 кабинет, тел/факс.: 54-85-79.</w:t>
      </w:r>
    </w:p>
    <w:p>
      <w:pPr>
        <w:spacing w:after="0"/>
        <w:ind w:left="0"/>
        <w:jc w:val="both"/>
      </w:pPr>
      <w:r>
        <w:rPr>
          <w:rFonts w:ascii="Times New Roman"/>
          <w:b w:val="false"/>
          <w:i w:val="false"/>
          <w:color w:val="000000"/>
          <w:sz w:val="28"/>
        </w:rPr>
        <w:t>      25. "Ақтөбе облысының табиғи ресурстар және табиғатты пайдалануды реттеу басқармасы" ММ, Ақтөбе қаласы, Әбілқайыр хан даңғылы 40, 624 кабинет, тел/факс.: 55-09-30, 55-09-24, ресми сайт: http://www.tabigi.akimat.info/</w:t>
      </w:r>
      <w:r>
        <w:rPr>
          <w:rFonts w:ascii="Times New Roman"/>
          <w:b/>
          <w:i w:val="false"/>
          <w:color w:val="000000"/>
          <w:sz w:val="28"/>
        </w:rPr>
        <w:t xml:space="preserve">, </w:t>
      </w:r>
      <w:r>
        <w:rPr>
          <w:rFonts w:ascii="Times New Roman"/>
          <w:b w:val="false"/>
          <w:i w:val="false"/>
          <w:color w:val="000000"/>
          <w:sz w:val="28"/>
        </w:rPr>
        <w:t>электрондық пошта: nedra2004@inbox.ru</w:t>
      </w:r>
      <w:r>
        <w:rPr>
          <w:rFonts w:ascii="Times New Roman"/>
          <w:b/>
          <w:i w:val="false"/>
          <w:color w:val="000000"/>
          <w:sz w:val="28"/>
        </w:rPr>
        <w:t>.</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"Жалпы таралған пайдалы</w:t>
      </w:r>
      <w:r>
        <w:br/>
      </w:r>
      <w:r>
        <w:rPr>
          <w:rFonts w:ascii="Times New Roman"/>
          <w:b w:val="false"/>
          <w:i w:val="false"/>
          <w:color w:val="000000"/>
          <w:sz w:val="28"/>
        </w:rPr>
        <w:t>
қазбаларды барлау, өндіруге</w:t>
      </w:r>
      <w:r>
        <w:br/>
      </w:r>
      <w:r>
        <w:rPr>
          <w:rFonts w:ascii="Times New Roman"/>
          <w:b w:val="false"/>
          <w:i w:val="false"/>
          <w:color w:val="000000"/>
          <w:sz w:val="28"/>
        </w:rPr>
        <w:t>
немесе бірлесіп барлау және</w:t>
      </w:r>
      <w:r>
        <w:br/>
      </w:r>
      <w:r>
        <w:rPr>
          <w:rFonts w:ascii="Times New Roman"/>
          <w:b w:val="false"/>
          <w:i w:val="false"/>
          <w:color w:val="000000"/>
          <w:sz w:val="28"/>
        </w:rPr>
        <w:t>
өндіруге келісім-шарттарды</w:t>
      </w:r>
      <w:r>
        <w:br/>
      </w:r>
      <w:r>
        <w:rPr>
          <w:rFonts w:ascii="Times New Roman"/>
          <w:b w:val="false"/>
          <w:i w:val="false"/>
          <w:color w:val="000000"/>
          <w:sz w:val="28"/>
        </w:rPr>
        <w:t>
тіркеу" мемлекеттік қызмет</w:t>
      </w:r>
      <w:r>
        <w:br/>
      </w:r>
      <w:r>
        <w:rPr>
          <w:rFonts w:ascii="Times New Roman"/>
          <w:b w:val="false"/>
          <w:i w:val="false"/>
          <w:color w:val="000000"/>
          <w:sz w:val="28"/>
        </w:rPr>
        <w:t>
көрсетудің стандартына</w:t>
      </w:r>
      <w:r>
        <w:br/>
      </w:r>
      <w:r>
        <w:rPr>
          <w:rFonts w:ascii="Times New Roman"/>
          <w:b w:val="false"/>
          <w:i w:val="false"/>
          <w:color w:val="000000"/>
          <w:sz w:val="28"/>
        </w:rPr>
        <w:t xml:space="preserve">
қосымша       </w:t>
      </w:r>
    </w:p>
    <w:p>
      <w:pPr>
        <w:spacing w:after="0"/>
        <w:ind w:left="0"/>
        <w:jc w:val="both"/>
      </w:pPr>
      <w:r>
        <w:rPr>
          <w:rFonts w:ascii="Times New Roman"/>
          <w:b w:val="false"/>
          <w:i/>
          <w:color w:val="800000"/>
          <w:sz w:val="28"/>
        </w:rPr>
        <w:t xml:space="preserve">      Ескерту. Қосымша жаңа редакцияда - Ақтөбе облысының әкімиятының 2008.12.03 </w:t>
      </w:r>
      <w:r>
        <w:rPr>
          <w:rFonts w:ascii="Times New Roman"/>
          <w:b w:val="false"/>
          <w:i w:val="false"/>
          <w:color w:val="000000"/>
          <w:sz w:val="28"/>
        </w:rPr>
        <w:t>N 410</w:t>
      </w:r>
      <w:r>
        <w:rPr>
          <w:rFonts w:ascii="Times New Roman"/>
          <w:b w:val="false"/>
          <w:i/>
          <w:color w:val="800000"/>
          <w:sz w:val="28"/>
        </w:rPr>
        <w:t xml:space="preserve"> Қ</w:t>
      </w:r>
      <w:r>
        <w:rPr>
          <w:rFonts w:ascii="Times New Roman"/>
          <w:b w:val="false"/>
          <w:i/>
          <w:color w:val="800000"/>
          <w:sz w:val="28"/>
        </w:rPr>
        <w:t>аулысымен.</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4"/>
        <w:gridCol w:w="2047"/>
        <w:gridCol w:w="2309"/>
        <w:gridCol w:w="2210"/>
      </w:tblGrid>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Сапа және қол жетімділік көрсеткіштері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нормативтік мәні</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келесі жылдағы нысаналы мәні</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 Уақтылығы</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 Сапасы</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құжаттарды лауазымды тұлға дұрыс ресімдеген жағдайын (жүргізілген төлемдер, есеп айырысулар және т.б.) % (үлесі)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 Қол жетімділік</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 Шағымдану үдерісі</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5. Сыпайылық</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Облыс әкімдігінің</w:t>
      </w:r>
      <w:r>
        <w:br/>
      </w:r>
      <w:r>
        <w:rPr>
          <w:rFonts w:ascii="Times New Roman"/>
          <w:b w:val="false"/>
          <w:i w:val="false"/>
          <w:color w:val="000000"/>
          <w:sz w:val="28"/>
        </w:rPr>
        <w:t>
2008 жылғы 6 ақпандағы</w:t>
      </w:r>
      <w:r>
        <w:br/>
      </w:r>
      <w:r>
        <w:rPr>
          <w:rFonts w:ascii="Times New Roman"/>
          <w:b w:val="false"/>
          <w:i w:val="false"/>
          <w:color w:val="000000"/>
          <w:sz w:val="28"/>
        </w:rPr>
        <w:t>
N 24 қаулысымен</w:t>
      </w:r>
      <w:r>
        <w:br/>
      </w:r>
      <w:r>
        <w:rPr>
          <w:rFonts w:ascii="Times New Roman"/>
          <w:b w:val="false"/>
          <w:i w:val="false"/>
          <w:color w:val="000000"/>
          <w:sz w:val="28"/>
        </w:rPr>
        <w:t>
      бекітілді</w:t>
      </w:r>
    </w:p>
    <w:p>
      <w:pPr>
        <w:spacing w:after="0"/>
        <w:ind w:left="0"/>
        <w:jc w:val="both"/>
      </w:pPr>
      <w:r>
        <w:rPr>
          <w:rFonts w:ascii="Times New Roman"/>
          <w:b/>
          <w:i w:val="false"/>
          <w:color w:val="000080"/>
          <w:sz w:val="28"/>
        </w:rPr>
        <w:t>Мемлекеттік қызмет көрсетудің</w:t>
      </w:r>
      <w:r>
        <w:br/>
      </w:r>
      <w:r>
        <w:rPr>
          <w:rFonts w:ascii="Times New Roman"/>
          <w:b w:val="false"/>
          <w:i w:val="false"/>
          <w:color w:val="000000"/>
          <w:sz w:val="28"/>
        </w:rPr>
        <w:t>
</w:t>
      </w:r>
      <w:r>
        <w:rPr>
          <w:rFonts w:ascii="Times New Roman"/>
          <w:b/>
          <w:i w:val="false"/>
          <w:color w:val="000080"/>
          <w:sz w:val="28"/>
        </w:rPr>
        <w:t>"Жер учаскесіне жеке меншік құқығына актілер рәсімдеу"</w:t>
      </w:r>
      <w:r>
        <w:br/>
      </w:r>
      <w:r>
        <w:rPr>
          <w:rFonts w:ascii="Times New Roman"/>
          <w:b w:val="false"/>
          <w:i w:val="false"/>
          <w:color w:val="000000"/>
          <w:sz w:val="28"/>
        </w:rPr>
        <w:t>
</w:t>
      </w:r>
      <w:r>
        <w:rPr>
          <w:rFonts w:ascii="Times New Roman"/>
          <w:b/>
          <w:i w:val="false"/>
          <w:color w:val="000080"/>
          <w:sz w:val="28"/>
        </w:rPr>
        <w:t>стандарты</w:t>
      </w:r>
    </w:p>
    <w:p>
      <w:pPr>
        <w:spacing w:after="0"/>
        <w:ind w:left="0"/>
        <w:jc w:val="both"/>
      </w:pP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Жер учаскесіне жеке меншік құқығына актілер рәсімдеу.</w:t>
      </w:r>
    </w:p>
    <w:p>
      <w:pPr>
        <w:spacing w:after="0"/>
        <w:ind w:left="0"/>
        <w:jc w:val="both"/>
      </w:pPr>
      <w:r>
        <w:rPr>
          <w:rFonts w:ascii="Times New Roman"/>
          <w:b w:val="false"/>
          <w:i w:val="false"/>
          <w:color w:val="000000"/>
          <w:sz w:val="28"/>
        </w:rPr>
        <w:t>      2. Көрсетілетін мемлекеттік қызметтің нысаны:</w:t>
      </w:r>
      <w:r>
        <w:br/>
      </w:r>
      <w:r>
        <w:rPr>
          <w:rFonts w:ascii="Times New Roman"/>
          <w:b w:val="false"/>
          <w:i w:val="false"/>
          <w:color w:val="000000"/>
          <w:sz w:val="28"/>
        </w:rPr>
        <w:t>
      Ішінара автоматтандырылған</w:t>
      </w:r>
    </w:p>
    <w:p>
      <w:pPr>
        <w:spacing w:after="0"/>
        <w:ind w:left="0"/>
        <w:jc w:val="both"/>
      </w:pPr>
      <w:r>
        <w:rPr>
          <w:rFonts w:ascii="Times New Roman"/>
          <w:b w:val="false"/>
          <w:i w:val="false"/>
          <w:color w:val="000000"/>
          <w:sz w:val="28"/>
        </w:rPr>
        <w:t xml:space="preserve">      3. Жер учаскесі туралы анықтама беру жөніндегі мемлекеттік қызмет Қазақстан Республикасының 2003 жылғы 20 маусымдағы N 442-II Жер кодексінің </w:t>
      </w:r>
      <w:r>
        <w:rPr>
          <w:rFonts w:ascii="Times New Roman"/>
          <w:b w:val="false"/>
          <w:i w:val="false"/>
          <w:color w:val="000000"/>
          <w:sz w:val="28"/>
        </w:rPr>
        <w:t>43,</w:t>
      </w:r>
      <w:r>
        <w:rPr>
          <w:rFonts w:ascii="Times New Roman"/>
          <w:b w:val="false"/>
          <w:i w:val="false"/>
          <w:color w:val="000000"/>
          <w:sz w:val="28"/>
        </w:rPr>
        <w:t xml:space="preserve"> 44,</w:t>
      </w:r>
      <w:r>
        <w:rPr>
          <w:rFonts w:ascii="Times New Roman"/>
          <w:b w:val="false"/>
          <w:i w:val="false"/>
          <w:color w:val="000000"/>
          <w:sz w:val="28"/>
        </w:rPr>
        <w:t xml:space="preserve"> 47</w:t>
      </w:r>
      <w:r>
        <w:rPr>
          <w:rFonts w:ascii="Times New Roman"/>
          <w:b w:val="false"/>
          <w:i w:val="false"/>
          <w:color w:val="000000"/>
          <w:sz w:val="28"/>
        </w:rPr>
        <w:t xml:space="preserve"> баптарына сәйкес жүргізіледі.</w:t>
      </w:r>
    </w:p>
    <w:p>
      <w:pPr>
        <w:spacing w:after="0"/>
        <w:ind w:left="0"/>
        <w:jc w:val="both"/>
      </w:pPr>
      <w:r>
        <w:rPr>
          <w:rFonts w:ascii="Times New Roman"/>
          <w:b w:val="false"/>
          <w:i w:val="false"/>
          <w:color w:val="000000"/>
          <w:sz w:val="28"/>
        </w:rPr>
        <w:t>      4. Осы қызметті Ақтөбе қаласы, Әбілқайыр хан даңғылы, 40, сайт: www.jer.akimat.info мекен-жайындағы "Ақтөбе облысы бойынша жер қатынастары басқармасы" ММ көрсетеді.</w:t>
      </w:r>
    </w:p>
    <w:p>
      <w:pPr>
        <w:spacing w:after="0"/>
        <w:ind w:left="0"/>
        <w:jc w:val="both"/>
      </w:pPr>
      <w:r>
        <w:rPr>
          <w:rFonts w:ascii="Times New Roman"/>
          <w:b w:val="false"/>
          <w:i w:val="false"/>
          <w:color w:val="000000"/>
          <w:sz w:val="28"/>
        </w:rPr>
        <w:t>      5. Осы мемлекеттік қызмет көрсету нәтижесі жер учаскесіне жеке меншік құқығына акт беру болып табылады.</w:t>
      </w:r>
    </w:p>
    <w:p>
      <w:pPr>
        <w:spacing w:after="0"/>
        <w:ind w:left="0"/>
        <w:jc w:val="both"/>
      </w:pPr>
      <w:r>
        <w:rPr>
          <w:rFonts w:ascii="Times New Roman"/>
          <w:b w:val="false"/>
          <w:i w:val="false"/>
          <w:color w:val="000000"/>
          <w:sz w:val="28"/>
        </w:rPr>
        <w:t>      6. Осы мемлекеттік қызмет жеке және заңды тұлғаларға көрсетіледі.</w:t>
      </w:r>
    </w:p>
    <w:p>
      <w:pPr>
        <w:spacing w:after="0"/>
        <w:ind w:left="0"/>
        <w:jc w:val="both"/>
      </w:pP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2 ай;</w:t>
      </w:r>
      <w:r>
        <w:br/>
      </w: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20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жоғары мөлшері: 20 минут.</w:t>
      </w:r>
    </w:p>
    <w:p>
      <w:pPr>
        <w:spacing w:after="0"/>
        <w:ind w:left="0"/>
        <w:jc w:val="both"/>
      </w:pPr>
      <w:r>
        <w:rPr>
          <w:rFonts w:ascii="Times New Roman"/>
          <w:b w:val="false"/>
          <w:i w:val="false"/>
          <w:color w:val="000000"/>
          <w:sz w:val="28"/>
        </w:rPr>
        <w:t xml:space="preserve">      8. Қазақстан Республикасының Жер Кодексінің 47 </w:t>
      </w:r>
      <w:r>
        <w:rPr>
          <w:rFonts w:ascii="Times New Roman"/>
          <w:b w:val="false"/>
          <w:i w:val="false"/>
          <w:color w:val="000000"/>
          <w:sz w:val="28"/>
        </w:rPr>
        <w:t>бабына</w:t>
      </w:r>
      <w:r>
        <w:rPr>
          <w:rFonts w:ascii="Times New Roman"/>
          <w:b w:val="false"/>
          <w:i w:val="false"/>
          <w:color w:val="000000"/>
          <w:sz w:val="28"/>
        </w:rPr>
        <w:t xml:space="preserve"> сәйкес мемлекеттік меншікке жататын жер учаскелерін жеке меншікке беру ақылы негізде жүргізіледі. Жер кодексінде және Қазақстан Республикасының өзге де заңнамалық актілерімен қарастырылған жағдайларда жер учаскелерін жеке меншікке беру тегін жүргізіледі. </w:t>
      </w:r>
    </w:p>
    <w:p>
      <w:pPr>
        <w:spacing w:after="0"/>
        <w:ind w:left="0"/>
        <w:jc w:val="both"/>
      </w:pPr>
      <w:r>
        <w:rPr>
          <w:rFonts w:ascii="Times New Roman"/>
          <w:b w:val="false"/>
          <w:i w:val="false"/>
          <w:color w:val="000000"/>
          <w:sz w:val="28"/>
        </w:rPr>
        <w:t>      9. Осы мемлекеттік қызмет көрсету стандарты Ақтөбе қаласы, Әбілқайыр хан даңғылы, 40 "Ақтөбе облысы бойынша жер қатынастары басқармасы" ММ, www.jer.akimat.info сайтында орналасқан, сондай-ақ облыстық "Актюбинский вестник" және "Ақтөбе" мерзімді баспа өнімдерінде жарияланған.</w:t>
      </w:r>
    </w:p>
    <w:p>
      <w:pPr>
        <w:spacing w:after="0"/>
        <w:ind w:left="0"/>
        <w:jc w:val="both"/>
      </w:pPr>
      <w:r>
        <w:rPr>
          <w:rFonts w:ascii="Times New Roman"/>
          <w:b w:val="false"/>
          <w:i w:val="false"/>
          <w:color w:val="000000"/>
          <w:sz w:val="28"/>
        </w:rPr>
        <w:t>      10. "Ақтөбе облысы бойынша жер қатынастары басқармасы" ММ жұмыс кестесі: Дүйсенбі - жұма - сағат 9-00-ден 18-00 дейін, үзіліс - сағат 13-00-ден 14-00-ге дейін.</w:t>
      </w:r>
      <w:r>
        <w:br/>
      </w:r>
      <w:r>
        <w:rPr>
          <w:rFonts w:ascii="Times New Roman"/>
          <w:b w:val="false"/>
          <w:i w:val="false"/>
          <w:color w:val="000000"/>
          <w:sz w:val="28"/>
        </w:rPr>
        <w:t xml:space="preserve">
      Жеке адамдарға осы мемлекеттік қызметті алу үшін алдын-ала жазылмайды және тез арада қызмет көрсетілмейді. </w:t>
      </w:r>
    </w:p>
    <w:p>
      <w:pPr>
        <w:spacing w:after="0"/>
        <w:ind w:left="0"/>
        <w:jc w:val="both"/>
      </w:pPr>
      <w:r>
        <w:rPr>
          <w:rFonts w:ascii="Times New Roman"/>
          <w:b w:val="false"/>
          <w:i w:val="false"/>
          <w:color w:val="000000"/>
          <w:sz w:val="28"/>
        </w:rPr>
        <w:t>      11. "Ақтөбе облысы бойынша жер қатынастары басқармасы" ММ Ақтөбе қаласы, Әбілқайыр хан даңғылы, 40, N 342, 339 бөлмелер мекен-жайында орналасқан. Құжаттар толтыру үшін стол, орындықтар және құжаттар толтырылған үлгі бар.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Жер учаскесіне жеке меншік құқығын алу үшін еркін түрде өтініш беріледі. Өтінішке:</w:t>
      </w:r>
      <w:r>
        <w:br/>
      </w:r>
      <w:r>
        <w:rPr>
          <w:rFonts w:ascii="Times New Roman"/>
          <w:b w:val="false"/>
          <w:i w:val="false"/>
          <w:color w:val="000000"/>
          <w:sz w:val="28"/>
        </w:rPr>
        <w:t>
      жер учаскесіне құқықты растайтын құжат немесе нотариатты куәландырылған құжат көшірмесі;</w:t>
      </w:r>
      <w:r>
        <w:br/>
      </w:r>
      <w:r>
        <w:rPr>
          <w:rFonts w:ascii="Times New Roman"/>
          <w:b w:val="false"/>
          <w:i w:val="false"/>
          <w:color w:val="000000"/>
          <w:sz w:val="28"/>
        </w:rPr>
        <w:t>
      салық төлеуші куәлігінің көшірмесі;</w:t>
      </w:r>
      <w:r>
        <w:br/>
      </w:r>
      <w:r>
        <w:rPr>
          <w:rFonts w:ascii="Times New Roman"/>
          <w:b w:val="false"/>
          <w:i w:val="false"/>
          <w:color w:val="000000"/>
          <w:sz w:val="28"/>
        </w:rPr>
        <w:t>
      бюджет алдында қарызының (жер салығы немесе жер учаскелерін пайдаланғаны үшін төлем) болуы немесе болмауы туралы салық органының анықтамасы;</w:t>
      </w:r>
      <w:r>
        <w:br/>
      </w:r>
      <w:r>
        <w:rPr>
          <w:rFonts w:ascii="Times New Roman"/>
          <w:b w:val="false"/>
          <w:i w:val="false"/>
          <w:color w:val="000000"/>
          <w:sz w:val="28"/>
        </w:rPr>
        <w:t>
      жылжымайтын мүлік орталығынан мәміле жасауға кедергі болатын жер учаскесіне шектеулердің жоқтығы туралы анықтама;</w:t>
      </w:r>
      <w:r>
        <w:br/>
      </w:r>
      <w:r>
        <w:rPr>
          <w:rFonts w:ascii="Times New Roman"/>
          <w:b w:val="false"/>
          <w:i w:val="false"/>
          <w:color w:val="000000"/>
          <w:sz w:val="28"/>
        </w:rPr>
        <w:t xml:space="preserve">
      заңды тұлғаны мемлекеттік тіркеу туралы куәлік көшірмесі қоса беріледі. </w:t>
      </w:r>
    </w:p>
    <w:p>
      <w:pPr>
        <w:spacing w:after="0"/>
        <w:ind w:left="0"/>
        <w:jc w:val="both"/>
      </w:pPr>
      <w:r>
        <w:rPr>
          <w:rFonts w:ascii="Times New Roman"/>
          <w:b w:val="false"/>
          <w:i w:val="false"/>
          <w:color w:val="000000"/>
          <w:sz w:val="28"/>
        </w:rPr>
        <w:t>      13. Мемлекеттік қызметті алу үшін белгілі бір үлгідегі бланктер қарастырылмаған.</w:t>
      </w:r>
    </w:p>
    <w:p>
      <w:pPr>
        <w:spacing w:after="0"/>
        <w:ind w:left="0"/>
        <w:jc w:val="both"/>
      </w:pPr>
      <w:r>
        <w:rPr>
          <w:rFonts w:ascii="Times New Roman"/>
          <w:b w:val="false"/>
          <w:i w:val="false"/>
          <w:color w:val="000000"/>
          <w:sz w:val="28"/>
        </w:rPr>
        <w:t>      14. Жеке және заңды тұлғалар осы стандарттың 12 бабында көрсетілген құжаттарды жергілікті атқарушы органға тапсырады.</w:t>
      </w:r>
    </w:p>
    <w:p>
      <w:pPr>
        <w:spacing w:after="0"/>
        <w:ind w:left="0"/>
        <w:jc w:val="both"/>
      </w:pPr>
      <w:r>
        <w:rPr>
          <w:rFonts w:ascii="Times New Roman"/>
          <w:b w:val="false"/>
          <w:i w:val="false"/>
          <w:color w:val="000000"/>
          <w:sz w:val="28"/>
        </w:rPr>
        <w:t>      15. Барлық қажетті құжаттарды тапсырған кезде өтініш иесіне өтінішті алғаны туралы қолхат беріледі.</w:t>
      </w:r>
    </w:p>
    <w:p>
      <w:pPr>
        <w:spacing w:after="0"/>
        <w:ind w:left="0"/>
        <w:jc w:val="both"/>
      </w:pPr>
      <w:r>
        <w:rPr>
          <w:rFonts w:ascii="Times New Roman"/>
          <w:b w:val="false"/>
          <w:i w:val="false"/>
          <w:color w:val="000000"/>
          <w:sz w:val="28"/>
        </w:rPr>
        <w:t xml:space="preserve">      16. Мемлекеттік қызмет көрсету нәтижесін жеткізу жеке бару арқылы жүргізіледі. </w:t>
      </w:r>
    </w:p>
    <w:p>
      <w:pPr>
        <w:spacing w:after="0"/>
        <w:ind w:left="0"/>
        <w:jc w:val="both"/>
      </w:pPr>
      <w:r>
        <w:rPr>
          <w:rFonts w:ascii="Times New Roman"/>
          <w:b w:val="false"/>
          <w:i w:val="false"/>
          <w:color w:val="000000"/>
          <w:sz w:val="28"/>
        </w:rPr>
        <w:t>      17. Мыналар:</w:t>
      </w:r>
      <w:r>
        <w:br/>
      </w:r>
      <w:r>
        <w:rPr>
          <w:rFonts w:ascii="Times New Roman"/>
          <w:b w:val="false"/>
          <w:i w:val="false"/>
          <w:color w:val="000000"/>
          <w:sz w:val="28"/>
        </w:rPr>
        <w:t>
      1) құжаттардың толық тізбесін тапсырмау;</w:t>
      </w:r>
      <w:r>
        <w:br/>
      </w:r>
      <w:r>
        <w:rPr>
          <w:rFonts w:ascii="Times New Roman"/>
          <w:b w:val="false"/>
          <w:i w:val="false"/>
          <w:color w:val="000000"/>
          <w:sz w:val="28"/>
        </w:rPr>
        <w:t>
      2) сұралған жер учаскесінің бұрын басқа адамға берілуі жеке меншік құқығын беруден бас тартуға негіз болады.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xml:space="preserve">      18. "Ақтөбе облысы бойынша жер қатынастары басқармасы" ММ мемлекеттік қызмет көрсету кезінде қызметтің ақырғы нәтижесіне жету жөнінде барлық мүмкін шараларды, оның ішінде: қызметшілердің сыпайылығы, көрсетілетін мемлекеттік қызмет туралы толық ақпарат беруді, тұтынушы құжаттарының мазмұны туралы ақпараттың сақталуын, қорғалуын және құпиялылығын қамтамасыз етуді қолданады.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және қол жетімділік көрсеткіштерімен өлшенеді.</w:t>
      </w:r>
    </w:p>
    <w:p>
      <w:pPr>
        <w:spacing w:after="0"/>
        <w:ind w:left="0"/>
        <w:jc w:val="both"/>
      </w:pPr>
      <w:r>
        <w:rPr>
          <w:rFonts w:ascii="Times New Roman"/>
          <w:b w:val="false"/>
          <w:i w:val="false"/>
          <w:color w:val="000000"/>
          <w:sz w:val="28"/>
        </w:rPr>
        <w:t>      20. "Ақтөбе облысы бойынша жер қатынастары басқармасы" ММ жұмысы бағаланатын мемлекеттік қызметтің сапа және қол жетімділіктің мақсатты көрсеткіштерін анықтау үшін жыл сайын арнайы құрылған жұмыс тобы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xml:space="preserve">      21. "Ақтөбе облысы бойынша жер қатынастары басқармасы" ММ уәкілетті лауазымды тұлғаларының әрекетіне (әрекетсіздігіне) шағымдану тәртібін басқарма бастығынан алуға болады. (342 бөлме, тел. 56-03-55). </w:t>
      </w:r>
    </w:p>
    <w:p>
      <w:pPr>
        <w:spacing w:after="0"/>
        <w:ind w:left="0"/>
        <w:jc w:val="both"/>
      </w:pPr>
      <w:r>
        <w:rPr>
          <w:rFonts w:ascii="Times New Roman"/>
          <w:b w:val="false"/>
          <w:i w:val="false"/>
          <w:color w:val="000000"/>
          <w:sz w:val="28"/>
        </w:rPr>
        <w:t>      22. Жеке және заңды тұлғалар жазбаша және/немесе ауызша түрде оның қызметкерлерінің әрекетіне басқарма басшылығына немесе сотқа арыздануға құқылы. Мекен-жайы: "Ақтөбе облысы бойынша жер қатынастары басқармасы" ММ Ақтөбе қаласы, Әбілқайыр хан даңғылы, 40, 342 бөлме..</w:t>
      </w:r>
    </w:p>
    <w:p>
      <w:pPr>
        <w:spacing w:after="0"/>
        <w:ind w:left="0"/>
        <w:jc w:val="both"/>
      </w:pPr>
      <w:r>
        <w:rPr>
          <w:rFonts w:ascii="Times New Roman"/>
          <w:b w:val="false"/>
          <w:i w:val="false"/>
          <w:color w:val="000000"/>
          <w:sz w:val="28"/>
        </w:rPr>
        <w:t>      23. Шағымның қабылданғанын растайтын құжат қабылдау уақыты және шағымды қабылдаушының ата-тегі көрсетілген талон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Байланыс деректері:</w:t>
      </w:r>
      <w:r>
        <w:br/>
      </w:r>
      <w:r>
        <w:rPr>
          <w:rFonts w:ascii="Times New Roman"/>
          <w:b w:val="false"/>
          <w:i w:val="false"/>
          <w:color w:val="000000"/>
          <w:sz w:val="28"/>
        </w:rPr>
        <w:t>
      1) "Ақтөбе облысы бойынша жер қатынастары басқармасы" ММ бастығы, Ақтөбе қаласы, Әбілқайыр хан даңғылы, 40. Сайт: www.jer.akimat.info. Тел: 56-03-55, факс: 54-59-42.</w:t>
      </w:r>
      <w:r>
        <w:br/>
      </w:r>
      <w:r>
        <w:rPr>
          <w:rFonts w:ascii="Times New Roman"/>
          <w:b w:val="false"/>
          <w:i w:val="false"/>
          <w:color w:val="000000"/>
          <w:sz w:val="28"/>
        </w:rPr>
        <w:t>
      2) Басқарма бастығының орынбасары: 342 бөлме, 56-52-87.</w:t>
      </w:r>
    </w:p>
    <w:p>
      <w:pPr>
        <w:spacing w:after="0"/>
        <w:ind w:left="0"/>
        <w:jc w:val="both"/>
      </w:pPr>
      <w:r>
        <w:rPr>
          <w:rFonts w:ascii="Times New Roman"/>
          <w:b w:val="false"/>
          <w:i w:val="false"/>
          <w:color w:val="000000"/>
          <w:sz w:val="28"/>
        </w:rPr>
        <w:t>      25. Басқа қосымша ақпаратты, түсіндірмелерді тікелей облыстық жер қатынастары басқармасының N 339 бөлмесіне хабарласып алуға болады. Тел. 56-79-90.</w:t>
      </w:r>
    </w:p>
    <w:p>
      <w:pPr>
        <w:spacing w:after="0"/>
        <w:ind w:left="0"/>
        <w:jc w:val="both"/>
      </w:pPr>
      <w:r>
        <w:rPr>
          <w:rFonts w:ascii="Times New Roman"/>
          <w:b w:val="false"/>
          <w:i/>
          <w:color w:val="000000"/>
          <w:sz w:val="28"/>
        </w:rPr>
        <w:t>      Жер қатынастары басқармасының</w:t>
      </w:r>
      <w:r>
        <w:br/>
      </w:r>
      <w:r>
        <w:rPr>
          <w:rFonts w:ascii="Times New Roman"/>
          <w:b w:val="false"/>
          <w:i w:val="false"/>
          <w:color w:val="000000"/>
          <w:sz w:val="28"/>
        </w:rPr>
        <w:t>
</w:t>
      </w:r>
      <w:r>
        <w:rPr>
          <w:rFonts w:ascii="Times New Roman"/>
          <w:b w:val="false"/>
          <w:i/>
          <w:color w:val="000000"/>
          <w:sz w:val="28"/>
        </w:rPr>
        <w:t>      бөлім бастығы                   Е. Далмағамбетов</w:t>
      </w:r>
    </w:p>
    <w:p>
      <w:pPr>
        <w:spacing w:after="0"/>
        <w:ind w:left="0"/>
        <w:jc w:val="both"/>
      </w:pPr>
      <w:r>
        <w:rPr>
          <w:rFonts w:ascii="Times New Roman"/>
          <w:b w:val="false"/>
          <w:i w:val="false"/>
          <w:color w:val="000000"/>
          <w:sz w:val="28"/>
        </w:rPr>
        <w:t>
</w:t>
      </w: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 рәсімдеу" мемлекеттік қызмет</w:t>
      </w:r>
      <w:r>
        <w:br/>
      </w:r>
      <w:r>
        <w:rPr>
          <w:rFonts w:ascii="Times New Roman"/>
          <w:b w:val="false"/>
          <w:i w:val="false"/>
          <w:color w:val="000000"/>
          <w:sz w:val="28"/>
        </w:rPr>
        <w:t xml:space="preserve">
көрсету стандартына қосымша    </w:t>
      </w:r>
    </w:p>
    <w:p>
      <w:pPr>
        <w:spacing w:after="0"/>
        <w:ind w:left="0"/>
        <w:jc w:val="both"/>
      </w:pPr>
      <w:r>
        <w:rPr>
          <w:rFonts w:ascii="Times New Roman"/>
          <w:b w:val="false"/>
          <w:i/>
          <w:color w:val="800000"/>
          <w:sz w:val="28"/>
        </w:rPr>
        <w:t xml:space="preserve">      Ескерту. Қосымша жаңа редакцияда - Ақтөбе облысының әкімиятының 2008.12.03 </w:t>
      </w:r>
      <w:r>
        <w:rPr>
          <w:rFonts w:ascii="Times New Roman"/>
          <w:b w:val="false"/>
          <w:i w:val="false"/>
          <w:color w:val="000000"/>
          <w:sz w:val="28"/>
        </w:rPr>
        <w:t>N 410</w:t>
      </w:r>
      <w:r>
        <w:rPr>
          <w:rFonts w:ascii="Times New Roman"/>
          <w:b w:val="false"/>
          <w:i/>
          <w:color w:val="800000"/>
          <w:sz w:val="28"/>
        </w:rPr>
        <w:t xml:space="preserve"> Қ</w:t>
      </w:r>
      <w:r>
        <w:rPr>
          <w:rFonts w:ascii="Times New Roman"/>
          <w:b w:val="false"/>
          <w:i/>
          <w:color w:val="800000"/>
          <w:sz w:val="28"/>
        </w:rPr>
        <w:t>аулысымен.</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4"/>
        <w:gridCol w:w="2067"/>
        <w:gridCol w:w="2309"/>
        <w:gridCol w:w="2190"/>
      </w:tblGrid>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Сапа және қол жетімділік көрсеткіштері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нормативтік мәні</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келесі жылдағы нысаналы мәні</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 Уақтылығы</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 Сапасы</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құжаттарды лауазымды тұлға дұрыс ресімдеген жағдайын (жүргізілген төлемдер, есеп айырысулар және т.б.)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 Қол жетімділік</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 Шағымдану үдерісі</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5. Сыпайылық</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Ақтөбе облысы әкімдігінің     </w:t>
      </w:r>
      <w:r>
        <w:br/>
      </w:r>
      <w:r>
        <w:rPr>
          <w:rFonts w:ascii="Times New Roman"/>
          <w:b w:val="false"/>
          <w:i w:val="false"/>
          <w:color w:val="000000"/>
          <w:sz w:val="28"/>
        </w:rPr>
        <w:t>
2008 жылғы 6 ақпандағы N 24 қаулысымен</w:t>
      </w:r>
      <w:r>
        <w:br/>
      </w:r>
      <w:r>
        <w:rPr>
          <w:rFonts w:ascii="Times New Roman"/>
          <w:b w:val="false"/>
          <w:i w:val="false"/>
          <w:color w:val="000000"/>
          <w:sz w:val="28"/>
        </w:rPr>
        <w:t xml:space="preserve">
      бекітілді            </w:t>
      </w:r>
    </w:p>
    <w:p>
      <w:pPr>
        <w:spacing w:after="0"/>
        <w:ind w:left="0"/>
        <w:jc w:val="both"/>
      </w:pPr>
      <w:r>
        <w:rPr>
          <w:rFonts w:ascii="Times New Roman"/>
          <w:b w:val="false"/>
          <w:i/>
          <w:color w:val="800000"/>
          <w:sz w:val="28"/>
        </w:rPr>
        <w:t xml:space="preserve">      Ескерту. Қосымшаға өзгерістер енгізілді - Ақтөбе облысының әкімиятының 2008.12.03 </w:t>
      </w:r>
      <w:r>
        <w:rPr>
          <w:rFonts w:ascii="Times New Roman"/>
          <w:b w:val="false"/>
          <w:i w:val="false"/>
          <w:color w:val="000000"/>
          <w:sz w:val="28"/>
        </w:rPr>
        <w:t>N 410</w:t>
      </w:r>
      <w:r>
        <w:rPr>
          <w:rFonts w:ascii="Times New Roman"/>
          <w:b w:val="false"/>
          <w:i/>
          <w:color w:val="800000"/>
          <w:sz w:val="28"/>
        </w:rPr>
        <w:t xml:space="preserve"> Қ</w:t>
      </w:r>
      <w:r>
        <w:rPr>
          <w:rFonts w:ascii="Times New Roman"/>
          <w:b w:val="false"/>
          <w:i/>
          <w:color w:val="800000"/>
          <w:sz w:val="28"/>
        </w:rPr>
        <w:t>аулысымен.</w:t>
      </w:r>
    </w:p>
    <w:p>
      <w:pPr>
        <w:spacing w:after="0"/>
        <w:ind w:left="0"/>
        <w:jc w:val="both"/>
      </w:pPr>
      <w:r>
        <w:rPr>
          <w:rFonts w:ascii="Times New Roman"/>
          <w:b/>
          <w:i w:val="false"/>
          <w:color w:val="000080"/>
          <w:sz w:val="28"/>
        </w:rPr>
        <w:t>"Жұмыссыз азаматтарға анықтама беру"</w:t>
      </w:r>
      <w:r>
        <w:br/>
      </w:r>
      <w:r>
        <w:rPr>
          <w:rFonts w:ascii="Times New Roman"/>
          <w:b w:val="false"/>
          <w:i w:val="false"/>
          <w:color w:val="000000"/>
          <w:sz w:val="28"/>
        </w:rPr>
        <w:t>
</w:t>
      </w:r>
      <w:r>
        <w:rPr>
          <w:rFonts w:ascii="Times New Roman"/>
          <w:b/>
          <w:i w:val="false"/>
          <w:color w:val="000080"/>
          <w:sz w:val="28"/>
        </w:rPr>
        <w:t>мемлекеттік қызметін көрсету стандарты</w:t>
      </w:r>
    </w:p>
    <w:p>
      <w:pPr>
        <w:spacing w:after="0"/>
        <w:ind w:left="0"/>
        <w:jc w:val="both"/>
      </w:pP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Жұмыссыз азаматқа "Қалалық (аудандық) жұмыспен қамту және әлеуметтік бағдарламалар бөлімі" ММ жұмыссыз ретінде тіркелгендігі туралы анықтама беру.</w:t>
      </w:r>
    </w:p>
    <w:p>
      <w:pPr>
        <w:spacing w:after="0"/>
        <w:ind w:left="0"/>
        <w:jc w:val="both"/>
      </w:pPr>
      <w:r>
        <w:rPr>
          <w:rFonts w:ascii="Times New Roman"/>
          <w:b w:val="false"/>
          <w:i w:val="false"/>
          <w:color w:val="000000"/>
          <w:sz w:val="28"/>
        </w:rPr>
        <w:t>      2. Көрсетілетін мемлекеттік қызметтің түрі</w:t>
      </w:r>
      <w:r>
        <w:br/>
      </w:r>
      <w:r>
        <w:rPr>
          <w:rFonts w:ascii="Times New Roman"/>
          <w:b w:val="false"/>
          <w:i w:val="false"/>
          <w:color w:val="000000"/>
          <w:sz w:val="28"/>
        </w:rPr>
        <w:t>
      Ішінара автоматтандырылған.</w:t>
      </w:r>
    </w:p>
    <w:p>
      <w:pPr>
        <w:spacing w:after="0"/>
        <w:ind w:left="0"/>
        <w:jc w:val="both"/>
      </w:pPr>
      <w:r>
        <w:rPr>
          <w:rFonts w:ascii="Times New Roman"/>
          <w:b w:val="false"/>
          <w:i w:val="false"/>
          <w:color w:val="000000"/>
          <w:sz w:val="28"/>
        </w:rPr>
        <w:t xml:space="preserve">      3. Жұмыссыз азаматқа анықтама беру бойынша мемлекеттік қызмет "Халықты жұмыспен қамту туралы" Қазақстан Республикасының 2001 жылғы 23 қаңтардағы N 149 Заңының 8 </w:t>
      </w:r>
      <w:r>
        <w:rPr>
          <w:rFonts w:ascii="Times New Roman"/>
          <w:b w:val="false"/>
          <w:i w:val="false"/>
          <w:color w:val="000000"/>
          <w:sz w:val="28"/>
        </w:rPr>
        <w:t>бабының</w:t>
      </w:r>
      <w:r>
        <w:rPr>
          <w:rFonts w:ascii="Times New Roman"/>
          <w:b w:val="false"/>
          <w:i w:val="false"/>
          <w:color w:val="000000"/>
          <w:sz w:val="28"/>
        </w:rPr>
        <w:t xml:space="preserve"> 1 тармағының 8 тармақшасына сәйкес көрсетіледі. </w:t>
      </w:r>
    </w:p>
    <w:p>
      <w:pPr>
        <w:spacing w:after="0"/>
        <w:ind w:left="0"/>
        <w:jc w:val="both"/>
      </w:pPr>
      <w:r>
        <w:rPr>
          <w:rFonts w:ascii="Times New Roman"/>
          <w:b w:val="false"/>
          <w:i w:val="false"/>
          <w:color w:val="000000"/>
          <w:sz w:val="28"/>
        </w:rPr>
        <w:t>      4. Осы мемлекеттік қызметті мына мекемелер көрсетеді:</w:t>
      </w:r>
      <w:r>
        <w:br/>
      </w:r>
      <w:r>
        <w:rPr>
          <w:rFonts w:ascii="Times New Roman"/>
          <w:b w:val="false"/>
          <w:i w:val="false"/>
          <w:color w:val="000000"/>
          <w:sz w:val="28"/>
        </w:rPr>
        <w:t>
      1) "Әйтеке би аудандық жұмыспен қамту және әлеуметтік бағдарламалар бөлімі" мемлекеттік мекемесі, Комсомол селосы, Балдырған көшесі 10 үй, тел. 8 (71339) 2-14-69;</w:t>
      </w:r>
      <w:r>
        <w:br/>
      </w:r>
      <w:r>
        <w:rPr>
          <w:rFonts w:ascii="Times New Roman"/>
          <w:b w:val="false"/>
          <w:i w:val="false"/>
          <w:color w:val="000000"/>
          <w:sz w:val="28"/>
        </w:rPr>
        <w:t>
      2) "Алға аудандық жұмыспен қамту және әлеуметтік бағдарламалар бөлімі" мемлекеттік мекемесі, Алға қаласы, Сейфуллин көшесі 17 үй, тел 8 (71337) 3-11-52;</w:t>
      </w:r>
      <w:r>
        <w:br/>
      </w:r>
      <w:r>
        <w:rPr>
          <w:rFonts w:ascii="Times New Roman"/>
          <w:b w:val="false"/>
          <w:i w:val="false"/>
          <w:color w:val="000000"/>
          <w:sz w:val="28"/>
        </w:rPr>
        <w:t>
      3) "Байғанин аудандық жұмыспен қамту және әлеуметтік бағдарламалар бөлімі" мемлекеттік мекемесі, Байғанин поселкесі, Қонаев көшесі 37 үй, тел. 8 (71345) 2-25-73;</w:t>
      </w:r>
      <w:r>
        <w:br/>
      </w:r>
      <w:r>
        <w:rPr>
          <w:rFonts w:ascii="Times New Roman"/>
          <w:b w:val="false"/>
          <w:i w:val="false"/>
          <w:color w:val="000000"/>
          <w:sz w:val="28"/>
        </w:rPr>
        <w:t>
      4) "Ырғыз аудандық жұмыспен қамту және әлеуметтік бағдарламалар бөлімі" мемлекеттік мекемесі, Әбілқайыр хан көшесі 52 үй, тел 8 (71343) 2-14-81;</w:t>
      </w:r>
      <w:r>
        <w:br/>
      </w:r>
      <w:r>
        <w:rPr>
          <w:rFonts w:ascii="Times New Roman"/>
          <w:b w:val="false"/>
          <w:i w:val="false"/>
          <w:color w:val="000000"/>
          <w:sz w:val="28"/>
        </w:rPr>
        <w:t>
      5) "Қарғалы аудандық жұмыспен қамту және әлеуметтік бағдарламалар бөлімі" мемлекеттік мекемесі, Бадамша селосы, Пацаев көшесі 11а үй, тел 8 (71342) 2-22-98;</w:t>
      </w:r>
      <w:r>
        <w:br/>
      </w:r>
      <w:r>
        <w:rPr>
          <w:rFonts w:ascii="Times New Roman"/>
          <w:b w:val="false"/>
          <w:i w:val="false"/>
          <w:color w:val="000000"/>
          <w:sz w:val="28"/>
        </w:rPr>
        <w:t>
      6) "Қобда аудандық жұмыспен қамту және әлеуметтік бағдарламалар бөлімі" мемлекеттік мекемесі, Қобда поселкесі, Әбілқайырхан көшесі 47 үй, тел. 8 (71341) 2-10-06;</w:t>
      </w:r>
      <w:r>
        <w:br/>
      </w:r>
      <w:r>
        <w:rPr>
          <w:rFonts w:ascii="Times New Roman"/>
          <w:b w:val="false"/>
          <w:i w:val="false"/>
          <w:color w:val="000000"/>
          <w:sz w:val="28"/>
        </w:rPr>
        <w:t>
      7) "Мәртөк аудандық жұмыспен қамту және әлеуметтік бағдарламалар бөлімі" мемлекеттік мекемесі, Мәртөк селосы, Сейфуллин көшесі 38 үй, тел. 8 (71331) 2-28-15;</w:t>
      </w:r>
      <w:r>
        <w:br/>
      </w:r>
      <w:r>
        <w:rPr>
          <w:rFonts w:ascii="Times New Roman"/>
          <w:b w:val="false"/>
          <w:i w:val="false"/>
          <w:color w:val="000000"/>
          <w:sz w:val="28"/>
        </w:rPr>
        <w:t>
      8) "Мұғалжар аудандық жұмыспен қамту және әлеуметтік бағдарламалар бөлімі" мемлекеттік мекемесі, Қандыағаш қаласы, Ленин көшесі 2 үй, тел. 8 (71333) 3-69-62;</w:t>
      </w:r>
      <w:r>
        <w:br/>
      </w:r>
      <w:r>
        <w:rPr>
          <w:rFonts w:ascii="Times New Roman"/>
          <w:b w:val="false"/>
          <w:i w:val="false"/>
          <w:color w:val="000000"/>
          <w:sz w:val="28"/>
        </w:rPr>
        <w:t>
      9) "Темір аудандық жұмыспен қамту және әлеуметтік бағдарламалар бөлімі" мемлекеттік мекемесі, Шұбарқұдық поселкесі, Байғанин көшесі 13 үй, тел. 8 (71346) 2-22-95;</w:t>
      </w:r>
      <w:r>
        <w:br/>
      </w:r>
      <w:r>
        <w:rPr>
          <w:rFonts w:ascii="Times New Roman"/>
          <w:b w:val="false"/>
          <w:i w:val="false"/>
          <w:color w:val="000000"/>
          <w:sz w:val="28"/>
        </w:rPr>
        <w:t>
      10) "Ойыл аудандық жұмыспен қамту және әлеуметтік бағдарламалар бөлімі" мемлекеттік мекемесі, Ойыл селосы, Шернияз көшесі 66 үй, тел. 8 (71332) 2-19-45;</w:t>
      </w:r>
      <w:r>
        <w:br/>
      </w:r>
      <w:r>
        <w:rPr>
          <w:rFonts w:ascii="Times New Roman"/>
          <w:b w:val="false"/>
          <w:i w:val="false"/>
          <w:color w:val="000000"/>
          <w:sz w:val="28"/>
        </w:rPr>
        <w:t>
      11) "Хромтау аудандық жұмыспен қамту және әлеуметтік бағдарламалар бөлімі" мемлекеттік мекемесі, Хромтау қаласы, жеңіс даңғылы 4 үй, тел. 8(71336) 2-18-63;</w:t>
      </w:r>
      <w:r>
        <w:br/>
      </w:r>
      <w:r>
        <w:rPr>
          <w:rFonts w:ascii="Times New Roman"/>
          <w:b w:val="false"/>
          <w:i w:val="false"/>
          <w:color w:val="000000"/>
          <w:sz w:val="28"/>
        </w:rPr>
        <w:t>
      12) "Шалқар аудандық жұмыспен қамту және әлеуметтік бағдарламалар бөлімі" мемлекеттік мекемесі, Шалқар қаласы, Есет Көтібарұлы 57 үй, тел. 8 (71335) 2-15-77;</w:t>
      </w:r>
      <w:r>
        <w:br/>
      </w:r>
      <w:r>
        <w:rPr>
          <w:rFonts w:ascii="Times New Roman"/>
          <w:b w:val="false"/>
          <w:i w:val="false"/>
          <w:color w:val="000000"/>
          <w:sz w:val="28"/>
        </w:rPr>
        <w:t>
      13) "Қалалық жұмыспен қамту және әлеуметтік бағдарламалар бөлімі" мемлекеттік мекемесі, Ақтөбе қаласы, ағайынды Жұбановтар көшесі 289/а, тел. 8 (7132) 51-22-49.</w:t>
      </w:r>
    </w:p>
    <w:p>
      <w:pPr>
        <w:spacing w:after="0"/>
        <w:ind w:left="0"/>
        <w:jc w:val="both"/>
      </w:pPr>
      <w:r>
        <w:rPr>
          <w:rFonts w:ascii="Times New Roman"/>
          <w:b w:val="false"/>
          <w:i w:val="false"/>
          <w:color w:val="000000"/>
          <w:sz w:val="28"/>
        </w:rPr>
        <w:t>      5. Тұтынушы алатын осы мемлекеттік қызметтің көрсетілуінің нәтижесі</w:t>
      </w:r>
      <w:r>
        <w:br/>
      </w:r>
      <w:r>
        <w:rPr>
          <w:rFonts w:ascii="Times New Roman"/>
          <w:b w:val="false"/>
          <w:i w:val="false"/>
          <w:color w:val="000000"/>
          <w:sz w:val="28"/>
        </w:rPr>
        <w:t>
      мемлекеттік қызметті тұтынушы уәкілетті органда жұмыссыз азамат ретінде тіркелгендігін растайтын анықтама</w:t>
      </w:r>
    </w:p>
    <w:p>
      <w:pPr>
        <w:spacing w:after="0"/>
        <w:ind w:left="0"/>
        <w:jc w:val="both"/>
      </w:pPr>
      <w:r>
        <w:rPr>
          <w:rFonts w:ascii="Times New Roman"/>
          <w:b w:val="false"/>
          <w:i w:val="false"/>
          <w:color w:val="000000"/>
          <w:sz w:val="28"/>
        </w:rPr>
        <w:t>      6. Мемлекеттік қызмет уәкілетті органда белгіленген тәртіпте тіркелген жұмыссыз азаматтарға көрсетіледі.</w:t>
      </w:r>
    </w:p>
    <w:p>
      <w:pPr>
        <w:spacing w:after="0"/>
        <w:ind w:left="0"/>
        <w:jc w:val="both"/>
      </w:pP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 көрсету мерзімі - тұтынушы қажетті құжаттарды тапсырудан бастап-2 күн</w:t>
      </w:r>
      <w:r>
        <w:br/>
      </w:r>
      <w:r>
        <w:rPr>
          <w:rFonts w:ascii="Times New Roman"/>
          <w:b w:val="false"/>
          <w:i w:val="false"/>
          <w:color w:val="000000"/>
          <w:sz w:val="28"/>
        </w:rPr>
        <w:t>
      2) құжатты алу кезінде кезекте күтуге жіберілетін ең көп уақыт - 40 минут.</w:t>
      </w:r>
    </w:p>
    <w:p>
      <w:pPr>
        <w:spacing w:after="0"/>
        <w:ind w:left="0"/>
        <w:jc w:val="both"/>
      </w:pPr>
      <w:r>
        <w:rPr>
          <w:rFonts w:ascii="Times New Roman"/>
          <w:b w:val="false"/>
          <w:i w:val="false"/>
          <w:color w:val="000000"/>
          <w:sz w:val="28"/>
        </w:rPr>
        <w:t>      8. Жұмыссыз азаматтарға анықтама беру бойынша мемлекеттік қызмет көрсету тегін түрде жүзеге асырылады.</w:t>
      </w:r>
    </w:p>
    <w:p>
      <w:pPr>
        <w:spacing w:after="0"/>
        <w:ind w:left="0"/>
        <w:jc w:val="both"/>
      </w:pPr>
      <w:r>
        <w:rPr>
          <w:rFonts w:ascii="Times New Roman"/>
          <w:b w:val="false"/>
          <w:i w:val="false"/>
          <w:color w:val="000000"/>
          <w:sz w:val="28"/>
        </w:rPr>
        <w:t>      9. "Жұмыссыз азаматтарға анықтама беру" мемлекеттік қызметін көрсету стандарты халыққа мәлімет үшін төмендегідей тәртіппен жария етіледі:</w:t>
      </w:r>
      <w:r>
        <w:br/>
      </w:r>
      <w:r>
        <w:rPr>
          <w:rFonts w:ascii="Times New Roman"/>
          <w:b w:val="false"/>
          <w:i w:val="false"/>
          <w:color w:val="000000"/>
          <w:sz w:val="28"/>
        </w:rPr>
        <w:t>
      "Ақтөбе облыстық жұмыспен қамтуды үйлестіру және әлеуметтік бағдарламалар басқармасы" ММ http://www.social.akimat.info; сайтында;</w:t>
      </w:r>
      <w:r>
        <w:br/>
      </w:r>
      <w:r>
        <w:rPr>
          <w:rFonts w:ascii="Times New Roman"/>
          <w:b w:val="false"/>
          <w:i w:val="false"/>
          <w:color w:val="000000"/>
          <w:sz w:val="28"/>
        </w:rPr>
        <w:t>
      төмендегі стендтерде:</w:t>
      </w:r>
      <w:r>
        <w:br/>
      </w:r>
      <w:r>
        <w:rPr>
          <w:rFonts w:ascii="Times New Roman"/>
          <w:b w:val="false"/>
          <w:i w:val="false"/>
          <w:color w:val="000000"/>
          <w:sz w:val="28"/>
        </w:rPr>
        <w:t>
      1) "Әйтеке би аудандық жұмыспен қамту және әлеуметтік бағдарламалар бөлімі" мемлекеттік мекемесінде, Комсомол селосы, Балдырған көшесі 10 үй;</w:t>
      </w:r>
      <w:r>
        <w:br/>
      </w:r>
      <w:r>
        <w:rPr>
          <w:rFonts w:ascii="Times New Roman"/>
          <w:b w:val="false"/>
          <w:i w:val="false"/>
          <w:color w:val="000000"/>
          <w:sz w:val="28"/>
        </w:rPr>
        <w:t>
      2) "Алға аудандық жұмыспен қамту және әлеуметтік бағдарламалар бөлімі" мемлекеттік мекемесінде, Алға қаласы, Сейфуллин көшесі 17 үй;</w:t>
      </w:r>
      <w:r>
        <w:br/>
      </w:r>
      <w:r>
        <w:rPr>
          <w:rFonts w:ascii="Times New Roman"/>
          <w:b w:val="false"/>
          <w:i w:val="false"/>
          <w:color w:val="000000"/>
          <w:sz w:val="28"/>
        </w:rPr>
        <w:t>
      3) "Байғанин аудандық жұмыспен қамту және әлеуметтік бағдарламалар бөлімі" мемлекеттік мекемесінде, Байғанин поселкесі, Қонаев көшесі 37 үй;</w:t>
      </w:r>
      <w:r>
        <w:br/>
      </w:r>
      <w:r>
        <w:rPr>
          <w:rFonts w:ascii="Times New Roman"/>
          <w:b w:val="false"/>
          <w:i w:val="false"/>
          <w:color w:val="000000"/>
          <w:sz w:val="28"/>
        </w:rPr>
        <w:t>
      4) "Ырғыз аудандық жұмыспен қамту және әлеуметтік бағдарламалар бөлімі" мемлекеттік мекемесінде, Әбілқайырхан көшесі 52 үй,</w:t>
      </w:r>
      <w:r>
        <w:br/>
      </w:r>
      <w:r>
        <w:rPr>
          <w:rFonts w:ascii="Times New Roman"/>
          <w:b w:val="false"/>
          <w:i w:val="false"/>
          <w:color w:val="000000"/>
          <w:sz w:val="28"/>
        </w:rPr>
        <w:t>
      5) "Қарғалы аудандық жұмыспен қамту және әлеуметтік бағдарламалар бөлімі" мемлекеттік мекемесінде, Бадамша селосы, Пацаев көшесі 11а үй;</w:t>
      </w:r>
      <w:r>
        <w:br/>
      </w:r>
      <w:r>
        <w:rPr>
          <w:rFonts w:ascii="Times New Roman"/>
          <w:b w:val="false"/>
          <w:i w:val="false"/>
          <w:color w:val="000000"/>
          <w:sz w:val="28"/>
        </w:rPr>
        <w:t>
      6) "Қобда аудандық жұмыспен қамту және әлеуметтік бағдарламалар бөлімі" мемлекеттік мекемесінде, Қобда поселкесі, Әбілқайырхан көшесі 47 үй;</w:t>
      </w:r>
      <w:r>
        <w:br/>
      </w:r>
      <w:r>
        <w:rPr>
          <w:rFonts w:ascii="Times New Roman"/>
          <w:b w:val="false"/>
          <w:i w:val="false"/>
          <w:color w:val="000000"/>
          <w:sz w:val="28"/>
        </w:rPr>
        <w:t>
      7) "Мәртөк аудандық жұмыспен қамту және әлеуметтік бағдарламалар бөлімі" мемлекеттік мекемесінде, Мәртөк селосы, Сейфуллин көшесі 38 үй;</w:t>
      </w:r>
      <w:r>
        <w:br/>
      </w:r>
      <w:r>
        <w:rPr>
          <w:rFonts w:ascii="Times New Roman"/>
          <w:b w:val="false"/>
          <w:i w:val="false"/>
          <w:color w:val="000000"/>
          <w:sz w:val="28"/>
        </w:rPr>
        <w:t>
      8) "Мұғалжар аудандық жұмыспен қамту және әлеуметтік бағдарламалар бөлімі" мемлекеттік мекемесінде, Қандыағаш қаласы, Ленин көшесі 2 үй;</w:t>
      </w:r>
      <w:r>
        <w:br/>
      </w:r>
      <w:r>
        <w:rPr>
          <w:rFonts w:ascii="Times New Roman"/>
          <w:b w:val="false"/>
          <w:i w:val="false"/>
          <w:color w:val="000000"/>
          <w:sz w:val="28"/>
        </w:rPr>
        <w:t>
      9) "Темір аудандық жұмыспен қамту және әлеуметтік бағдарламалар бөлімі" мемлекеттік мекемесінде, Шұбарқұдық поселкесі, Байғанин көшесі 13 үй;</w:t>
      </w:r>
      <w:r>
        <w:br/>
      </w:r>
      <w:r>
        <w:rPr>
          <w:rFonts w:ascii="Times New Roman"/>
          <w:b w:val="false"/>
          <w:i w:val="false"/>
          <w:color w:val="000000"/>
          <w:sz w:val="28"/>
        </w:rPr>
        <w:t>
      10) "Ойыл аудандық жұмыспен қамту және әлеуметтік бағдарламалар бөлімі" мемлекеттік мекемесінде, Ойыл селосы, Шернияз көшесі 66 үй;</w:t>
      </w:r>
      <w:r>
        <w:br/>
      </w:r>
      <w:r>
        <w:rPr>
          <w:rFonts w:ascii="Times New Roman"/>
          <w:b w:val="false"/>
          <w:i w:val="false"/>
          <w:color w:val="000000"/>
          <w:sz w:val="28"/>
        </w:rPr>
        <w:t>
      11) "Хромтау аудандық жұмыспен қамту және әлеуметтік бағдарламалар бөлімі" мемлекеттік мекемесінде, Хромтау қаласы, жеңіс даңғылы 4 үй;</w:t>
      </w:r>
      <w:r>
        <w:br/>
      </w:r>
      <w:r>
        <w:rPr>
          <w:rFonts w:ascii="Times New Roman"/>
          <w:b w:val="false"/>
          <w:i w:val="false"/>
          <w:color w:val="000000"/>
          <w:sz w:val="28"/>
        </w:rPr>
        <w:t>
      12) "Шалқар аудандық жұмыспен қамту және әлеуметтік бағдарламалар бөлімі" мемлекеттік мекемесі, Шалқар қаласы, Есет Көтібарұлы 57 үй;</w:t>
      </w:r>
      <w:r>
        <w:br/>
      </w:r>
      <w:r>
        <w:rPr>
          <w:rFonts w:ascii="Times New Roman"/>
          <w:b w:val="false"/>
          <w:i w:val="false"/>
          <w:color w:val="000000"/>
          <w:sz w:val="28"/>
        </w:rPr>
        <w:t>
      13) "Қалалық жұмыспен қамту және әлеуметтік бағдарламалар бөлімі" мемлекеттік мекемесі, Ақтөбе қаласы, ағайынды Жұбановтар көшесі 289/а;</w:t>
      </w:r>
      <w:r>
        <w:br/>
      </w:r>
      <w:r>
        <w:rPr>
          <w:rFonts w:ascii="Times New Roman"/>
          <w:b w:val="false"/>
          <w:i w:val="false"/>
          <w:color w:val="000000"/>
          <w:sz w:val="28"/>
        </w:rPr>
        <w:t>
      аудандық (қалалық) бұқаралық ақпарат құралдарында.</w:t>
      </w:r>
    </w:p>
    <w:p>
      <w:pPr>
        <w:spacing w:after="0"/>
        <w:ind w:left="0"/>
        <w:jc w:val="both"/>
      </w:pPr>
      <w:r>
        <w:rPr>
          <w:rFonts w:ascii="Times New Roman"/>
          <w:b w:val="false"/>
          <w:i w:val="false"/>
          <w:color w:val="000000"/>
          <w:sz w:val="28"/>
        </w:rPr>
        <w:t>      10. Жұмыссыз азаматтарға анықтама беру алдын-ала жазбасыз күн сайын сағат 9.00-ден 17.00-ге дейін жүргізіледі, үзіліс сағат 13.00-ден 14.00-ге дейін.</w:t>
      </w:r>
      <w:r>
        <w:br/>
      </w:r>
      <w:r>
        <w:rPr>
          <w:rFonts w:ascii="Times New Roman"/>
          <w:b w:val="false"/>
          <w:i w:val="false"/>
          <w:color w:val="000000"/>
          <w:sz w:val="28"/>
        </w:rPr>
        <w:t>
</w:t>
      </w:r>
      <w:r>
        <w:rPr>
          <w:rFonts w:ascii="Times New Roman"/>
          <w:b w:val="false"/>
          <w:i/>
          <w:color w:val="800000"/>
          <w:sz w:val="28"/>
        </w:rPr>
        <w:t xml:space="preserve">      Ескерту. 10 тармақ жаңа редакцияда - Ақтөбе облысының әкімиятының 2008.12.03 </w:t>
      </w:r>
      <w:r>
        <w:rPr>
          <w:rFonts w:ascii="Times New Roman"/>
          <w:b w:val="false"/>
          <w:i w:val="false"/>
          <w:color w:val="000000"/>
          <w:sz w:val="28"/>
        </w:rPr>
        <w:t>N 410</w:t>
      </w:r>
      <w:r>
        <w:rPr>
          <w:rFonts w:ascii="Times New Roman"/>
          <w:b w:val="false"/>
          <w:i/>
          <w:color w:val="800000"/>
          <w:sz w:val="28"/>
        </w:rPr>
        <w:t xml:space="preserve"> Қ</w:t>
      </w:r>
      <w:r>
        <w:rPr>
          <w:rFonts w:ascii="Times New Roman"/>
          <w:b w:val="false"/>
          <w:i/>
          <w:color w:val="800000"/>
          <w:sz w:val="28"/>
        </w:rPr>
        <w:t>аулысымен</w:t>
      </w:r>
      <w:r>
        <w:rPr>
          <w:rFonts w:ascii="Times New Roman"/>
          <w:b w:val="false"/>
          <w:i/>
          <w:color w:val="800000"/>
          <w:sz w:val="28"/>
        </w:rPr>
        <w:t>.</w:t>
      </w:r>
    </w:p>
    <w:p>
      <w:pPr>
        <w:spacing w:after="0"/>
        <w:ind w:left="0"/>
        <w:jc w:val="both"/>
      </w:pPr>
      <w:r>
        <w:rPr>
          <w:rFonts w:ascii="Times New Roman"/>
          <w:b w:val="false"/>
          <w:i w:val="false"/>
          <w:color w:val="000000"/>
          <w:sz w:val="28"/>
        </w:rPr>
        <w:t>      11. Жұмыссыз азаматтарға анықтама беру бойынша қызмет көрсету орындарының жағдайы:</w:t>
      </w:r>
      <w:r>
        <w:br/>
      </w:r>
      <w:r>
        <w:rPr>
          <w:rFonts w:ascii="Times New Roman"/>
          <w:b w:val="false"/>
          <w:i w:val="false"/>
          <w:color w:val="000000"/>
          <w:sz w:val="28"/>
        </w:rPr>
        <w:t>
      азаматтарды қабылдау бөлмесі жарық, кең, қызметті тұтынушылармен жұмыс жасау үшін қолайлы;</w:t>
      </w:r>
      <w:r>
        <w:br/>
      </w:r>
      <w:r>
        <w:rPr>
          <w:rFonts w:ascii="Times New Roman"/>
          <w:b w:val="false"/>
          <w:i w:val="false"/>
          <w:color w:val="000000"/>
          <w:sz w:val="28"/>
        </w:rPr>
        <w:t>
      мүмкіндіктері шектеулі (пандус) адамдар үшін қолайлы жағдай жасалған;</w:t>
      </w:r>
      <w:r>
        <w:br/>
      </w:r>
      <w:r>
        <w:rPr>
          <w:rFonts w:ascii="Times New Roman"/>
          <w:b w:val="false"/>
          <w:i w:val="false"/>
          <w:color w:val="000000"/>
          <w:sz w:val="28"/>
        </w:rPr>
        <w:t>
      күту орындары стендтермен, үстелдермен, орындықтармен қамтамасыз етілген.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қызметті көрсету тәртібі</w:t>
      </w:r>
    </w:p>
    <w:p>
      <w:pPr>
        <w:spacing w:after="0"/>
        <w:ind w:left="0"/>
        <w:jc w:val="both"/>
      </w:pPr>
      <w:r>
        <w:rPr>
          <w:rFonts w:ascii="Times New Roman"/>
          <w:b w:val="false"/>
          <w:i w:val="false"/>
          <w:color w:val="000000"/>
          <w:sz w:val="28"/>
        </w:rPr>
        <w:t>      12. Мемлекеттік қызметті алу үшін қажетті құжаттар тізбесі:</w:t>
      </w:r>
      <w:r>
        <w:br/>
      </w:r>
      <w:r>
        <w:rPr>
          <w:rFonts w:ascii="Times New Roman"/>
          <w:b w:val="false"/>
          <w:i w:val="false"/>
          <w:color w:val="000000"/>
          <w:sz w:val="28"/>
        </w:rPr>
        <w:t>
      1) жеке басын куәландыратын куәлік (төлқұжат);</w:t>
      </w:r>
      <w:r>
        <w:br/>
      </w:r>
      <w:r>
        <w:rPr>
          <w:rFonts w:ascii="Times New Roman"/>
          <w:b w:val="false"/>
          <w:i w:val="false"/>
          <w:color w:val="000000"/>
          <w:sz w:val="28"/>
        </w:rPr>
        <w:t>
      2) шетел азаматтары және азаматтығы жоқ тұлғалар Қазақстан Республикасында шетел азаматы ретінде тұрғылықты түрді және ішкі істер органдарында тіркелу туралы жазбамен азаматтығы жоқ тұлғаның куәлігін көрсетеді;</w:t>
      </w:r>
      <w:r>
        <w:br/>
      </w:r>
      <w:r>
        <w:rPr>
          <w:rFonts w:ascii="Times New Roman"/>
          <w:b w:val="false"/>
          <w:i w:val="false"/>
          <w:color w:val="000000"/>
          <w:sz w:val="28"/>
        </w:rPr>
        <w:t>
      3) оралмандар көші-қон мәселесі бойынша аймақтық қызметтің уәкілетті органы берген оралман куәлігін көрсетеді;</w:t>
      </w:r>
    </w:p>
    <w:p>
      <w:pPr>
        <w:spacing w:after="0"/>
        <w:ind w:left="0"/>
        <w:jc w:val="both"/>
      </w:pPr>
      <w:r>
        <w:rPr>
          <w:rFonts w:ascii="Times New Roman"/>
          <w:b w:val="false"/>
          <w:i w:val="false"/>
          <w:color w:val="000000"/>
          <w:sz w:val="28"/>
        </w:rPr>
        <w:t>      13. Жұмыссыз азаматтарға анықтама беру басқалай бланктерді толтыруды қажет етпейді.</w:t>
      </w:r>
    </w:p>
    <w:p>
      <w:pPr>
        <w:spacing w:after="0"/>
        <w:ind w:left="0"/>
        <w:jc w:val="both"/>
      </w:pPr>
      <w:r>
        <w:rPr>
          <w:rFonts w:ascii="Times New Roman"/>
          <w:b w:val="false"/>
          <w:i w:val="false"/>
          <w:color w:val="000000"/>
          <w:sz w:val="28"/>
        </w:rPr>
        <w:t>      14. Мемлекеттік қызметті алу үшін тұтынушы қажетті құжаттарды мына мекен-жайға тапсырады:</w:t>
      </w:r>
      <w:r>
        <w:br/>
      </w:r>
      <w:r>
        <w:rPr>
          <w:rFonts w:ascii="Times New Roman"/>
          <w:b w:val="false"/>
          <w:i w:val="false"/>
          <w:color w:val="000000"/>
          <w:sz w:val="28"/>
        </w:rPr>
        <w:t>
      1) "Әйтеке би аудандық жұмыспен қамту және әлеуметтік бағдарламалар бөлімі" мемлекеттік мекемесі, Комсомол селосы, Балдырған көшесі 10 үй, тел. 8 (71339) 2-14-69;</w:t>
      </w:r>
      <w:r>
        <w:br/>
      </w:r>
      <w:r>
        <w:rPr>
          <w:rFonts w:ascii="Times New Roman"/>
          <w:b w:val="false"/>
          <w:i w:val="false"/>
          <w:color w:val="000000"/>
          <w:sz w:val="28"/>
        </w:rPr>
        <w:t>
      2) "Алға аудандық жұмыспен қамту және әлеуметтік бағдарламалар бөлімі" мемлекеттік мекемесі, Алға қаласы, Сейфуллин көшесі 17 үй, тел 8 (71337) 3-14-07;</w:t>
      </w:r>
      <w:r>
        <w:br/>
      </w:r>
      <w:r>
        <w:rPr>
          <w:rFonts w:ascii="Times New Roman"/>
          <w:b w:val="false"/>
          <w:i w:val="false"/>
          <w:color w:val="000000"/>
          <w:sz w:val="28"/>
        </w:rPr>
        <w:t>
      3) "Байғанин аудандық жұмыспен қамту және әлеуметтік бағдарламалар бөлімі" мемлекеттік мекемесі, Байғанин поселкесі, Қонаев көшесі 37 үй, тел. 8 (71345) 2-25-73;</w:t>
      </w:r>
      <w:r>
        <w:br/>
      </w:r>
      <w:r>
        <w:rPr>
          <w:rFonts w:ascii="Times New Roman"/>
          <w:b w:val="false"/>
          <w:i w:val="false"/>
          <w:color w:val="000000"/>
          <w:sz w:val="28"/>
        </w:rPr>
        <w:t>
      4) "Ырғыз аудандық жұмыспен қамту және әлеуметтік бағдарламалар бөлімі" мемлекеттік мекемесі, Әбілқайыр хан көшесі 52 үй, тел 8 (71343) 2-16-50;</w:t>
      </w:r>
      <w:r>
        <w:br/>
      </w:r>
      <w:r>
        <w:rPr>
          <w:rFonts w:ascii="Times New Roman"/>
          <w:b w:val="false"/>
          <w:i w:val="false"/>
          <w:color w:val="000000"/>
          <w:sz w:val="28"/>
        </w:rPr>
        <w:t>
      5) "Қарғалы аудандық жұмыспен қамту және әлеуметтік бағдарламалар бөлімі" мемлекеттік мекемесі, Бадамша селосы, Пацаев көшесі 11а үй, тел 8 (71342) 2-28-38;</w:t>
      </w:r>
      <w:r>
        <w:br/>
      </w:r>
      <w:r>
        <w:rPr>
          <w:rFonts w:ascii="Times New Roman"/>
          <w:b w:val="false"/>
          <w:i w:val="false"/>
          <w:color w:val="000000"/>
          <w:sz w:val="28"/>
        </w:rPr>
        <w:t>
      6) "Қобда аудандық жұмыспен қамту және әлеуметтік бағдарламалар бөлімі" мемлекеттік мекемесі, Қобда поселкесі, Әбілқайырхан көшесі 47 үй, тел. 8 (71341) 2-10-06;</w:t>
      </w:r>
      <w:r>
        <w:br/>
      </w:r>
      <w:r>
        <w:rPr>
          <w:rFonts w:ascii="Times New Roman"/>
          <w:b w:val="false"/>
          <w:i w:val="false"/>
          <w:color w:val="000000"/>
          <w:sz w:val="28"/>
        </w:rPr>
        <w:t>
      7) "Мәртөк аудандық жұмыспен қамту және әлеуметтік бағдарламалар бөлімі" мемлекеттік мекемесі, Мәртөк селосы, Сейфуллин көшесі 38 үй, тел. 8 (71331) 2-28-15;</w:t>
      </w:r>
      <w:r>
        <w:br/>
      </w:r>
      <w:r>
        <w:rPr>
          <w:rFonts w:ascii="Times New Roman"/>
          <w:b w:val="false"/>
          <w:i w:val="false"/>
          <w:color w:val="000000"/>
          <w:sz w:val="28"/>
        </w:rPr>
        <w:t>
      8) "Мұғалжар аудандық жұмыспен қамту және әлеуметтік бағдарламалар бөлімі" мемлекеттік мекемесі, Қандыағаш қаласы, Ленин көшесі 2 үй, тел. 8 (71333) 3-69-62;</w:t>
      </w:r>
      <w:r>
        <w:br/>
      </w:r>
      <w:r>
        <w:rPr>
          <w:rFonts w:ascii="Times New Roman"/>
          <w:b w:val="false"/>
          <w:i w:val="false"/>
          <w:color w:val="000000"/>
          <w:sz w:val="28"/>
        </w:rPr>
        <w:t>
      9) "Темір аудандық жұмыспен қамту және әлеуметтік бағдарламалар бөлімі" мемлекеттік мекемесі, Шұбарқұдық поселкесі, Байғанин көшесі 13 үй, тел. 8 (71346) 2-23-86;</w:t>
      </w:r>
      <w:r>
        <w:br/>
      </w:r>
      <w:r>
        <w:rPr>
          <w:rFonts w:ascii="Times New Roman"/>
          <w:b w:val="false"/>
          <w:i w:val="false"/>
          <w:color w:val="000000"/>
          <w:sz w:val="28"/>
        </w:rPr>
        <w:t>
      10) "Ойыл аудандық жұмыспен қамту және әлеуметтік бағдарламалар бөлімі" мемлекеттік мекемесі, Ойыл селосы, Шернияз көшесі 66 үй, тел. 8 (71332) 2-19-45;</w:t>
      </w:r>
      <w:r>
        <w:br/>
      </w:r>
      <w:r>
        <w:rPr>
          <w:rFonts w:ascii="Times New Roman"/>
          <w:b w:val="false"/>
          <w:i w:val="false"/>
          <w:color w:val="000000"/>
          <w:sz w:val="28"/>
        </w:rPr>
        <w:t>
      11) "Хромтау аудандық жұмыспен қамту және әлеуметтік бағдарламалар бөлімі" мемлекеттік мекемесі, Хромтау қаласы, жеңіс даңғылы 4 үй, тел. 8 (71336) 2-18-63;</w:t>
      </w:r>
      <w:r>
        <w:br/>
      </w:r>
      <w:r>
        <w:rPr>
          <w:rFonts w:ascii="Times New Roman"/>
          <w:b w:val="false"/>
          <w:i w:val="false"/>
          <w:color w:val="000000"/>
          <w:sz w:val="28"/>
        </w:rPr>
        <w:t>
      12) "Шалқар аудандық жұмыспен қамту және әлеуметтік бағдарламалар бөлімі" мемлекеттік мекемесі, Шалқар қаласы, Есет Көтібарұлы 57 үй, тел. 8 (71335)2-15-77;</w:t>
      </w:r>
      <w:r>
        <w:br/>
      </w:r>
      <w:r>
        <w:rPr>
          <w:rFonts w:ascii="Times New Roman"/>
          <w:b w:val="false"/>
          <w:i w:val="false"/>
          <w:color w:val="000000"/>
          <w:sz w:val="28"/>
        </w:rPr>
        <w:t>
      13) "Қалалық жұмыспен қамту және әлеуметтік бағдарламалар бөлімі" мемлекеттік мекемесі, Ақтөбе қаласы, ағайынды Жұбановтар көшесі 289/а, тел. 8 (7132) 51-22-49.</w:t>
      </w:r>
    </w:p>
    <w:p>
      <w:pPr>
        <w:spacing w:after="0"/>
        <w:ind w:left="0"/>
        <w:jc w:val="both"/>
      </w:pPr>
      <w:r>
        <w:rPr>
          <w:rFonts w:ascii="Times New Roman"/>
          <w:b w:val="false"/>
          <w:i w:val="false"/>
          <w:color w:val="000000"/>
          <w:sz w:val="28"/>
        </w:rPr>
        <w:t>      15. Мемлекеттік қызметті алу үшін барлық қажетті құжаттарды тапсырғанын растайтын құжат берілмейді, өйткені құжаттар тапсыру қарастырылмаған.</w:t>
      </w:r>
      <w:r>
        <w:br/>
      </w:r>
      <w:r>
        <w:rPr>
          <w:rFonts w:ascii="Times New Roman"/>
          <w:b w:val="false"/>
          <w:i w:val="false"/>
          <w:color w:val="000000"/>
          <w:sz w:val="28"/>
        </w:rPr>
        <w:t>
</w:t>
      </w:r>
      <w:r>
        <w:rPr>
          <w:rFonts w:ascii="Times New Roman"/>
          <w:b w:val="false"/>
          <w:i/>
          <w:color w:val="800000"/>
          <w:sz w:val="28"/>
        </w:rPr>
        <w:t xml:space="preserve">      Ескерту. 15 тармақ жаңа редакцияда - Ақтөбе облысының әкімиятының 2008.12.03 </w:t>
      </w:r>
      <w:r>
        <w:rPr>
          <w:rFonts w:ascii="Times New Roman"/>
          <w:b w:val="false"/>
          <w:i w:val="false"/>
          <w:color w:val="000000"/>
          <w:sz w:val="28"/>
        </w:rPr>
        <w:t>N 410</w:t>
      </w:r>
      <w:r>
        <w:rPr>
          <w:rFonts w:ascii="Times New Roman"/>
          <w:b w:val="false"/>
          <w:i/>
          <w:color w:val="800000"/>
          <w:sz w:val="28"/>
        </w:rPr>
        <w:t xml:space="preserve"> Қ</w:t>
      </w:r>
      <w:r>
        <w:rPr>
          <w:rFonts w:ascii="Times New Roman"/>
          <w:b w:val="false"/>
          <w:i/>
          <w:color w:val="800000"/>
          <w:sz w:val="28"/>
        </w:rPr>
        <w:t>аулысымен</w:t>
      </w:r>
      <w:r>
        <w:rPr>
          <w:rFonts w:ascii="Times New Roman"/>
          <w:b w:val="false"/>
          <w:i/>
          <w:color w:val="800000"/>
          <w:sz w:val="28"/>
        </w:rPr>
        <w:t>.</w:t>
      </w:r>
    </w:p>
    <w:p>
      <w:pPr>
        <w:spacing w:after="0"/>
        <w:ind w:left="0"/>
        <w:jc w:val="both"/>
      </w:pPr>
      <w:r>
        <w:rPr>
          <w:rFonts w:ascii="Times New Roman"/>
          <w:b w:val="false"/>
          <w:i w:val="false"/>
          <w:color w:val="000000"/>
          <w:sz w:val="28"/>
        </w:rPr>
        <w:t>      16. Қызметті көрсетудің нәтижесі жұмыспен қамту және әлеуметтік бағдарламалар бөліміне жұмыссыз азаматтың өзінің жеке баруы арқылы берілген анықтама болып табылады.</w:t>
      </w:r>
    </w:p>
    <w:p>
      <w:pPr>
        <w:spacing w:after="0"/>
        <w:ind w:left="0"/>
        <w:jc w:val="both"/>
      </w:pPr>
      <w:r>
        <w:rPr>
          <w:rFonts w:ascii="Times New Roman"/>
          <w:b w:val="false"/>
          <w:i w:val="false"/>
          <w:color w:val="000000"/>
          <w:sz w:val="28"/>
        </w:rPr>
        <w:t>      17. Мемлекеттік қызметті көрсетуден бас тарту үшін негіздеме "АИСТ" ақпараттық базасында жұмыссыз азамат ретінде тұлғаның тіркелуінде жоқ болуы.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принциптері</w:t>
      </w:r>
    </w:p>
    <w:p>
      <w:pPr>
        <w:spacing w:after="0"/>
        <w:ind w:left="0"/>
        <w:jc w:val="both"/>
      </w:pPr>
      <w:r>
        <w:rPr>
          <w:rFonts w:ascii="Times New Roman"/>
          <w:b w:val="false"/>
          <w:i w:val="false"/>
          <w:color w:val="000000"/>
          <w:sz w:val="28"/>
        </w:rPr>
        <w:t>      18. Қызметті тұтынушыға қатысты жұмыс принциптері сыпайылық, жұмыс сапалылығы, компетенттік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қызметті көрсету нәтижелері осы стандарттың қосымшасына сәйкес сапа мен қол жетімдік көрсеткіштерімен бағаланады ("Сапа мен қол жетімдік көрсеткіштерінің мағынасы" кестесі)</w:t>
      </w:r>
    </w:p>
    <w:p>
      <w:pPr>
        <w:spacing w:after="0"/>
        <w:ind w:left="0"/>
        <w:jc w:val="both"/>
      </w:pPr>
      <w:r>
        <w:rPr>
          <w:rFonts w:ascii="Times New Roman"/>
          <w:b w:val="false"/>
          <w:i w:val="false"/>
          <w:color w:val="000000"/>
          <w:sz w:val="28"/>
        </w:rPr>
        <w:t>      20. Мемлекеттік қызмет көрсетіп отырған мемлекеттік орган, мекеме немесе басқа да субъектілердің жұмысы бағаланатын мемлекеттік қызметтің сапа мен қол жетімдік көрсеткіштерінің мақсатты мағынасы жыл сайын арнайы құрылған жұмыс тобымен бекітіліп отырады.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 беру тәртібі</w:t>
      </w:r>
    </w:p>
    <w:p>
      <w:pPr>
        <w:spacing w:after="0"/>
        <w:ind w:left="0"/>
        <w:jc w:val="both"/>
      </w:pPr>
      <w:r>
        <w:rPr>
          <w:rFonts w:ascii="Times New Roman"/>
          <w:b w:val="false"/>
          <w:i w:val="false"/>
          <w:color w:val="000000"/>
          <w:sz w:val="28"/>
        </w:rPr>
        <w:t>      21. Уәкілетті лауазымды тұлғалардың әрекетіне (әрекетсіздігіне) шағым беру тәртібін түсіндіру және шағымды дайындауға жәрдем беру "Ақтөбе облыстық жұмыспен қамтуды үйлестіру және әлеуметтік бағдарламалар басқармасы" ММ N 325 кабинетінде жүзеге асырылады.</w:t>
      </w:r>
    </w:p>
    <w:p>
      <w:pPr>
        <w:spacing w:after="0"/>
        <w:ind w:left="0"/>
        <w:jc w:val="both"/>
      </w:pPr>
      <w:r>
        <w:rPr>
          <w:rFonts w:ascii="Times New Roman"/>
          <w:b w:val="false"/>
          <w:i w:val="false"/>
          <w:color w:val="000000"/>
          <w:sz w:val="28"/>
        </w:rPr>
        <w:t>      22. Шағым мемлекеттік мекеменің бастығына беріледі:</w:t>
      </w:r>
      <w:r>
        <w:br/>
      </w:r>
      <w:r>
        <w:rPr>
          <w:rFonts w:ascii="Times New Roman"/>
          <w:b w:val="false"/>
          <w:i w:val="false"/>
          <w:color w:val="000000"/>
          <w:sz w:val="28"/>
        </w:rPr>
        <w:t>
      1) "Әйтеке би аудандық жұмыспен қамту және әлеуметтік бағдарламалар бөлімі" ММ бастығы Шуиншин Темірбек Зинеұлына, Комсомол селосы, Балдырған көшесі 10 үй, тел. 8 (71339) 2-12-18;</w:t>
      </w:r>
      <w:r>
        <w:br/>
      </w:r>
      <w:r>
        <w:rPr>
          <w:rFonts w:ascii="Times New Roman"/>
          <w:b w:val="false"/>
          <w:i w:val="false"/>
          <w:color w:val="000000"/>
          <w:sz w:val="28"/>
        </w:rPr>
        <w:t>
      2) "Алға аудандық жұмыспен қамту және әлеуметтік бағдарламалар бөлімі" ММ Нұржан Ақжарқын Ахмедуллақызына, Алға қаласы, Сейфуллин көшесі 17 үй, тел 8 (71337) 3-11-52;</w:t>
      </w:r>
      <w:r>
        <w:br/>
      </w:r>
      <w:r>
        <w:rPr>
          <w:rFonts w:ascii="Times New Roman"/>
          <w:b w:val="false"/>
          <w:i w:val="false"/>
          <w:color w:val="000000"/>
          <w:sz w:val="28"/>
        </w:rPr>
        <w:t>
      3) "Байғанин аудандық жұмыспен қамту және әлеуметтік бағдарламалар бөлімі" ММ Спанова Шара Қуанышқызына, Байғанин поселкесі, Қонаев көшесі 37 үй, тел. 8(71345) 2-25-73;</w:t>
      </w:r>
      <w:r>
        <w:br/>
      </w:r>
      <w:r>
        <w:rPr>
          <w:rFonts w:ascii="Times New Roman"/>
          <w:b w:val="false"/>
          <w:i w:val="false"/>
          <w:color w:val="000000"/>
          <w:sz w:val="28"/>
        </w:rPr>
        <w:t>
      4) "Ырғыз аудандық жұмыспен қамту және әлеуметтік бағдарламалар бөлімі" ММ Досекешов Амантай Досжанұлына, Әбілқайырхан көшесі 52 үй, тел 8 (71343) 2-14-81;</w:t>
      </w:r>
      <w:r>
        <w:br/>
      </w:r>
      <w:r>
        <w:rPr>
          <w:rFonts w:ascii="Times New Roman"/>
          <w:b w:val="false"/>
          <w:i w:val="false"/>
          <w:color w:val="000000"/>
          <w:sz w:val="28"/>
        </w:rPr>
        <w:t>
      5) "Қарғалы аудандық жұмыспен қамту және әлеуметтік бағдарламалар бөлімі" ММ Берденова елдай Әренғазықызына, Бадамша селосы, Пацаев көшесі 11а үй, тел 8 (71342) 2-22-98;</w:t>
      </w:r>
      <w:r>
        <w:br/>
      </w:r>
      <w:r>
        <w:rPr>
          <w:rFonts w:ascii="Times New Roman"/>
          <w:b w:val="false"/>
          <w:i w:val="false"/>
          <w:color w:val="000000"/>
          <w:sz w:val="28"/>
        </w:rPr>
        <w:t>
      6) "Қобда аудандық жұмыспен қамту және әлеуметтік бағдарламалар бөлімі" ММ Назаров Якуб Барашұлына, Қобда поселкесі, Әбілқайырхан көшесі 47 үй, тел. 8 (71341) 2-10-06;</w:t>
      </w:r>
      <w:r>
        <w:br/>
      </w:r>
      <w:r>
        <w:rPr>
          <w:rFonts w:ascii="Times New Roman"/>
          <w:b w:val="false"/>
          <w:i w:val="false"/>
          <w:color w:val="000000"/>
          <w:sz w:val="28"/>
        </w:rPr>
        <w:t>
      7) "Мәртөк аудандық жұмыспен қамту және әлеуметтік бағдарламалар бөлімі" ММ Тұрмағамбетова Айсұлу Аманханқызына, Мәртөк селосы, Сейфуллин көшесі 38 үй, тел. 8 (71331) 2-28-13;</w:t>
      </w:r>
      <w:r>
        <w:br/>
      </w:r>
      <w:r>
        <w:rPr>
          <w:rFonts w:ascii="Times New Roman"/>
          <w:b w:val="false"/>
          <w:i w:val="false"/>
          <w:color w:val="000000"/>
          <w:sz w:val="28"/>
        </w:rPr>
        <w:t>
      8) "Мұғалжар аудандық жұмыспен қамту және әлеуметтік бағдарламалар бөлімі" ММ Шотов Айдынғали Сұлтанғазыұлына, Қандыағаш қаласы, Ленин көшесі 2 үй, тел. 8 (71333) 3-62-02;</w:t>
      </w:r>
      <w:r>
        <w:br/>
      </w:r>
      <w:r>
        <w:rPr>
          <w:rFonts w:ascii="Times New Roman"/>
          <w:b w:val="false"/>
          <w:i w:val="false"/>
          <w:color w:val="000000"/>
          <w:sz w:val="28"/>
        </w:rPr>
        <w:t>
      9) "Темір аудандық жұмыспен қамту және әлеуметтік бағдарламалар бөлімі" ММ Қожатілеу Алданға, Шұбарқұдық поселкесі, Байғанин көшесі 13 үй, тел. 8 (71346) 2-30-93;</w:t>
      </w:r>
      <w:r>
        <w:br/>
      </w:r>
      <w:r>
        <w:rPr>
          <w:rFonts w:ascii="Times New Roman"/>
          <w:b w:val="false"/>
          <w:i w:val="false"/>
          <w:color w:val="000000"/>
          <w:sz w:val="28"/>
        </w:rPr>
        <w:t>
      10) "Ойыл аудандық жұмыспен қамту және әлеуметтік бағдарламалар бөлімі" ММ Наурызбаев Серік Сапарұлына, Ойыл селосы, Шернияз көшесі 66 үй, тел. 8 (71332) 2-19-42;</w:t>
      </w:r>
      <w:r>
        <w:br/>
      </w:r>
      <w:r>
        <w:rPr>
          <w:rFonts w:ascii="Times New Roman"/>
          <w:b w:val="false"/>
          <w:i w:val="false"/>
          <w:color w:val="000000"/>
          <w:sz w:val="28"/>
        </w:rPr>
        <w:t>
      11) "Хромтау аудандық жұмыспен қамту және әлеуметтік бағдарламалар бөлімі" ММ Әубәкіров Елеусіз, Хромтау қаласы, жеңіс даңғылы 4 үй, тел. 8 (71336) 2-16-57;</w:t>
      </w:r>
      <w:r>
        <w:br/>
      </w:r>
      <w:r>
        <w:rPr>
          <w:rFonts w:ascii="Times New Roman"/>
          <w:b w:val="false"/>
          <w:i w:val="false"/>
          <w:color w:val="000000"/>
          <w:sz w:val="28"/>
        </w:rPr>
        <w:t>
      12) "Шалқар аудандық жұмыспен қамту және әлеуметтік бағдарламалар бөлімі" ММ Ерішов Иманиязға, Шалқар қаласы, Есет Көтібарұлы 57 үй, тел. 8 (71335) 2-30-11;</w:t>
      </w:r>
      <w:r>
        <w:br/>
      </w:r>
      <w:r>
        <w:rPr>
          <w:rFonts w:ascii="Times New Roman"/>
          <w:b w:val="false"/>
          <w:i w:val="false"/>
          <w:color w:val="000000"/>
          <w:sz w:val="28"/>
        </w:rPr>
        <w:t>
      13) "Қалалық жұмыспен қамту және әлеуметтік бағдарламалар бөлімі" ММ Бөртебаева Найля Хасенқызына, Ақтөбе қаласы, ағайынды Жұбановтар көшесі 289/а, тел. 8 (7132) 51-22-49.</w:t>
      </w:r>
    </w:p>
    <w:p>
      <w:pPr>
        <w:spacing w:after="0"/>
        <w:ind w:left="0"/>
        <w:jc w:val="both"/>
      </w:pPr>
      <w:r>
        <w:rPr>
          <w:rFonts w:ascii="Times New Roman"/>
          <w:b w:val="false"/>
          <w:i w:val="false"/>
          <w:color w:val="000000"/>
          <w:sz w:val="28"/>
        </w:rPr>
        <w:t>      23. Шағымды қабылдау лауазымдық тұлғаның ведомстволық автоматтандырылған ақпаратты жүйесіне тіркеледі. Тіркеу электронды ақпаратты тіркеу нысанында - жеке тұлғаның есептік карточкасындағы немесе лауазымдық тұлғаға келіп түскен шағымды есептік тіркеу карточкасының есептік мәліметінің тізбесін енгізетін жолақты толтыру арқылы жүзеге асырылады. Шағымды тіркеу кезінде шағымның бірінші парағына тіркеу нөмірі мен тіркелген күнінің жады белгіленетін мөртабан қойылады. Шағыммен жүгініп келген жеке тұлғаға шағымды қабылдаған тұлғаның тегі, аты-жөні, тіркелген күннің жады, уақыты көрсетілген нысандағы талон беріледі. Берілген шағымға жауап алу мерзімі мен орны және оның қаралу барысын төмендегі мекен-жай бойынша білуге болады:</w:t>
      </w:r>
      <w:r>
        <w:br/>
      </w:r>
      <w:r>
        <w:rPr>
          <w:rFonts w:ascii="Times New Roman"/>
          <w:b w:val="false"/>
          <w:i w:val="false"/>
          <w:color w:val="000000"/>
          <w:sz w:val="28"/>
        </w:rPr>
        <w:t>
      1) "Әйтеке би аудандық жұмыспен қамту және әлеуметтік бағдарламалар бөлімі" ММ бастығы Шуиншин темірбек Зинеұлына, Комсомол селосы, Балдырған көшесі 10 үй, тел. 8 (71339) 2-12-18;</w:t>
      </w:r>
      <w:r>
        <w:br/>
      </w:r>
      <w:r>
        <w:rPr>
          <w:rFonts w:ascii="Times New Roman"/>
          <w:b w:val="false"/>
          <w:i w:val="false"/>
          <w:color w:val="000000"/>
          <w:sz w:val="28"/>
        </w:rPr>
        <w:t>
      2) "Алға аудандық жұмыспен қамту және әлеуметтік бағдарламалар бөлімі" ММ Нұржан Ақжарқын Ахмедуллақызына, Алға қаласы, Сейфуллин көшесі 17 үй, тел 8 (71337) 3-11-52;</w:t>
      </w:r>
      <w:r>
        <w:br/>
      </w:r>
      <w:r>
        <w:rPr>
          <w:rFonts w:ascii="Times New Roman"/>
          <w:b w:val="false"/>
          <w:i w:val="false"/>
          <w:color w:val="000000"/>
          <w:sz w:val="28"/>
        </w:rPr>
        <w:t>
      3) "Байғанин аудандық жұмыспен қамту және әлеуметтік бағдарламалар бөлімі" ММ Спанова Шара Қуанышқызына, Байғанин поселкесі, Қонаев көшесі 37 үй, тел. 8 (71345) 2-25-73;</w:t>
      </w:r>
      <w:r>
        <w:br/>
      </w:r>
      <w:r>
        <w:rPr>
          <w:rFonts w:ascii="Times New Roman"/>
          <w:b w:val="false"/>
          <w:i w:val="false"/>
          <w:color w:val="000000"/>
          <w:sz w:val="28"/>
        </w:rPr>
        <w:t>
      4) "Ырғыз аудандық жұмыспен қамту және әлеуметтік бағдарламалар бөлімі" ММ Досекешов Амантай Досжанұлына, Әбілқайырхан көшесі 52 үй, тел 8 (71343) 2-14-81;</w:t>
      </w:r>
      <w:r>
        <w:br/>
      </w:r>
      <w:r>
        <w:rPr>
          <w:rFonts w:ascii="Times New Roman"/>
          <w:b w:val="false"/>
          <w:i w:val="false"/>
          <w:color w:val="000000"/>
          <w:sz w:val="28"/>
        </w:rPr>
        <w:t>
      5) "Қарғалы аудандық жұмыспен қамту және әлеуметтік бағдарламалар бөлімі" ММ Берденова елдай Әренғазықызына, Бадамша селосы, Пацаев көшесі 11а үй, тел 8 (71342) 2-22-98;</w:t>
      </w:r>
      <w:r>
        <w:br/>
      </w:r>
      <w:r>
        <w:rPr>
          <w:rFonts w:ascii="Times New Roman"/>
          <w:b w:val="false"/>
          <w:i w:val="false"/>
          <w:color w:val="000000"/>
          <w:sz w:val="28"/>
        </w:rPr>
        <w:t>
      6) "Қобда аудандық жұмыспен қамту және әлеуметтік бағдарламалар бөлімі" ММ Назаров Якуб Барашұлына, Қобда поселкесі, Әбілқайырхан көшесі 47 үй, тел. 8 (71341) 2-10-06;</w:t>
      </w:r>
      <w:r>
        <w:br/>
      </w:r>
      <w:r>
        <w:rPr>
          <w:rFonts w:ascii="Times New Roman"/>
          <w:b w:val="false"/>
          <w:i w:val="false"/>
          <w:color w:val="000000"/>
          <w:sz w:val="28"/>
        </w:rPr>
        <w:t>
      7) "Мәртөк аудандық жұмыспен қамту және әлеуметтік бағдарламалар бөлімі" ММ Тұрмағамбетова Айсұлу Аманханқызына, Мәртөк селосы, Сейфуллин көшесі 38 үй, тел. 8 (71331) 2-28-13;</w:t>
      </w:r>
      <w:r>
        <w:br/>
      </w:r>
      <w:r>
        <w:rPr>
          <w:rFonts w:ascii="Times New Roman"/>
          <w:b w:val="false"/>
          <w:i w:val="false"/>
          <w:color w:val="000000"/>
          <w:sz w:val="28"/>
        </w:rPr>
        <w:t>
      8) "Мұғалжар аудандық жұмыспен қамту және әлеуметтік бағдарламалар бөлімі" ММ Шотов Айдынғали Сұлтанғазыұлына, Қандыағаш қаласы, Ленин көшесі 2 үй, тел. 8 (71333) 3-62-02;</w:t>
      </w:r>
      <w:r>
        <w:br/>
      </w:r>
      <w:r>
        <w:rPr>
          <w:rFonts w:ascii="Times New Roman"/>
          <w:b w:val="false"/>
          <w:i w:val="false"/>
          <w:color w:val="000000"/>
          <w:sz w:val="28"/>
        </w:rPr>
        <w:t>
      9) "Темір аудандық жұмыспен қамту және әлеуметтік бағдарламалар бөлімі" ММ Қожатілеу Алданға, Шұбарқұдық поселкесі, Байғанин көшесі 13 үй, тел. 8 (71346) 2-30-93;</w:t>
      </w:r>
      <w:r>
        <w:br/>
      </w:r>
      <w:r>
        <w:rPr>
          <w:rFonts w:ascii="Times New Roman"/>
          <w:b w:val="false"/>
          <w:i w:val="false"/>
          <w:color w:val="000000"/>
          <w:sz w:val="28"/>
        </w:rPr>
        <w:t>
      10) "Ойыл аудандық жұмыспен қамту және әлеуметтік бағдарламалар бөлімі" ММ Наурызбаев Серік Сапарұлына, Ойыл селосы, Шернияз көшесі 66 үй, тел. 8 (71332) 2-19-42;</w:t>
      </w:r>
      <w:r>
        <w:br/>
      </w:r>
      <w:r>
        <w:rPr>
          <w:rFonts w:ascii="Times New Roman"/>
          <w:b w:val="false"/>
          <w:i w:val="false"/>
          <w:color w:val="000000"/>
          <w:sz w:val="28"/>
        </w:rPr>
        <w:t>
      11) "Хромтау аудандық жұмыспен қамту және әлеуметтік бағдарламалар бөлімі" ММ Әубәкіров Елеусіз, Хромтау қаласы, жеңіс даңғылы 4 үй, тел. 8 (71336) 2-16-57;</w:t>
      </w:r>
      <w:r>
        <w:br/>
      </w:r>
      <w:r>
        <w:rPr>
          <w:rFonts w:ascii="Times New Roman"/>
          <w:b w:val="false"/>
          <w:i w:val="false"/>
          <w:color w:val="000000"/>
          <w:sz w:val="28"/>
        </w:rPr>
        <w:t>
      12) "Шалқар аудандық жұмыспен қамту және әлеуметтік бағдарламалар бөлімі" ММ Ерішов Иманиязға, Шалқар қаласы, Есет Көтібарұлы 57 үй, тел. 8 (71335) 2-30-11;</w:t>
      </w:r>
      <w:r>
        <w:br/>
      </w:r>
      <w:r>
        <w:rPr>
          <w:rFonts w:ascii="Times New Roman"/>
          <w:b w:val="false"/>
          <w:i w:val="false"/>
          <w:color w:val="000000"/>
          <w:sz w:val="28"/>
        </w:rPr>
        <w:t>
      13) "Қалалық жұмыспен қамту және әлеуметтік бағдарламалар бөлімі" ММ Бөртебаева Найля Хасенқызына, Ақтөбе қаласы, ағайынды Жұбановтар көшесі 289/а, тел. 8 (7132) 51-22-49.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Байланыстық ақпарат</w:t>
      </w:r>
    </w:p>
    <w:p>
      <w:pPr>
        <w:spacing w:after="0"/>
        <w:ind w:left="0"/>
        <w:jc w:val="both"/>
      </w:pPr>
      <w:r>
        <w:rPr>
          <w:rFonts w:ascii="Times New Roman"/>
          <w:b w:val="false"/>
          <w:i w:val="false"/>
          <w:color w:val="000000"/>
          <w:sz w:val="28"/>
        </w:rPr>
        <w:t>      24. Байланыс деректері:</w:t>
      </w:r>
      <w:r>
        <w:br/>
      </w:r>
      <w:r>
        <w:rPr>
          <w:rFonts w:ascii="Times New Roman"/>
          <w:b w:val="false"/>
          <w:i w:val="false"/>
          <w:color w:val="000000"/>
          <w:sz w:val="28"/>
        </w:rPr>
        <w:t>
      1) "Әйтеке би аудандық жұмыспен қамту және әлеуметтік бағдарламалар бөлімі" ММ, Комсомол селосы, Балдырған көшесі 10 үй;</w:t>
      </w:r>
      <w:r>
        <w:br/>
      </w:r>
      <w:r>
        <w:rPr>
          <w:rFonts w:ascii="Times New Roman"/>
          <w:b w:val="false"/>
          <w:i w:val="false"/>
          <w:color w:val="000000"/>
          <w:sz w:val="28"/>
        </w:rPr>
        <w:t>
      тел. 8 (71339) 2-12-18, 2-14-69;</w:t>
      </w:r>
      <w:r>
        <w:br/>
      </w:r>
      <w:r>
        <w:rPr>
          <w:rFonts w:ascii="Times New Roman"/>
          <w:b w:val="false"/>
          <w:i w:val="false"/>
          <w:color w:val="000000"/>
          <w:sz w:val="28"/>
        </w:rPr>
        <w:t>
      бастығының тел: 8(71339) 2-12-18;</w:t>
      </w:r>
      <w:r>
        <w:br/>
      </w:r>
      <w:r>
        <w:rPr>
          <w:rFonts w:ascii="Times New Roman"/>
          <w:b w:val="false"/>
          <w:i w:val="false"/>
          <w:color w:val="000000"/>
          <w:sz w:val="28"/>
        </w:rPr>
        <w:t>
      орынбасарының тел.-8 (71339) 2-14-69;</w:t>
      </w:r>
      <w:r>
        <w:br/>
      </w:r>
      <w:r>
        <w:rPr>
          <w:rFonts w:ascii="Times New Roman"/>
          <w:b w:val="false"/>
          <w:i w:val="false"/>
          <w:color w:val="000000"/>
          <w:sz w:val="28"/>
        </w:rPr>
        <w:t>
      жұмыс кестесі:</w:t>
      </w:r>
      <w:r>
        <w:br/>
      </w:r>
      <w:r>
        <w:rPr>
          <w:rFonts w:ascii="Times New Roman"/>
          <w:b w:val="false"/>
          <w:i w:val="false"/>
          <w:color w:val="000000"/>
          <w:sz w:val="28"/>
        </w:rPr>
        <w:t>
      сағат 09.00.-ден бастап 18.00.-ге дейін;</w:t>
      </w:r>
      <w:r>
        <w:br/>
      </w:r>
      <w:r>
        <w:rPr>
          <w:rFonts w:ascii="Times New Roman"/>
          <w:b w:val="false"/>
          <w:i w:val="false"/>
          <w:color w:val="000000"/>
          <w:sz w:val="28"/>
        </w:rPr>
        <w:t>
      түскі үзіліс 13.00.-ден 14.00.-ге дейін;</w:t>
      </w:r>
      <w:r>
        <w:br/>
      </w:r>
      <w:r>
        <w:rPr>
          <w:rFonts w:ascii="Times New Roman"/>
          <w:b w:val="false"/>
          <w:i w:val="false"/>
          <w:color w:val="000000"/>
          <w:sz w:val="28"/>
        </w:rPr>
        <w:t>
      демалыс күндері: сенбі, жексенбі;</w:t>
      </w:r>
      <w:r>
        <w:br/>
      </w:r>
      <w:r>
        <w:rPr>
          <w:rFonts w:ascii="Times New Roman"/>
          <w:b w:val="false"/>
          <w:i w:val="false"/>
          <w:color w:val="000000"/>
          <w:sz w:val="28"/>
        </w:rPr>
        <w:t>
      жоғарғы ұйым-Әйтеке би әкімдігі;</w:t>
      </w:r>
      <w:r>
        <w:br/>
      </w:r>
      <w:r>
        <w:rPr>
          <w:rFonts w:ascii="Times New Roman"/>
          <w:b w:val="false"/>
          <w:i w:val="false"/>
          <w:color w:val="000000"/>
          <w:sz w:val="28"/>
        </w:rPr>
        <w:t>
      мекен-жайы-Комсомол селосы, Жүргенов көшесі 45 үй;</w:t>
      </w:r>
      <w:r>
        <w:br/>
      </w:r>
      <w:r>
        <w:rPr>
          <w:rFonts w:ascii="Times New Roman"/>
          <w:b w:val="false"/>
          <w:i w:val="false"/>
          <w:color w:val="000000"/>
          <w:sz w:val="28"/>
        </w:rPr>
        <w:t>
      тел-8 (71339)2-12-16, 2-11-20.</w:t>
      </w:r>
    </w:p>
    <w:p>
      <w:pPr>
        <w:spacing w:after="0"/>
        <w:ind w:left="0"/>
        <w:jc w:val="both"/>
      </w:pPr>
      <w:r>
        <w:rPr>
          <w:rFonts w:ascii="Times New Roman"/>
          <w:b w:val="false"/>
          <w:i w:val="false"/>
          <w:color w:val="000000"/>
          <w:sz w:val="28"/>
        </w:rPr>
        <w:t>      2) "Алға аудандық жұмыспен қамту және әлеуметтік бағдарламалар бөлімі" ММ, Алға қаласы, Сейфуллин көшесі 17 үй;</w:t>
      </w:r>
      <w:r>
        <w:br/>
      </w:r>
      <w:r>
        <w:rPr>
          <w:rFonts w:ascii="Times New Roman"/>
          <w:b w:val="false"/>
          <w:i w:val="false"/>
          <w:color w:val="000000"/>
          <w:sz w:val="28"/>
        </w:rPr>
        <w:t>
      тел 8 (71337)-3-11-52; 3-12-06, 3-28-16, 3-14-07;</w:t>
      </w:r>
      <w:r>
        <w:br/>
      </w:r>
      <w:r>
        <w:rPr>
          <w:rFonts w:ascii="Times New Roman"/>
          <w:b w:val="false"/>
          <w:i w:val="false"/>
          <w:color w:val="000000"/>
          <w:sz w:val="28"/>
        </w:rPr>
        <w:t>
      бастығының тел: 8 (71337) 3-11-52;</w:t>
      </w:r>
      <w:r>
        <w:br/>
      </w:r>
      <w:r>
        <w:rPr>
          <w:rFonts w:ascii="Times New Roman"/>
          <w:b w:val="false"/>
          <w:i w:val="false"/>
          <w:color w:val="000000"/>
          <w:sz w:val="28"/>
        </w:rPr>
        <w:t>
      орынбасарының тел.-8 (71337)3-12-06;</w:t>
      </w:r>
      <w:r>
        <w:br/>
      </w:r>
      <w:r>
        <w:rPr>
          <w:rFonts w:ascii="Times New Roman"/>
          <w:b w:val="false"/>
          <w:i w:val="false"/>
          <w:color w:val="000000"/>
          <w:sz w:val="28"/>
        </w:rPr>
        <w:t>
      жұмыс кестесі:</w:t>
      </w:r>
      <w:r>
        <w:br/>
      </w:r>
      <w:r>
        <w:rPr>
          <w:rFonts w:ascii="Times New Roman"/>
          <w:b w:val="false"/>
          <w:i w:val="false"/>
          <w:color w:val="000000"/>
          <w:sz w:val="28"/>
        </w:rPr>
        <w:t>
      сағат 09.00.-ден бастап 18.00.-ге дейін;</w:t>
      </w:r>
      <w:r>
        <w:br/>
      </w:r>
      <w:r>
        <w:rPr>
          <w:rFonts w:ascii="Times New Roman"/>
          <w:b w:val="false"/>
          <w:i w:val="false"/>
          <w:color w:val="000000"/>
          <w:sz w:val="28"/>
        </w:rPr>
        <w:t>
      түскі үзіліс 13.00.-ден 14.00.-ге дейін;</w:t>
      </w:r>
      <w:r>
        <w:br/>
      </w:r>
      <w:r>
        <w:rPr>
          <w:rFonts w:ascii="Times New Roman"/>
          <w:b w:val="false"/>
          <w:i w:val="false"/>
          <w:color w:val="000000"/>
          <w:sz w:val="28"/>
        </w:rPr>
        <w:t>
      демалыс күндері: сенбі, жексенбі;</w:t>
      </w:r>
      <w:r>
        <w:br/>
      </w:r>
      <w:r>
        <w:rPr>
          <w:rFonts w:ascii="Times New Roman"/>
          <w:b w:val="false"/>
          <w:i w:val="false"/>
          <w:color w:val="000000"/>
          <w:sz w:val="28"/>
        </w:rPr>
        <w:t>
      жоғарғы ұйым-Алға әкімдігі;</w:t>
      </w:r>
      <w:r>
        <w:br/>
      </w:r>
      <w:r>
        <w:rPr>
          <w:rFonts w:ascii="Times New Roman"/>
          <w:b w:val="false"/>
          <w:i w:val="false"/>
          <w:color w:val="000000"/>
          <w:sz w:val="28"/>
        </w:rPr>
        <w:t>
      мекен-жайы-Алға қаласы, 5 мөлтек аудан N 4 үй;</w:t>
      </w:r>
      <w:r>
        <w:br/>
      </w:r>
      <w:r>
        <w:rPr>
          <w:rFonts w:ascii="Times New Roman"/>
          <w:b w:val="false"/>
          <w:i w:val="false"/>
          <w:color w:val="000000"/>
          <w:sz w:val="28"/>
        </w:rPr>
        <w:t>
      тел-8 (71337)3-21-00, 3-25-90.</w:t>
      </w:r>
    </w:p>
    <w:p>
      <w:pPr>
        <w:spacing w:after="0"/>
        <w:ind w:left="0"/>
        <w:jc w:val="both"/>
      </w:pPr>
      <w:r>
        <w:rPr>
          <w:rFonts w:ascii="Times New Roman"/>
          <w:b w:val="false"/>
          <w:i w:val="false"/>
          <w:color w:val="000000"/>
          <w:sz w:val="28"/>
        </w:rPr>
        <w:t>      3) "Байғанин аудандық жұмыспен қамту және әлеуметтік бағдарламалар бөлімі" ММ; Байғанин поселкесі, Қонаев көшесі 37 үй;</w:t>
      </w:r>
      <w:r>
        <w:br/>
      </w:r>
      <w:r>
        <w:rPr>
          <w:rFonts w:ascii="Times New Roman"/>
          <w:b w:val="false"/>
          <w:i w:val="false"/>
          <w:color w:val="000000"/>
          <w:sz w:val="28"/>
        </w:rPr>
        <w:t>
      тел. 8 (71339) 2-25-73, 2-24-42, 2-24-33;</w:t>
      </w:r>
      <w:r>
        <w:br/>
      </w:r>
      <w:r>
        <w:rPr>
          <w:rFonts w:ascii="Times New Roman"/>
          <w:b w:val="false"/>
          <w:i w:val="false"/>
          <w:color w:val="000000"/>
          <w:sz w:val="28"/>
        </w:rPr>
        <w:t>
      бастығының тел: 8(71339) 2-25-73;</w:t>
      </w:r>
      <w:r>
        <w:br/>
      </w:r>
      <w:r>
        <w:rPr>
          <w:rFonts w:ascii="Times New Roman"/>
          <w:b w:val="false"/>
          <w:i w:val="false"/>
          <w:color w:val="000000"/>
          <w:sz w:val="28"/>
        </w:rPr>
        <w:t>
      орынбасарының тел.-8(71339) 2-24-42;</w:t>
      </w:r>
      <w:r>
        <w:br/>
      </w:r>
      <w:r>
        <w:rPr>
          <w:rFonts w:ascii="Times New Roman"/>
          <w:b w:val="false"/>
          <w:i w:val="false"/>
          <w:color w:val="000000"/>
          <w:sz w:val="28"/>
        </w:rPr>
        <w:t>
      жұмыс кестесі:</w:t>
      </w:r>
      <w:r>
        <w:br/>
      </w:r>
      <w:r>
        <w:rPr>
          <w:rFonts w:ascii="Times New Roman"/>
          <w:b w:val="false"/>
          <w:i w:val="false"/>
          <w:color w:val="000000"/>
          <w:sz w:val="28"/>
        </w:rPr>
        <w:t>
      сағат 09.00.-ден бастап 18.00.-ге дейін;</w:t>
      </w:r>
      <w:r>
        <w:br/>
      </w:r>
      <w:r>
        <w:rPr>
          <w:rFonts w:ascii="Times New Roman"/>
          <w:b w:val="false"/>
          <w:i w:val="false"/>
          <w:color w:val="000000"/>
          <w:sz w:val="28"/>
        </w:rPr>
        <w:t>
      түскі үзіліс 13.00.-ден 14.00.-ге дейін;</w:t>
      </w:r>
      <w:r>
        <w:br/>
      </w:r>
      <w:r>
        <w:rPr>
          <w:rFonts w:ascii="Times New Roman"/>
          <w:b w:val="false"/>
          <w:i w:val="false"/>
          <w:color w:val="000000"/>
          <w:sz w:val="28"/>
        </w:rPr>
        <w:t>
      демалыс күндері: сенбі, жексенбі;</w:t>
      </w:r>
      <w:r>
        <w:br/>
      </w:r>
      <w:r>
        <w:rPr>
          <w:rFonts w:ascii="Times New Roman"/>
          <w:b w:val="false"/>
          <w:i w:val="false"/>
          <w:color w:val="000000"/>
          <w:sz w:val="28"/>
        </w:rPr>
        <w:t>
      жоғарғы ұйым- Байғанин ауданың әкімдігі;</w:t>
      </w:r>
      <w:r>
        <w:br/>
      </w:r>
      <w:r>
        <w:rPr>
          <w:rFonts w:ascii="Times New Roman"/>
          <w:b w:val="false"/>
          <w:i w:val="false"/>
          <w:color w:val="000000"/>
          <w:sz w:val="28"/>
        </w:rPr>
        <w:t>
      мекен-жайы-Байғанин селосы, Қонаев көшесі 36 үй;</w:t>
      </w:r>
      <w:r>
        <w:br/>
      </w:r>
      <w:r>
        <w:rPr>
          <w:rFonts w:ascii="Times New Roman"/>
          <w:b w:val="false"/>
          <w:i w:val="false"/>
          <w:color w:val="000000"/>
          <w:sz w:val="28"/>
        </w:rPr>
        <w:t>
      тел-8 (71339) 2-22-31, 2-21-50.</w:t>
      </w:r>
    </w:p>
    <w:p>
      <w:pPr>
        <w:spacing w:after="0"/>
        <w:ind w:left="0"/>
        <w:jc w:val="both"/>
      </w:pPr>
      <w:r>
        <w:rPr>
          <w:rFonts w:ascii="Times New Roman"/>
          <w:b w:val="false"/>
          <w:i w:val="false"/>
          <w:color w:val="000000"/>
          <w:sz w:val="28"/>
        </w:rPr>
        <w:t>      4) "Ырғыз аудандық жұмыспен қамту және әлеуметтік бағдарламалар бөлімі" ММ, Әбілқайыр хан көшесі 52 үй,</w:t>
      </w:r>
      <w:r>
        <w:br/>
      </w:r>
      <w:r>
        <w:rPr>
          <w:rFonts w:ascii="Times New Roman"/>
          <w:b w:val="false"/>
          <w:i w:val="false"/>
          <w:color w:val="000000"/>
          <w:sz w:val="28"/>
        </w:rPr>
        <w:t>
      тел 8 (71343) 2-14-81, 2-15-50;</w:t>
      </w:r>
      <w:r>
        <w:br/>
      </w:r>
      <w:r>
        <w:rPr>
          <w:rFonts w:ascii="Times New Roman"/>
          <w:b w:val="false"/>
          <w:i w:val="false"/>
          <w:color w:val="000000"/>
          <w:sz w:val="28"/>
        </w:rPr>
        <w:t>
      бастығының тел: 8 (71343) 2-14-81;</w:t>
      </w:r>
      <w:r>
        <w:br/>
      </w:r>
      <w:r>
        <w:rPr>
          <w:rFonts w:ascii="Times New Roman"/>
          <w:b w:val="false"/>
          <w:i w:val="false"/>
          <w:color w:val="000000"/>
          <w:sz w:val="28"/>
        </w:rPr>
        <w:t>
      орынбасарының тел.-8 (71343) 2-16-50;</w:t>
      </w:r>
      <w:r>
        <w:br/>
      </w:r>
      <w:r>
        <w:rPr>
          <w:rFonts w:ascii="Times New Roman"/>
          <w:b w:val="false"/>
          <w:i w:val="false"/>
          <w:color w:val="000000"/>
          <w:sz w:val="28"/>
        </w:rPr>
        <w:t>
      жұмыс кестесі:</w:t>
      </w:r>
      <w:r>
        <w:br/>
      </w:r>
      <w:r>
        <w:rPr>
          <w:rFonts w:ascii="Times New Roman"/>
          <w:b w:val="false"/>
          <w:i w:val="false"/>
          <w:color w:val="000000"/>
          <w:sz w:val="28"/>
        </w:rPr>
        <w:t>
      сағат 09.00.-ден бастап 18.00.-ге дейін;</w:t>
      </w:r>
      <w:r>
        <w:br/>
      </w:r>
      <w:r>
        <w:rPr>
          <w:rFonts w:ascii="Times New Roman"/>
          <w:b w:val="false"/>
          <w:i w:val="false"/>
          <w:color w:val="000000"/>
          <w:sz w:val="28"/>
        </w:rPr>
        <w:t>
      түскі үзіліс 13.00.-ден 14.00.-ге дейін;</w:t>
      </w:r>
      <w:r>
        <w:br/>
      </w:r>
      <w:r>
        <w:rPr>
          <w:rFonts w:ascii="Times New Roman"/>
          <w:b w:val="false"/>
          <w:i w:val="false"/>
          <w:color w:val="000000"/>
          <w:sz w:val="28"/>
        </w:rPr>
        <w:t>
      демалыс күндері: сенбі, жексенбі;</w:t>
      </w:r>
      <w:r>
        <w:br/>
      </w:r>
      <w:r>
        <w:rPr>
          <w:rFonts w:ascii="Times New Roman"/>
          <w:b w:val="false"/>
          <w:i w:val="false"/>
          <w:color w:val="000000"/>
          <w:sz w:val="28"/>
        </w:rPr>
        <w:t>
      жоғарғы ұйым-Ырғыз ауданының әкімдігі;</w:t>
      </w:r>
      <w:r>
        <w:br/>
      </w:r>
      <w:r>
        <w:rPr>
          <w:rFonts w:ascii="Times New Roman"/>
          <w:b w:val="false"/>
          <w:i w:val="false"/>
          <w:color w:val="000000"/>
          <w:sz w:val="28"/>
        </w:rPr>
        <w:t>
      мекен-жайы-Ырғыз селосы, Алтынсарин көшесі 7 үй;</w:t>
      </w:r>
      <w:r>
        <w:br/>
      </w:r>
      <w:r>
        <w:rPr>
          <w:rFonts w:ascii="Times New Roman"/>
          <w:b w:val="false"/>
          <w:i w:val="false"/>
          <w:color w:val="000000"/>
          <w:sz w:val="28"/>
        </w:rPr>
        <w:t>
      тел-8 (71343) 2-15-74, 2-13-39.</w:t>
      </w:r>
    </w:p>
    <w:p>
      <w:pPr>
        <w:spacing w:after="0"/>
        <w:ind w:left="0"/>
        <w:jc w:val="both"/>
      </w:pPr>
      <w:r>
        <w:rPr>
          <w:rFonts w:ascii="Times New Roman"/>
          <w:b w:val="false"/>
          <w:i w:val="false"/>
          <w:color w:val="000000"/>
          <w:sz w:val="28"/>
        </w:rPr>
        <w:t>      5) "Қарғалы аудандық жұмыспен қамту және әлеуметтік бағдарламалар бөлімі" ММ, Бадамша селосы, Пацаев көшесі 11а үй;</w:t>
      </w:r>
      <w:r>
        <w:br/>
      </w:r>
      <w:r>
        <w:rPr>
          <w:rFonts w:ascii="Times New Roman"/>
          <w:b w:val="false"/>
          <w:i w:val="false"/>
          <w:color w:val="000000"/>
          <w:sz w:val="28"/>
        </w:rPr>
        <w:t>
      тел 8 (71342) 2-22-98, 2-27-31, 2-28-38;</w:t>
      </w:r>
      <w:r>
        <w:br/>
      </w:r>
      <w:r>
        <w:rPr>
          <w:rFonts w:ascii="Times New Roman"/>
          <w:b w:val="false"/>
          <w:i w:val="false"/>
          <w:color w:val="000000"/>
          <w:sz w:val="28"/>
        </w:rPr>
        <w:t>
      бастығының тел: 8 (71342) 2-22-98;</w:t>
      </w:r>
      <w:r>
        <w:br/>
      </w:r>
      <w:r>
        <w:rPr>
          <w:rFonts w:ascii="Times New Roman"/>
          <w:b w:val="false"/>
          <w:i w:val="false"/>
          <w:color w:val="000000"/>
          <w:sz w:val="28"/>
        </w:rPr>
        <w:t>
      орынбасарының тел.-8 (71342) 2-28-38;</w:t>
      </w:r>
      <w:r>
        <w:br/>
      </w:r>
      <w:r>
        <w:rPr>
          <w:rFonts w:ascii="Times New Roman"/>
          <w:b w:val="false"/>
          <w:i w:val="false"/>
          <w:color w:val="000000"/>
          <w:sz w:val="28"/>
        </w:rPr>
        <w:t>
      жұмыс кестесі:</w:t>
      </w:r>
      <w:r>
        <w:br/>
      </w:r>
      <w:r>
        <w:rPr>
          <w:rFonts w:ascii="Times New Roman"/>
          <w:b w:val="false"/>
          <w:i w:val="false"/>
          <w:color w:val="000000"/>
          <w:sz w:val="28"/>
        </w:rPr>
        <w:t>
      сағат 09.00.-ден бастап 18.00.-ге дейін;</w:t>
      </w:r>
      <w:r>
        <w:br/>
      </w:r>
      <w:r>
        <w:rPr>
          <w:rFonts w:ascii="Times New Roman"/>
          <w:b w:val="false"/>
          <w:i w:val="false"/>
          <w:color w:val="000000"/>
          <w:sz w:val="28"/>
        </w:rPr>
        <w:t>
      түскі үзіліс 13.00.-ден 14.00.-ге дейін;</w:t>
      </w:r>
      <w:r>
        <w:br/>
      </w:r>
      <w:r>
        <w:rPr>
          <w:rFonts w:ascii="Times New Roman"/>
          <w:b w:val="false"/>
          <w:i w:val="false"/>
          <w:color w:val="000000"/>
          <w:sz w:val="28"/>
        </w:rPr>
        <w:t>
      демалыс күндері: сенбі, жексенбі;</w:t>
      </w:r>
      <w:r>
        <w:br/>
      </w:r>
      <w:r>
        <w:rPr>
          <w:rFonts w:ascii="Times New Roman"/>
          <w:b w:val="false"/>
          <w:i w:val="false"/>
          <w:color w:val="000000"/>
          <w:sz w:val="28"/>
        </w:rPr>
        <w:t>
      жоғарғы ұйым-Қарғалы ауданының әкімдігі;</w:t>
      </w:r>
      <w:r>
        <w:br/>
      </w:r>
      <w:r>
        <w:rPr>
          <w:rFonts w:ascii="Times New Roman"/>
          <w:b w:val="false"/>
          <w:i w:val="false"/>
          <w:color w:val="000000"/>
          <w:sz w:val="28"/>
        </w:rPr>
        <w:t>
      мекен-жайы-Бадамша селосы, Әбілқайырхан көшесі 38 үй;</w:t>
      </w:r>
      <w:r>
        <w:br/>
      </w:r>
      <w:r>
        <w:rPr>
          <w:rFonts w:ascii="Times New Roman"/>
          <w:b w:val="false"/>
          <w:i w:val="false"/>
          <w:color w:val="000000"/>
          <w:sz w:val="28"/>
        </w:rPr>
        <w:t>
      тел-8 (71342) 2-27-69, 2-23-69.</w:t>
      </w:r>
    </w:p>
    <w:p>
      <w:pPr>
        <w:spacing w:after="0"/>
        <w:ind w:left="0"/>
        <w:jc w:val="both"/>
      </w:pPr>
      <w:r>
        <w:rPr>
          <w:rFonts w:ascii="Times New Roman"/>
          <w:b w:val="false"/>
          <w:i w:val="false"/>
          <w:color w:val="000000"/>
          <w:sz w:val="28"/>
        </w:rPr>
        <w:t>      6) "Қобда аудандық жұмыспен қамту және әлеуметтік бағдарламалар бөлімі" ММ; Қобда поселкесі, Әбілқайырхан көшесі 47 үй;</w:t>
      </w:r>
      <w:r>
        <w:br/>
      </w:r>
      <w:r>
        <w:rPr>
          <w:rFonts w:ascii="Times New Roman"/>
          <w:b w:val="false"/>
          <w:i w:val="false"/>
          <w:color w:val="000000"/>
          <w:sz w:val="28"/>
        </w:rPr>
        <w:t>
      тел. 8 (71341) 2-10-06; 2-13-24;</w:t>
      </w:r>
      <w:r>
        <w:br/>
      </w:r>
      <w:r>
        <w:rPr>
          <w:rFonts w:ascii="Times New Roman"/>
          <w:b w:val="false"/>
          <w:i w:val="false"/>
          <w:color w:val="000000"/>
          <w:sz w:val="28"/>
        </w:rPr>
        <w:t>
      бастығының тел: 8 (71341) 2-13-24;</w:t>
      </w:r>
      <w:r>
        <w:br/>
      </w:r>
      <w:r>
        <w:rPr>
          <w:rFonts w:ascii="Times New Roman"/>
          <w:b w:val="false"/>
          <w:i w:val="false"/>
          <w:color w:val="000000"/>
          <w:sz w:val="28"/>
        </w:rPr>
        <w:t>
      орынбасарының тел.-8 (71341) 2-10-06;</w:t>
      </w:r>
      <w:r>
        <w:br/>
      </w:r>
      <w:r>
        <w:rPr>
          <w:rFonts w:ascii="Times New Roman"/>
          <w:b w:val="false"/>
          <w:i w:val="false"/>
          <w:color w:val="000000"/>
          <w:sz w:val="28"/>
        </w:rPr>
        <w:t>
      жұмыс кестесі:</w:t>
      </w:r>
      <w:r>
        <w:br/>
      </w:r>
      <w:r>
        <w:rPr>
          <w:rFonts w:ascii="Times New Roman"/>
          <w:b w:val="false"/>
          <w:i w:val="false"/>
          <w:color w:val="000000"/>
          <w:sz w:val="28"/>
        </w:rPr>
        <w:t>
      сағат 09.00.-ден бастап 18.00.-ге дейін;</w:t>
      </w:r>
      <w:r>
        <w:br/>
      </w:r>
      <w:r>
        <w:rPr>
          <w:rFonts w:ascii="Times New Roman"/>
          <w:b w:val="false"/>
          <w:i w:val="false"/>
          <w:color w:val="000000"/>
          <w:sz w:val="28"/>
        </w:rPr>
        <w:t>
      түскі үзіліс 13.00.-ден 14.00.-ге дейін;</w:t>
      </w:r>
      <w:r>
        <w:br/>
      </w:r>
      <w:r>
        <w:rPr>
          <w:rFonts w:ascii="Times New Roman"/>
          <w:b w:val="false"/>
          <w:i w:val="false"/>
          <w:color w:val="000000"/>
          <w:sz w:val="28"/>
        </w:rPr>
        <w:t>
      демалыс күндері: сенбі, жексенбі;</w:t>
      </w:r>
      <w:r>
        <w:br/>
      </w:r>
      <w:r>
        <w:rPr>
          <w:rFonts w:ascii="Times New Roman"/>
          <w:b w:val="false"/>
          <w:i w:val="false"/>
          <w:color w:val="000000"/>
          <w:sz w:val="28"/>
        </w:rPr>
        <w:t>
      жоғарғы ұйым-Қобда ауданының әкімдігі;</w:t>
      </w:r>
      <w:r>
        <w:br/>
      </w:r>
      <w:r>
        <w:rPr>
          <w:rFonts w:ascii="Times New Roman"/>
          <w:b w:val="false"/>
          <w:i w:val="false"/>
          <w:color w:val="000000"/>
          <w:sz w:val="28"/>
        </w:rPr>
        <w:t>
      мекен-жайы-Қобда поселкесі, Астана көшесі 48 үй;</w:t>
      </w:r>
      <w:r>
        <w:br/>
      </w:r>
      <w:r>
        <w:rPr>
          <w:rFonts w:ascii="Times New Roman"/>
          <w:b w:val="false"/>
          <w:i w:val="false"/>
          <w:color w:val="000000"/>
          <w:sz w:val="28"/>
        </w:rPr>
        <w:t>
      тел-8 (71341) 2-15-52, 2-11-09.</w:t>
      </w:r>
    </w:p>
    <w:p>
      <w:pPr>
        <w:spacing w:after="0"/>
        <w:ind w:left="0"/>
        <w:jc w:val="both"/>
      </w:pPr>
      <w:r>
        <w:rPr>
          <w:rFonts w:ascii="Times New Roman"/>
          <w:b w:val="false"/>
          <w:i w:val="false"/>
          <w:color w:val="000000"/>
          <w:sz w:val="28"/>
        </w:rPr>
        <w:t>      7) "Мәртөк аудандық жұмыспен қамту және әлеуметтік бағдарламалар бөлімі" ММ; Мәртөк селосы, Сейфуллин көшесі 38 үй;</w:t>
      </w:r>
      <w:r>
        <w:br/>
      </w:r>
      <w:r>
        <w:rPr>
          <w:rFonts w:ascii="Times New Roman"/>
          <w:b w:val="false"/>
          <w:i w:val="false"/>
          <w:color w:val="000000"/>
          <w:sz w:val="28"/>
        </w:rPr>
        <w:t>
      тел. 8 (71331) 2-28-13, 2-16-37, 2-10-87, 2-28-15;</w:t>
      </w:r>
      <w:r>
        <w:br/>
      </w:r>
      <w:r>
        <w:rPr>
          <w:rFonts w:ascii="Times New Roman"/>
          <w:b w:val="false"/>
          <w:i w:val="false"/>
          <w:color w:val="000000"/>
          <w:sz w:val="28"/>
        </w:rPr>
        <w:t>
      бастығының тел: 8 (71331) 2-16-37;</w:t>
      </w:r>
      <w:r>
        <w:br/>
      </w:r>
      <w:r>
        <w:rPr>
          <w:rFonts w:ascii="Times New Roman"/>
          <w:b w:val="false"/>
          <w:i w:val="false"/>
          <w:color w:val="000000"/>
          <w:sz w:val="28"/>
        </w:rPr>
        <w:t>
      орынбасарының тел.-8 (71331) 2-10-87;</w:t>
      </w:r>
      <w:r>
        <w:br/>
      </w:r>
      <w:r>
        <w:rPr>
          <w:rFonts w:ascii="Times New Roman"/>
          <w:b w:val="false"/>
          <w:i w:val="false"/>
          <w:color w:val="000000"/>
          <w:sz w:val="28"/>
        </w:rPr>
        <w:t>
      жұмыс кестесі:</w:t>
      </w:r>
      <w:r>
        <w:br/>
      </w:r>
      <w:r>
        <w:rPr>
          <w:rFonts w:ascii="Times New Roman"/>
          <w:b w:val="false"/>
          <w:i w:val="false"/>
          <w:color w:val="000000"/>
          <w:sz w:val="28"/>
        </w:rPr>
        <w:t>
      сағат 09.00.-ден бастап 18.00.-ге дейін;</w:t>
      </w:r>
      <w:r>
        <w:br/>
      </w:r>
      <w:r>
        <w:rPr>
          <w:rFonts w:ascii="Times New Roman"/>
          <w:b w:val="false"/>
          <w:i w:val="false"/>
          <w:color w:val="000000"/>
          <w:sz w:val="28"/>
        </w:rPr>
        <w:t>
      түскі үзіліс 13.00.-ден 14.00.-ге дейін;</w:t>
      </w:r>
      <w:r>
        <w:br/>
      </w:r>
      <w:r>
        <w:rPr>
          <w:rFonts w:ascii="Times New Roman"/>
          <w:b w:val="false"/>
          <w:i w:val="false"/>
          <w:color w:val="000000"/>
          <w:sz w:val="28"/>
        </w:rPr>
        <w:t>
      демалыс күндері: сенбі, жексенбі;</w:t>
      </w:r>
      <w:r>
        <w:br/>
      </w:r>
      <w:r>
        <w:rPr>
          <w:rFonts w:ascii="Times New Roman"/>
          <w:b w:val="false"/>
          <w:i w:val="false"/>
          <w:color w:val="000000"/>
          <w:sz w:val="28"/>
        </w:rPr>
        <w:t>
      жоғарғы ұйым-Мәртөк ауданының әкімдігі;</w:t>
      </w:r>
      <w:r>
        <w:br/>
      </w:r>
      <w:r>
        <w:rPr>
          <w:rFonts w:ascii="Times New Roman"/>
          <w:b w:val="false"/>
          <w:i w:val="false"/>
          <w:color w:val="000000"/>
          <w:sz w:val="28"/>
        </w:rPr>
        <w:t>
      мекен-жайы-Мәртөк селосы, Сейфуллин көшесі 36 үй;</w:t>
      </w:r>
      <w:r>
        <w:br/>
      </w:r>
      <w:r>
        <w:rPr>
          <w:rFonts w:ascii="Times New Roman"/>
          <w:b w:val="false"/>
          <w:i w:val="false"/>
          <w:color w:val="000000"/>
          <w:sz w:val="28"/>
        </w:rPr>
        <w:t>
      тел-8 (71331) 2-18-77, 2-12-45.</w:t>
      </w:r>
    </w:p>
    <w:p>
      <w:pPr>
        <w:spacing w:after="0"/>
        <w:ind w:left="0"/>
        <w:jc w:val="both"/>
      </w:pPr>
      <w:r>
        <w:rPr>
          <w:rFonts w:ascii="Times New Roman"/>
          <w:b w:val="false"/>
          <w:i w:val="false"/>
          <w:color w:val="000000"/>
          <w:sz w:val="28"/>
        </w:rPr>
        <w:t>      8) "Мұғалжар аудандық жұмыспен қамту және әлеуметтік бағдарламалар бөлімі" ММ; Қандыағаш қаласы, Ленин көшесі 2 үй;</w:t>
      </w:r>
      <w:r>
        <w:br/>
      </w:r>
      <w:r>
        <w:rPr>
          <w:rFonts w:ascii="Times New Roman"/>
          <w:b w:val="false"/>
          <w:i w:val="false"/>
          <w:color w:val="000000"/>
          <w:sz w:val="28"/>
        </w:rPr>
        <w:t>
      тел. 8 (71333) 3-62-02, 3-62-02, 3-68-62;</w:t>
      </w:r>
      <w:r>
        <w:br/>
      </w:r>
      <w:r>
        <w:rPr>
          <w:rFonts w:ascii="Times New Roman"/>
          <w:b w:val="false"/>
          <w:i w:val="false"/>
          <w:color w:val="000000"/>
          <w:sz w:val="28"/>
        </w:rPr>
        <w:t>
      бастығының тел: 8 (71333) 3-62-02;</w:t>
      </w:r>
      <w:r>
        <w:br/>
      </w:r>
      <w:r>
        <w:rPr>
          <w:rFonts w:ascii="Times New Roman"/>
          <w:b w:val="false"/>
          <w:i w:val="false"/>
          <w:color w:val="000000"/>
          <w:sz w:val="28"/>
        </w:rPr>
        <w:t>
      орынбасарының тел.-8 (71333) 3-68-62;</w:t>
      </w:r>
      <w:r>
        <w:br/>
      </w:r>
      <w:r>
        <w:rPr>
          <w:rFonts w:ascii="Times New Roman"/>
          <w:b w:val="false"/>
          <w:i w:val="false"/>
          <w:color w:val="000000"/>
          <w:sz w:val="28"/>
        </w:rPr>
        <w:t>
      жұмыс кестесі:</w:t>
      </w:r>
      <w:r>
        <w:br/>
      </w:r>
      <w:r>
        <w:rPr>
          <w:rFonts w:ascii="Times New Roman"/>
          <w:b w:val="false"/>
          <w:i w:val="false"/>
          <w:color w:val="000000"/>
          <w:sz w:val="28"/>
        </w:rPr>
        <w:t>
      сағат 09.00.-ден бастап 18.00.-ге дейін;</w:t>
      </w:r>
      <w:r>
        <w:br/>
      </w:r>
      <w:r>
        <w:rPr>
          <w:rFonts w:ascii="Times New Roman"/>
          <w:b w:val="false"/>
          <w:i w:val="false"/>
          <w:color w:val="000000"/>
          <w:sz w:val="28"/>
        </w:rPr>
        <w:t>
      түскі үзіліс 13.00.-ден 14.00.-ге дейін;</w:t>
      </w:r>
      <w:r>
        <w:br/>
      </w:r>
      <w:r>
        <w:rPr>
          <w:rFonts w:ascii="Times New Roman"/>
          <w:b w:val="false"/>
          <w:i w:val="false"/>
          <w:color w:val="000000"/>
          <w:sz w:val="28"/>
        </w:rPr>
        <w:t>
      демалыс күндері: сенбі, жексенбі;</w:t>
      </w:r>
      <w:r>
        <w:br/>
      </w:r>
      <w:r>
        <w:rPr>
          <w:rFonts w:ascii="Times New Roman"/>
          <w:b w:val="false"/>
          <w:i w:val="false"/>
          <w:color w:val="000000"/>
          <w:sz w:val="28"/>
        </w:rPr>
        <w:t>
      жоғарғы ұйым-Мұғалжар ауданының әкімдігі;</w:t>
      </w:r>
      <w:r>
        <w:br/>
      </w:r>
      <w:r>
        <w:rPr>
          <w:rFonts w:ascii="Times New Roman"/>
          <w:b w:val="false"/>
          <w:i w:val="false"/>
          <w:color w:val="000000"/>
          <w:sz w:val="28"/>
        </w:rPr>
        <w:t>
      мекен-жайы-Қандыағаш қаласы,Гагарин көшесі 6 үй;</w:t>
      </w:r>
      <w:r>
        <w:br/>
      </w:r>
      <w:r>
        <w:rPr>
          <w:rFonts w:ascii="Times New Roman"/>
          <w:b w:val="false"/>
          <w:i w:val="false"/>
          <w:color w:val="000000"/>
          <w:sz w:val="28"/>
        </w:rPr>
        <w:t>
      тел-8 (71333)3-64-14, 3-66-56.</w:t>
      </w:r>
    </w:p>
    <w:p>
      <w:pPr>
        <w:spacing w:after="0"/>
        <w:ind w:left="0"/>
        <w:jc w:val="both"/>
      </w:pPr>
      <w:r>
        <w:rPr>
          <w:rFonts w:ascii="Times New Roman"/>
          <w:b w:val="false"/>
          <w:i w:val="false"/>
          <w:color w:val="000000"/>
          <w:sz w:val="28"/>
        </w:rPr>
        <w:t>      9) "Темір аудандық жұмыспен қамту және әлеуметтік бағдарламалар бөлімі" ММ; Шұбарқұдық поселкесі, Байғанин көшесі 13 үй;</w:t>
      </w:r>
      <w:r>
        <w:br/>
      </w:r>
      <w:r>
        <w:rPr>
          <w:rFonts w:ascii="Times New Roman"/>
          <w:b w:val="false"/>
          <w:i w:val="false"/>
          <w:color w:val="000000"/>
          <w:sz w:val="28"/>
        </w:rPr>
        <w:t>
      тел. 8 (71346) 2-22-95, 2-30-93, 2-23-86;</w:t>
      </w:r>
      <w:r>
        <w:br/>
      </w:r>
      <w:r>
        <w:rPr>
          <w:rFonts w:ascii="Times New Roman"/>
          <w:b w:val="false"/>
          <w:i w:val="false"/>
          <w:color w:val="000000"/>
          <w:sz w:val="28"/>
        </w:rPr>
        <w:t>
      бастығының тел: 8 (71346) 2-30-93;</w:t>
      </w:r>
      <w:r>
        <w:br/>
      </w:r>
      <w:r>
        <w:rPr>
          <w:rFonts w:ascii="Times New Roman"/>
          <w:b w:val="false"/>
          <w:i w:val="false"/>
          <w:color w:val="000000"/>
          <w:sz w:val="28"/>
        </w:rPr>
        <w:t>
      орынбасарының тел.-8 (71346) 2-23-86;</w:t>
      </w:r>
      <w:r>
        <w:br/>
      </w:r>
      <w:r>
        <w:rPr>
          <w:rFonts w:ascii="Times New Roman"/>
          <w:b w:val="false"/>
          <w:i w:val="false"/>
          <w:color w:val="000000"/>
          <w:sz w:val="28"/>
        </w:rPr>
        <w:t>
      жұмыс кестесі:</w:t>
      </w:r>
      <w:r>
        <w:br/>
      </w:r>
      <w:r>
        <w:rPr>
          <w:rFonts w:ascii="Times New Roman"/>
          <w:b w:val="false"/>
          <w:i w:val="false"/>
          <w:color w:val="000000"/>
          <w:sz w:val="28"/>
        </w:rPr>
        <w:t>
      сағат 09.00.-ден бастап 18.00.-ге дейін;</w:t>
      </w:r>
      <w:r>
        <w:br/>
      </w:r>
      <w:r>
        <w:rPr>
          <w:rFonts w:ascii="Times New Roman"/>
          <w:b w:val="false"/>
          <w:i w:val="false"/>
          <w:color w:val="000000"/>
          <w:sz w:val="28"/>
        </w:rPr>
        <w:t>
      түскі үзіліс 13.00.-ден 14.00.-ге дейін;</w:t>
      </w:r>
      <w:r>
        <w:br/>
      </w:r>
      <w:r>
        <w:rPr>
          <w:rFonts w:ascii="Times New Roman"/>
          <w:b w:val="false"/>
          <w:i w:val="false"/>
          <w:color w:val="000000"/>
          <w:sz w:val="28"/>
        </w:rPr>
        <w:t>
      демалыс күндері: сенбі, жексенбі;</w:t>
      </w:r>
      <w:r>
        <w:br/>
      </w:r>
      <w:r>
        <w:rPr>
          <w:rFonts w:ascii="Times New Roman"/>
          <w:b w:val="false"/>
          <w:i w:val="false"/>
          <w:color w:val="000000"/>
          <w:sz w:val="28"/>
        </w:rPr>
        <w:t>
      жоғарғы ұйым-Темір ауданының әкімдігі;</w:t>
      </w:r>
      <w:r>
        <w:br/>
      </w:r>
      <w:r>
        <w:rPr>
          <w:rFonts w:ascii="Times New Roman"/>
          <w:b w:val="false"/>
          <w:i w:val="false"/>
          <w:color w:val="000000"/>
          <w:sz w:val="28"/>
        </w:rPr>
        <w:t>
      мекен-жайы-Шұбарқұдық поселкесі, Желтоқсан көшесі 8 үй;</w:t>
      </w:r>
      <w:r>
        <w:br/>
      </w:r>
      <w:r>
        <w:rPr>
          <w:rFonts w:ascii="Times New Roman"/>
          <w:b w:val="false"/>
          <w:i w:val="false"/>
          <w:color w:val="000000"/>
          <w:sz w:val="28"/>
        </w:rPr>
        <w:t>
      тел-8 (71346) 2-24-95,2-21-80.</w:t>
      </w:r>
    </w:p>
    <w:p>
      <w:pPr>
        <w:spacing w:after="0"/>
        <w:ind w:left="0"/>
        <w:jc w:val="both"/>
      </w:pPr>
      <w:r>
        <w:rPr>
          <w:rFonts w:ascii="Times New Roman"/>
          <w:b w:val="false"/>
          <w:i w:val="false"/>
          <w:color w:val="000000"/>
          <w:sz w:val="28"/>
        </w:rPr>
        <w:t>      10) "Ойыл аудандық жұмыспен қамту және әлеуметтік бағдарламалар бөлімі" ММ; Ойыл селосы, Шернияз көшесі 66 үй;</w:t>
      </w:r>
      <w:r>
        <w:br/>
      </w:r>
      <w:r>
        <w:rPr>
          <w:rFonts w:ascii="Times New Roman"/>
          <w:b w:val="false"/>
          <w:i w:val="false"/>
          <w:color w:val="000000"/>
          <w:sz w:val="28"/>
        </w:rPr>
        <w:t>
      тел. 8 (71332) 2-19-45, 2-19-42;</w:t>
      </w:r>
      <w:r>
        <w:br/>
      </w:r>
      <w:r>
        <w:rPr>
          <w:rFonts w:ascii="Times New Roman"/>
          <w:b w:val="false"/>
          <w:i w:val="false"/>
          <w:color w:val="000000"/>
          <w:sz w:val="28"/>
        </w:rPr>
        <w:t>
      бастығының тел: 8 (71332) 2-19-42;</w:t>
      </w:r>
      <w:r>
        <w:br/>
      </w:r>
      <w:r>
        <w:rPr>
          <w:rFonts w:ascii="Times New Roman"/>
          <w:b w:val="false"/>
          <w:i w:val="false"/>
          <w:color w:val="000000"/>
          <w:sz w:val="28"/>
        </w:rPr>
        <w:t>
      орынбасарының тел.-8 (71332) 2-19-45;</w:t>
      </w:r>
      <w:r>
        <w:br/>
      </w:r>
      <w:r>
        <w:rPr>
          <w:rFonts w:ascii="Times New Roman"/>
          <w:b w:val="false"/>
          <w:i w:val="false"/>
          <w:color w:val="000000"/>
          <w:sz w:val="28"/>
        </w:rPr>
        <w:t>
      жұмыс кестесі:</w:t>
      </w:r>
      <w:r>
        <w:br/>
      </w:r>
      <w:r>
        <w:rPr>
          <w:rFonts w:ascii="Times New Roman"/>
          <w:b w:val="false"/>
          <w:i w:val="false"/>
          <w:color w:val="000000"/>
          <w:sz w:val="28"/>
        </w:rPr>
        <w:t>
      сағат 09.00.-ден бастап 18.00.-ге дейін;</w:t>
      </w:r>
      <w:r>
        <w:br/>
      </w:r>
      <w:r>
        <w:rPr>
          <w:rFonts w:ascii="Times New Roman"/>
          <w:b w:val="false"/>
          <w:i w:val="false"/>
          <w:color w:val="000000"/>
          <w:sz w:val="28"/>
        </w:rPr>
        <w:t>
      түскі үзіліс 13.00.-ден 14.00.-ге дейін;</w:t>
      </w:r>
      <w:r>
        <w:br/>
      </w:r>
      <w:r>
        <w:rPr>
          <w:rFonts w:ascii="Times New Roman"/>
          <w:b w:val="false"/>
          <w:i w:val="false"/>
          <w:color w:val="000000"/>
          <w:sz w:val="28"/>
        </w:rPr>
        <w:t>
      демалыс күндері: сенбі, жексенбі;</w:t>
      </w:r>
      <w:r>
        <w:br/>
      </w:r>
      <w:r>
        <w:rPr>
          <w:rFonts w:ascii="Times New Roman"/>
          <w:b w:val="false"/>
          <w:i w:val="false"/>
          <w:color w:val="000000"/>
          <w:sz w:val="28"/>
        </w:rPr>
        <w:t>
      жоғарғы ұйым-Ойыл ауданының әкімдігі;</w:t>
      </w:r>
      <w:r>
        <w:br/>
      </w:r>
      <w:r>
        <w:rPr>
          <w:rFonts w:ascii="Times New Roman"/>
          <w:b w:val="false"/>
          <w:i w:val="false"/>
          <w:color w:val="000000"/>
          <w:sz w:val="28"/>
        </w:rPr>
        <w:t>
      мекен-жайы-Ойыл селосы, Құрманғазы көшесі 36 үй;</w:t>
      </w:r>
      <w:r>
        <w:br/>
      </w:r>
      <w:r>
        <w:rPr>
          <w:rFonts w:ascii="Times New Roman"/>
          <w:b w:val="false"/>
          <w:i w:val="false"/>
          <w:color w:val="000000"/>
          <w:sz w:val="28"/>
        </w:rPr>
        <w:t>
      тел-8 (71332) 2-19-32, 2-17-50;</w:t>
      </w:r>
    </w:p>
    <w:p>
      <w:pPr>
        <w:spacing w:after="0"/>
        <w:ind w:left="0"/>
        <w:jc w:val="both"/>
      </w:pPr>
      <w:r>
        <w:rPr>
          <w:rFonts w:ascii="Times New Roman"/>
          <w:b w:val="false"/>
          <w:i w:val="false"/>
          <w:color w:val="000000"/>
          <w:sz w:val="28"/>
        </w:rPr>
        <w:t>      11) "Хромтау аудандық жұмыспен қамту және әлеуметтік бағдарламалар бөлімі" ММ; Хромтау қаласы, Жеңіс даңғылы 4 үй;</w:t>
      </w:r>
      <w:r>
        <w:br/>
      </w:r>
      <w:r>
        <w:rPr>
          <w:rFonts w:ascii="Times New Roman"/>
          <w:b w:val="false"/>
          <w:i w:val="false"/>
          <w:color w:val="000000"/>
          <w:sz w:val="28"/>
        </w:rPr>
        <w:t>
      тел. 8 (71336) 2-18-63, 2-16-57, 2-10-66;</w:t>
      </w:r>
      <w:r>
        <w:br/>
      </w:r>
      <w:r>
        <w:rPr>
          <w:rFonts w:ascii="Times New Roman"/>
          <w:b w:val="false"/>
          <w:i w:val="false"/>
          <w:color w:val="000000"/>
          <w:sz w:val="28"/>
        </w:rPr>
        <w:t>
      бастығының тел: 8 (71336) 2-16-57;</w:t>
      </w:r>
      <w:r>
        <w:br/>
      </w:r>
      <w:r>
        <w:rPr>
          <w:rFonts w:ascii="Times New Roman"/>
          <w:b w:val="false"/>
          <w:i w:val="false"/>
          <w:color w:val="000000"/>
          <w:sz w:val="28"/>
        </w:rPr>
        <w:t>
      орынбасарының тел.-8 (71336) 2-10-66;</w:t>
      </w:r>
      <w:r>
        <w:br/>
      </w:r>
      <w:r>
        <w:rPr>
          <w:rFonts w:ascii="Times New Roman"/>
          <w:b w:val="false"/>
          <w:i w:val="false"/>
          <w:color w:val="000000"/>
          <w:sz w:val="28"/>
        </w:rPr>
        <w:t>
      жұмыс кестесі:</w:t>
      </w:r>
      <w:r>
        <w:br/>
      </w:r>
      <w:r>
        <w:rPr>
          <w:rFonts w:ascii="Times New Roman"/>
          <w:b w:val="false"/>
          <w:i w:val="false"/>
          <w:color w:val="000000"/>
          <w:sz w:val="28"/>
        </w:rPr>
        <w:t>
      сағат 09.00.-ден бастап 18.00.-ге дейін;</w:t>
      </w:r>
      <w:r>
        <w:br/>
      </w:r>
      <w:r>
        <w:rPr>
          <w:rFonts w:ascii="Times New Roman"/>
          <w:b w:val="false"/>
          <w:i w:val="false"/>
          <w:color w:val="000000"/>
          <w:sz w:val="28"/>
        </w:rPr>
        <w:t>
      түскі үзіліс 13.00.-ден 14.00.-ге дейін;</w:t>
      </w:r>
      <w:r>
        <w:br/>
      </w:r>
      <w:r>
        <w:rPr>
          <w:rFonts w:ascii="Times New Roman"/>
          <w:b w:val="false"/>
          <w:i w:val="false"/>
          <w:color w:val="000000"/>
          <w:sz w:val="28"/>
        </w:rPr>
        <w:t>
      демалыс күндері: сенбі, жексенбі;</w:t>
      </w:r>
      <w:r>
        <w:br/>
      </w:r>
      <w:r>
        <w:rPr>
          <w:rFonts w:ascii="Times New Roman"/>
          <w:b w:val="false"/>
          <w:i w:val="false"/>
          <w:color w:val="000000"/>
          <w:sz w:val="28"/>
        </w:rPr>
        <w:t>
      жоғарғы ұйым-Хромтау ауданының әкімдігі;</w:t>
      </w:r>
      <w:r>
        <w:br/>
      </w:r>
      <w:r>
        <w:rPr>
          <w:rFonts w:ascii="Times New Roman"/>
          <w:b w:val="false"/>
          <w:i w:val="false"/>
          <w:color w:val="000000"/>
          <w:sz w:val="28"/>
        </w:rPr>
        <w:t>
      мекен-жайы-Хромтау қаласы, М.Горький көшесі 9 үй;</w:t>
      </w:r>
      <w:r>
        <w:br/>
      </w:r>
      <w:r>
        <w:rPr>
          <w:rFonts w:ascii="Times New Roman"/>
          <w:b w:val="false"/>
          <w:i w:val="false"/>
          <w:color w:val="000000"/>
          <w:sz w:val="28"/>
        </w:rPr>
        <w:t>
      тел-8 (71336) 2-11-41, 2 -19-33.</w:t>
      </w:r>
    </w:p>
    <w:p>
      <w:pPr>
        <w:spacing w:after="0"/>
        <w:ind w:left="0"/>
        <w:jc w:val="both"/>
      </w:pPr>
      <w:r>
        <w:rPr>
          <w:rFonts w:ascii="Times New Roman"/>
          <w:b w:val="false"/>
          <w:i w:val="false"/>
          <w:color w:val="000000"/>
          <w:sz w:val="28"/>
        </w:rPr>
        <w:t>      12) "Шалқар аудандық жұмыспен қамту және әлеуметтік бағдарламалар бөлімі" ММ; Шалқар қаласы, Есет Көтібарұлы 57 үй;</w:t>
      </w:r>
      <w:r>
        <w:br/>
      </w:r>
      <w:r>
        <w:rPr>
          <w:rFonts w:ascii="Times New Roman"/>
          <w:b w:val="false"/>
          <w:i w:val="false"/>
          <w:color w:val="000000"/>
          <w:sz w:val="28"/>
        </w:rPr>
        <w:t>
      тел. 8 (71335) 2-15-77, 2-30-11, 2-19-58.</w:t>
      </w:r>
      <w:r>
        <w:br/>
      </w:r>
      <w:r>
        <w:rPr>
          <w:rFonts w:ascii="Times New Roman"/>
          <w:b w:val="false"/>
          <w:i w:val="false"/>
          <w:color w:val="000000"/>
          <w:sz w:val="28"/>
        </w:rPr>
        <w:t>
      бастығының тел: 8 (71335) 2-30-11;</w:t>
      </w:r>
      <w:r>
        <w:br/>
      </w:r>
      <w:r>
        <w:rPr>
          <w:rFonts w:ascii="Times New Roman"/>
          <w:b w:val="false"/>
          <w:i w:val="false"/>
          <w:color w:val="000000"/>
          <w:sz w:val="28"/>
        </w:rPr>
        <w:t>
      орынбасарының тел.-8 (71335) 2-15-77;</w:t>
      </w:r>
      <w:r>
        <w:br/>
      </w:r>
      <w:r>
        <w:rPr>
          <w:rFonts w:ascii="Times New Roman"/>
          <w:b w:val="false"/>
          <w:i w:val="false"/>
          <w:color w:val="000000"/>
          <w:sz w:val="28"/>
        </w:rPr>
        <w:t>
      жұмыс кестесі:</w:t>
      </w:r>
      <w:r>
        <w:br/>
      </w:r>
      <w:r>
        <w:rPr>
          <w:rFonts w:ascii="Times New Roman"/>
          <w:b w:val="false"/>
          <w:i w:val="false"/>
          <w:color w:val="000000"/>
          <w:sz w:val="28"/>
        </w:rPr>
        <w:t>
      сағат 09.00.-ден бастап 18.00.-ге дейін;</w:t>
      </w:r>
      <w:r>
        <w:br/>
      </w:r>
      <w:r>
        <w:rPr>
          <w:rFonts w:ascii="Times New Roman"/>
          <w:b w:val="false"/>
          <w:i w:val="false"/>
          <w:color w:val="000000"/>
          <w:sz w:val="28"/>
        </w:rPr>
        <w:t>
      түскі үзіліс 13.00.-ден 14.00.-ге дейін;</w:t>
      </w:r>
      <w:r>
        <w:br/>
      </w:r>
      <w:r>
        <w:rPr>
          <w:rFonts w:ascii="Times New Roman"/>
          <w:b w:val="false"/>
          <w:i w:val="false"/>
          <w:color w:val="000000"/>
          <w:sz w:val="28"/>
        </w:rPr>
        <w:t>
      демалыс күндері: сенбі, жексенбі;</w:t>
      </w:r>
      <w:r>
        <w:br/>
      </w:r>
      <w:r>
        <w:rPr>
          <w:rFonts w:ascii="Times New Roman"/>
          <w:b w:val="false"/>
          <w:i w:val="false"/>
          <w:color w:val="000000"/>
          <w:sz w:val="28"/>
        </w:rPr>
        <w:t>
      жоғарғы ұйым-шалқар ауданының әкімдігі;</w:t>
      </w:r>
      <w:r>
        <w:br/>
      </w:r>
      <w:r>
        <w:rPr>
          <w:rFonts w:ascii="Times New Roman"/>
          <w:b w:val="false"/>
          <w:i w:val="false"/>
          <w:color w:val="000000"/>
          <w:sz w:val="28"/>
        </w:rPr>
        <w:t>
      мекен-жайы-Шалқар қаласы, Есет Көтібарұлы көшесі 33 үй;</w:t>
      </w:r>
      <w:r>
        <w:br/>
      </w:r>
      <w:r>
        <w:rPr>
          <w:rFonts w:ascii="Times New Roman"/>
          <w:b w:val="false"/>
          <w:i w:val="false"/>
          <w:color w:val="000000"/>
          <w:sz w:val="28"/>
        </w:rPr>
        <w:t>
      тел-8 (71335) 2-14-35, 2-14-30.</w:t>
      </w:r>
    </w:p>
    <w:p>
      <w:pPr>
        <w:spacing w:after="0"/>
        <w:ind w:left="0"/>
        <w:jc w:val="both"/>
      </w:pPr>
      <w:r>
        <w:rPr>
          <w:rFonts w:ascii="Times New Roman"/>
          <w:b w:val="false"/>
          <w:i w:val="false"/>
          <w:color w:val="000000"/>
          <w:sz w:val="28"/>
        </w:rPr>
        <w:t>      13) "Қалалық жұмыспен қамту және әлеуметтік бағдарламалар бөлімі" ММ -Ақтөбе қаласы, ағайынды Жұбановтар көшесі 289/а;</w:t>
      </w:r>
      <w:r>
        <w:br/>
      </w:r>
      <w:r>
        <w:rPr>
          <w:rFonts w:ascii="Times New Roman"/>
          <w:b w:val="false"/>
          <w:i w:val="false"/>
          <w:color w:val="000000"/>
          <w:sz w:val="28"/>
        </w:rPr>
        <w:t>
      тел. 8 (7132) 51-22-49, 51-64-18, 51-2281, 51-22-41, 51-87-43;</w:t>
      </w:r>
      <w:r>
        <w:br/>
      </w:r>
      <w:r>
        <w:rPr>
          <w:rFonts w:ascii="Times New Roman"/>
          <w:b w:val="false"/>
          <w:i w:val="false"/>
          <w:color w:val="000000"/>
          <w:sz w:val="28"/>
        </w:rPr>
        <w:t>
      бастығының тел: 8 (7132) 51-64-18;</w:t>
      </w:r>
      <w:r>
        <w:br/>
      </w:r>
      <w:r>
        <w:rPr>
          <w:rFonts w:ascii="Times New Roman"/>
          <w:b w:val="false"/>
          <w:i w:val="false"/>
          <w:color w:val="000000"/>
          <w:sz w:val="28"/>
        </w:rPr>
        <w:t>
      орынбасарының тел.-8 (7132) 51-22-81, 51-22-41;</w:t>
      </w:r>
      <w:r>
        <w:br/>
      </w:r>
      <w:r>
        <w:rPr>
          <w:rFonts w:ascii="Times New Roman"/>
          <w:b w:val="false"/>
          <w:i w:val="false"/>
          <w:color w:val="000000"/>
          <w:sz w:val="28"/>
        </w:rPr>
        <w:t>
      жұмыс кестесі:</w:t>
      </w:r>
      <w:r>
        <w:br/>
      </w:r>
      <w:r>
        <w:rPr>
          <w:rFonts w:ascii="Times New Roman"/>
          <w:b w:val="false"/>
          <w:i w:val="false"/>
          <w:color w:val="000000"/>
          <w:sz w:val="28"/>
        </w:rPr>
        <w:t>
      сағат 09.00.-ден бастап 18.00.-ге дейін;</w:t>
      </w:r>
      <w:r>
        <w:br/>
      </w:r>
      <w:r>
        <w:rPr>
          <w:rFonts w:ascii="Times New Roman"/>
          <w:b w:val="false"/>
          <w:i w:val="false"/>
          <w:color w:val="000000"/>
          <w:sz w:val="28"/>
        </w:rPr>
        <w:t>
      түскі үзіліс 13.00.-ден 14.00.-ге дейін;</w:t>
      </w:r>
      <w:r>
        <w:br/>
      </w:r>
      <w:r>
        <w:rPr>
          <w:rFonts w:ascii="Times New Roman"/>
          <w:b w:val="false"/>
          <w:i w:val="false"/>
          <w:color w:val="000000"/>
          <w:sz w:val="28"/>
        </w:rPr>
        <w:t>
      демалыс күндері: сенбі, жексенбі;</w:t>
      </w:r>
      <w:r>
        <w:br/>
      </w:r>
      <w:r>
        <w:rPr>
          <w:rFonts w:ascii="Times New Roman"/>
          <w:b w:val="false"/>
          <w:i w:val="false"/>
          <w:color w:val="000000"/>
          <w:sz w:val="28"/>
        </w:rPr>
        <w:t>
      жоғарғы ұйым-Ақтөбе қаласының әкімдігі;</w:t>
      </w:r>
      <w:r>
        <w:br/>
      </w:r>
      <w:r>
        <w:rPr>
          <w:rFonts w:ascii="Times New Roman"/>
          <w:b w:val="false"/>
          <w:i w:val="false"/>
          <w:color w:val="000000"/>
          <w:sz w:val="28"/>
        </w:rPr>
        <w:t>
      мекен-жайы-Ақтөбе қаласы, Т.Ахтанов көшесі 50 үй;</w:t>
      </w:r>
      <w:r>
        <w:br/>
      </w:r>
      <w:r>
        <w:rPr>
          <w:rFonts w:ascii="Times New Roman"/>
          <w:b w:val="false"/>
          <w:i w:val="false"/>
          <w:color w:val="000000"/>
          <w:sz w:val="28"/>
        </w:rPr>
        <w:t>
      тел-8 (7132) 21-17-81, 21-05-77.</w:t>
      </w:r>
    </w:p>
    <w:p>
      <w:pPr>
        <w:spacing w:after="0"/>
        <w:ind w:left="0"/>
        <w:jc w:val="both"/>
      </w:pPr>
      <w:r>
        <w:rPr>
          <w:rFonts w:ascii="Times New Roman"/>
          <w:b w:val="false"/>
          <w:i w:val="false"/>
          <w:color w:val="000000"/>
          <w:sz w:val="28"/>
        </w:rPr>
        <w:t>      25. Басқа да қажетті ақпараттарды тұтынушы "Ақтөбе облыстық жұмыспен қамтуды үйлестіру және әлеуметтік бағдарламалар басқармасы" ММ N 325 кабинеттен білулеріне болады.</w:t>
      </w:r>
    </w:p>
    <w:p>
      <w:pPr>
        <w:spacing w:after="0"/>
        <w:ind w:left="0"/>
        <w:jc w:val="both"/>
      </w:pPr>
      <w:r>
        <w:rPr>
          <w:rFonts w:ascii="Times New Roman"/>
          <w:b w:val="false"/>
          <w:i w:val="false"/>
          <w:color w:val="000000"/>
          <w:sz w:val="28"/>
        </w:rPr>
        <w:t>"Жұмыссыз азаматтарға анықтама беру"</w:t>
      </w:r>
      <w:r>
        <w:br/>
      </w:r>
      <w:r>
        <w:rPr>
          <w:rFonts w:ascii="Times New Roman"/>
          <w:b w:val="false"/>
          <w:i w:val="false"/>
          <w:color w:val="000000"/>
          <w:sz w:val="28"/>
        </w:rPr>
        <w:t xml:space="preserve">
мемлекеттік қызметін көрсету   </w:t>
      </w:r>
      <w:r>
        <w:br/>
      </w:r>
      <w:r>
        <w:rPr>
          <w:rFonts w:ascii="Times New Roman"/>
          <w:b w:val="false"/>
          <w:i w:val="false"/>
          <w:color w:val="000000"/>
          <w:sz w:val="28"/>
        </w:rPr>
        <w:t xml:space="preserve">
      стандартына қосымша        </w:t>
      </w:r>
    </w:p>
    <w:p>
      <w:pPr>
        <w:spacing w:after="0"/>
        <w:ind w:left="0"/>
        <w:jc w:val="both"/>
      </w:pPr>
      <w:r>
        <w:rPr>
          <w:rFonts w:ascii="Times New Roman"/>
          <w:b w:val="false"/>
          <w:i/>
          <w:color w:val="800000"/>
          <w:sz w:val="28"/>
        </w:rPr>
        <w:t xml:space="preserve">      Ескерту. Қосымша жаңа редакцияда - Ақтөбе облысының әкімиятының 2008.12.03 </w:t>
      </w:r>
      <w:r>
        <w:rPr>
          <w:rFonts w:ascii="Times New Roman"/>
          <w:b w:val="false"/>
          <w:i w:val="false"/>
          <w:color w:val="000000"/>
          <w:sz w:val="28"/>
        </w:rPr>
        <w:t>N 410</w:t>
      </w:r>
      <w:r>
        <w:rPr>
          <w:rFonts w:ascii="Times New Roman"/>
          <w:b w:val="false"/>
          <w:i/>
          <w:color w:val="800000"/>
          <w:sz w:val="28"/>
        </w:rPr>
        <w:t xml:space="preserve"> Қ</w:t>
      </w:r>
      <w:r>
        <w:rPr>
          <w:rFonts w:ascii="Times New Roman"/>
          <w:b w:val="false"/>
          <w:i/>
          <w:color w:val="800000"/>
          <w:sz w:val="28"/>
        </w:rPr>
        <w:t>аулысымен.</w:t>
      </w:r>
    </w:p>
    <w:p>
      <w:pPr>
        <w:spacing w:after="0"/>
        <w:ind w:left="0"/>
        <w:jc w:val="both"/>
      </w:pPr>
      <w:r>
        <w:rPr>
          <w:rFonts w:ascii="Times New Roman"/>
          <w:b/>
          <w:i w:val="false"/>
          <w:color w:val="000080"/>
          <w:sz w:val="28"/>
        </w:rPr>
        <w:t>Кесте. Сапа мен қол жетімдік көрсеткіштерінің мағынасы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4"/>
        <w:gridCol w:w="2087"/>
        <w:gridCol w:w="2289"/>
        <w:gridCol w:w="2190"/>
      </w:tblGrid>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Сапа және қол жетімділік</w:t>
            </w:r>
            <w:r>
              <w:br/>
            </w:r>
            <w:r>
              <w:rPr>
                <w:rFonts w:ascii="Times New Roman"/>
                <w:b w:val="false"/>
                <w:i w:val="false"/>
                <w:color w:val="000000"/>
                <w:sz w:val="20"/>
              </w:rPr>
              <w:t>
көрсеткіштері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нормативтік</w:t>
            </w:r>
            <w:r>
              <w:br/>
            </w:r>
            <w:r>
              <w:rPr>
                <w:rFonts w:ascii="Times New Roman"/>
                <w:b w:val="false"/>
                <w:i w:val="false"/>
                <w:color w:val="000000"/>
                <w:sz w:val="20"/>
              </w:rPr>
              <w:t>
мәні</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75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645"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 Сапасы</w:t>
            </w:r>
          </w:p>
        </w:tc>
      </w:tr>
      <w:tr>
        <w:trPr>
          <w:trHeight w:val="51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r>
      <w:tr>
        <w:trPr>
          <w:trHeight w:val="675"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құжаттарды лауазымды тұлға дұрыс ресімдеген жағдайдың (жүргізілген төлемдер, есеп айырысулар және т.б.) % (үлесі)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 Қол жетімділік</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w:t>
            </w:r>
          </w:p>
        </w:tc>
      </w:tr>
      <w:tr>
        <w:trPr>
          <w:trHeight w:val="855"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 Шағымдану үдерісі</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5. Сыпайылық</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