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c5d7c" w14:textId="dec5d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2007 жылғы 14 желтоқсандағы N 40 "2008 жылға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2008 жылғы 26 наурыздағы N 44 шешімі. Ақтөбе облысының Әділет департаментінде 2008 жылдың 03 сәуірде N 3239 тіркелді. Күші жойылды - Ақтөбе облысы мәслихатының 2009 жылғы 15 шілдедегі N 221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Ақтөбе облысы мәслихатының 2009 жылғы 15 шілдедегі N 221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2001 жылғы 23 қаңтардағы 148-ІІ "Қазақстан Республикасындағы жергілікті мемлекеттік басқару туралы"»Заңының 
</w:t>
      </w:r>
      <w:r>
        <w:rPr>
          <w:rFonts w:ascii="Times New Roman"/>
          <w:b w:val="false"/>
          <w:i w:val="false"/>
          <w:color w:val="000000"/>
          <w:sz w:val="28"/>
        </w:rPr>
        <w:t xml:space="preserve"> 6 бабына </w:t>
      </w:r>
      <w:r>
        <w:rPr>
          <w:rFonts w:ascii="Times New Roman"/>
          <w:b w:val="false"/>
          <w:i w:val="false"/>
          <w:color w:val="000000"/>
          <w:sz w:val="28"/>
        </w:rPr>
        <w:t>
 және Қазақстан Республикасының 2004 жылғы 24 сәуірдегі 548-ІІ Бюджеттік Кодексінің 
</w:t>
      </w:r>
      <w:r>
        <w:rPr>
          <w:rFonts w:ascii="Times New Roman"/>
          <w:b w:val="false"/>
          <w:i w:val="false"/>
          <w:color w:val="000000"/>
          <w:sz w:val="28"/>
        </w:rPr>
        <w:t xml:space="preserve"> 111 бабының </w:t>
      </w:r>
      <w:r>
        <w:rPr>
          <w:rFonts w:ascii="Times New Roman"/>
          <w:b w:val="false"/>
          <w:i w:val="false"/>
          <w:color w:val="000000"/>
          <w:sz w:val="28"/>
        </w:rPr>
        <w:t>
 5 тармағына сәйкес 
</w:t>
      </w:r>
      <w:r>
        <w:rPr>
          <w:rFonts w:ascii="Times New Roman"/>
          <w:b/>
          <w:i w:val="false"/>
          <w:color w:val="000000"/>
          <w:sz w:val="28"/>
        </w:rPr>
        <w:t>
облыстық мәслихат ШЕШІМ ЕТЕДІ: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Облыстық мәслихаттың Ақтөбе облысының әділет департаментінде 2008 жылғы 8 қаңтарда N 3236 тіркелген, 2008 жылғы 22 қаңтарда "Актюбинский вестник" және "Ақтөбе" газеттерінің 8 жарияланған 2007 жылғы 14 желтоқсандағы N 40 "2008 жылға арналған облыстық бюджет туралы" 
</w:t>
      </w:r>
      <w:r>
        <w:rPr>
          <w:rFonts w:ascii="Times New Roman"/>
          <w:b w:val="false"/>
          <w:i w:val="false"/>
          <w:color w:val="000000"/>
          <w:sz w:val="28"/>
        </w:rPr>
        <w:t xml:space="preserve"> шешіміне </w:t>
      </w:r>
      <w:r>
        <w:rPr>
          <w:rFonts w:ascii="Times New Roman"/>
          <w:b w:val="false"/>
          <w:i w:val="false"/>
          <w:color w:val="000000"/>
          <w:sz w:val="28"/>
        </w:rPr>
        <w:t>
 мынадай өзгерістер мен толықтырулар енгізілсін:
</w:t>
      </w:r>
      <w:r>
        <w:br/>
      </w:r>
      <w:r>
        <w:rPr>
          <w:rFonts w:ascii="Times New Roman"/>
          <w:b w:val="false"/>
          <w:i w:val="false"/>
          <w:color w:val="000000"/>
          <w:sz w:val="28"/>
        </w:rPr>
        <w:t>
      1)1 тармақта:
</w:t>
      </w:r>
      <w:r>
        <w:br/>
      </w:r>
      <w:r>
        <w:rPr>
          <w:rFonts w:ascii="Times New Roman"/>
          <w:b w:val="false"/>
          <w:i w:val="false"/>
          <w:color w:val="000000"/>
          <w:sz w:val="28"/>
        </w:rPr>
        <w:t>
      1) тармақшасында:
</w:t>
      </w:r>
      <w:r>
        <w:br/>
      </w:r>
      <w:r>
        <w:rPr>
          <w:rFonts w:ascii="Times New Roman"/>
          <w:b w:val="false"/>
          <w:i w:val="false"/>
          <w:color w:val="000000"/>
          <w:sz w:val="28"/>
        </w:rPr>
        <w:t>
      кірістер - "52 039 908" деген цифрлар "52 052 314,8" деген цифрлармен ауыстырылсын;
</w:t>
      </w:r>
      <w:r>
        <w:br/>
      </w:r>
      <w:r>
        <w:rPr>
          <w:rFonts w:ascii="Times New Roman"/>
          <w:b w:val="false"/>
          <w:i w:val="false"/>
          <w:color w:val="000000"/>
          <w:sz w:val="28"/>
        </w:rPr>
        <w:t>
      трансферттер түсімдері бойынша -
</w:t>
      </w:r>
      <w:r>
        <w:br/>
      </w:r>
      <w:r>
        <w:rPr>
          <w:rFonts w:ascii="Times New Roman"/>
          <w:b w:val="false"/>
          <w:i w:val="false"/>
          <w:color w:val="000000"/>
          <w:sz w:val="28"/>
        </w:rPr>
        <w:t>
      "34 449 733" деген цифрлар "34 462 139,8" деген цифрлармен ауыстырылсын;
</w:t>
      </w:r>
      <w:r>
        <w:br/>
      </w:r>
      <w:r>
        <w:rPr>
          <w:rFonts w:ascii="Times New Roman"/>
          <w:b w:val="false"/>
          <w:i w:val="false"/>
          <w:color w:val="000000"/>
          <w:sz w:val="28"/>
        </w:rPr>
        <w:t>
      2) тармақшасында:
</w:t>
      </w:r>
      <w:r>
        <w:br/>
      </w:r>
      <w:r>
        <w:rPr>
          <w:rFonts w:ascii="Times New Roman"/>
          <w:b w:val="false"/>
          <w:i w:val="false"/>
          <w:color w:val="000000"/>
          <w:sz w:val="28"/>
        </w:rPr>
        <w:t>
      шығындар - "51 749 032" деген цифрлар"51 919 032,5" деген цифрлармен ауыстырылсын;
</w:t>
      </w:r>
      <w:r>
        <w:br/>
      </w:r>
      <w:r>
        <w:rPr>
          <w:rFonts w:ascii="Times New Roman"/>
          <w:b w:val="false"/>
          <w:i w:val="false"/>
          <w:color w:val="000000"/>
          <w:sz w:val="28"/>
        </w:rPr>
        <w:t>
      мынадай мазмұнда 8) тармақшасымен толықтырылсын:
</w:t>
      </w:r>
      <w:r>
        <w:br/>
      </w:r>
      <w:r>
        <w:rPr>
          <w:rFonts w:ascii="Times New Roman"/>
          <w:b w:val="false"/>
          <w:i w:val="false"/>
          <w:color w:val="000000"/>
          <w:sz w:val="28"/>
        </w:rPr>
        <w:t>
      бюджеттік қаражаттар қалдықтарының қозғалысы 157 593,7 мың теңге.
</w:t>
      </w:r>
      <w:r>
        <w:br/>
      </w:r>
      <w:r>
        <w:rPr>
          <w:rFonts w:ascii="Times New Roman"/>
          <w:b w:val="false"/>
          <w:i w:val="false"/>
          <w:color w:val="000000"/>
          <w:sz w:val="28"/>
        </w:rPr>
        <w:t>
      2) 8 тармақта:
</w:t>
      </w:r>
      <w:r>
        <w:br/>
      </w:r>
      <w:r>
        <w:rPr>
          <w:rFonts w:ascii="Times New Roman"/>
          <w:b w:val="false"/>
          <w:i w:val="false"/>
          <w:color w:val="000000"/>
          <w:sz w:val="28"/>
        </w:rPr>
        <w:t>
      "63 040" деген цифрлар«"263 040"»деген цифрлармен ауыстырылсын;
</w:t>
      </w:r>
      <w:r>
        <w:br/>
      </w:r>
      <w:r>
        <w:rPr>
          <w:rFonts w:ascii="Times New Roman"/>
          <w:b w:val="false"/>
          <w:i w:val="false"/>
          <w:color w:val="000000"/>
          <w:sz w:val="28"/>
        </w:rPr>
        <w:t>
      3) 14 тармақ мынадай мазмұнда отыз төртінші абзацпен толықтырылсын:
</w:t>
      </w:r>
      <w:r>
        <w:br/>
      </w:r>
      <w:r>
        <w:rPr>
          <w:rFonts w:ascii="Times New Roman"/>
          <w:b w:val="false"/>
          <w:i w:val="false"/>
          <w:color w:val="000000"/>
          <w:sz w:val="28"/>
        </w:rPr>
        <w:t>
      "Мәдениет объектілерін дамыту" бағдарламасына Астана қаласындағы Ә. Молдағұлова атындағы мемориалдық кешен құрылысына 200 000 мың теңге;
</w:t>
      </w:r>
      <w:r>
        <w:br/>
      </w:r>
      <w:r>
        <w:rPr>
          <w:rFonts w:ascii="Times New Roman"/>
          <w:b w:val="false"/>
          <w:i w:val="false"/>
          <w:color w:val="000000"/>
          <w:sz w:val="28"/>
        </w:rPr>
        <w:t>
      4) көрсетілген шешімдегі 1 қосымша осы шешімдегі 1 қосымшаға сәйкес редакцияда жазылсын.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Қаржы жылы басындағы сомасы 64593,7 мың теңге бюджеттік қаражаттардың бос қалдықтары және Ақтөбе қаласы мен аудандардың  бюджеттерінде сомасы 12278,4 мың теңге пайдаланылмаған трансферттердің қайтарылуы есебінен 2008 жылға арналған облыстық бюджетке облыс әкімдігінің 2008 жылғы 18 қаңтардағы 12 қаулысымен түзету енгізілгендігі еске алынсын.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шешім Ақтөбе облысының әділет департаментінде мемлекеттік тіркеуден өткен күннен бастап күшіне енеді және 2008 жылғы 1 қаңтардан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Облыстық мәслихат          Облыстық мәслихаттың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сессиясының                төрағасы хатшысы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 ЖҰМАБАЕВ                А. ЕСІРКЕПОВ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Облыстық мәслихаттың 
</w:t>
      </w:r>
      <w:r>
        <w:br/>
      </w:r>
      <w:r>
        <w:rPr>
          <w:rFonts w:ascii="Times New Roman"/>
          <w:b w:val="false"/>
          <w:i w:val="false"/>
          <w:color w:val="000000"/>
          <w:sz w:val="28"/>
        </w:rPr>
        <w:t>
2008 жылғы 26 наурыздағы
</w:t>
      </w:r>
      <w:r>
        <w:br/>
      </w:r>
      <w:r>
        <w:rPr>
          <w:rFonts w:ascii="Times New Roman"/>
          <w:b w:val="false"/>
          <w:i w:val="false"/>
          <w:color w:val="000000"/>
          <w:sz w:val="28"/>
        </w:rPr>
        <w:t>
44 шешіміне 1 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2008 жылға арналған облыстық бюджет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913"/>
        <w:gridCol w:w="913"/>
        <w:gridCol w:w="1193"/>
        <w:gridCol w:w="6113"/>
        <w:gridCol w:w="2913"/>
      </w:tblGrid>
      <w:tr>
        <w:trPr>
          <w:trHeight w:val="85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санаты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сыныбы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сыныбы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ерекшелігі
</w:t>
            </w:r>
          </w:p>
        </w:tc>
        <w:tc>
          <w:tcPr>
            <w:tcW w:w="6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Кірістер атауы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r>
      <w:tr>
        <w:trPr>
          <w:trHeight w:val="36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r>
      <w:tr>
        <w:trPr>
          <w:trHeight w:val="3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
</w:t>
            </w:r>
            <w:r>
              <w:rPr>
                <w:rFonts w:ascii="Times New Roman"/>
                <w:b w:val="false"/>
                <w:i w:val="false"/>
                <w:color w:val="000000"/>
                <w:sz w:val="20"/>
              </w:rPr>
              <w:t>
</w:t>
            </w:r>
            <w:r>
              <w:rPr>
                <w:rFonts w:ascii="Times New Roman"/>
                <w:b/>
                <w:i w:val="false"/>
                <w:color w:val="000000"/>
                <w:sz w:val="20"/>
              </w:rPr>
              <w:t>
і
</w:t>
            </w:r>
            <w:r>
              <w:rPr>
                <w:rFonts w:ascii="Times New Roman"/>
                <w:b w:val="false"/>
                <w:i w:val="false"/>
                <w:color w:val="000000"/>
                <w:sz w:val="20"/>
              </w:rPr>
              <w:t>
</w:t>
            </w:r>
            <w:r>
              <w:rPr>
                <w:rFonts w:ascii="Times New Roman"/>
                <w:b/>
                <w:i w:val="false"/>
                <w:color w:val="000000"/>
                <w:sz w:val="20"/>
              </w:rPr>
              <w:t>
р
</w:t>
            </w:r>
            <w:r>
              <w:rPr>
                <w:rFonts w:ascii="Times New Roman"/>
                <w:b w:val="false"/>
                <w:i w:val="false"/>
                <w:color w:val="000000"/>
                <w:sz w:val="20"/>
              </w:rPr>
              <w:t>
</w:t>
            </w:r>
            <w:r>
              <w:rPr>
                <w:rFonts w:ascii="Times New Roman"/>
                <w:b/>
                <w:i w:val="false"/>
                <w:color w:val="000000"/>
                <w:sz w:val="20"/>
              </w:rPr>
              <w:t>
істер
</w:t>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52 052 314,8
</w:t>
            </w:r>
            <w:r>
              <w:rPr>
                <w:rFonts w:ascii="Times New Roman"/>
                <w:b w:val="false"/>
                <w:i w:val="false"/>
                <w:color w:val="000000"/>
                <w:sz w:val="20"/>
              </w:rPr>
              <w:t>
</w:t>
            </w:r>
          </w:p>
        </w:tc>
      </w:tr>
      <w:tr>
        <w:trPr>
          <w:trHeight w:val="21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Салы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ты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т
</w:t>
            </w:r>
            <w:r>
              <w:rPr>
                <w:rFonts w:ascii="Times New Roman"/>
                <w:b w:val="false"/>
                <w:i w:val="false"/>
                <w:color w:val="000000"/>
                <w:sz w:val="20"/>
              </w:rPr>
              <w:t>
</w:t>
            </w:r>
            <w:r>
              <w:rPr>
                <w:rFonts w:ascii="Times New Roman"/>
                <w:b/>
                <w:i w:val="false"/>
                <w:color w:val="000000"/>
                <w:sz w:val="20"/>
              </w:rPr>
              <w:t>
үсiмдер
</w:t>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17 238 312
</w:t>
            </w:r>
            <w:r>
              <w:rPr>
                <w:rFonts w:ascii="Times New Roman"/>
                <w:b w:val="false"/>
                <w:i w:val="false"/>
                <w:color w:val="000000"/>
                <w:sz w:val="20"/>
              </w:rPr>
              <w:t>
</w:t>
            </w:r>
          </w:p>
        </w:tc>
      </w:tr>
      <w:tr>
        <w:trPr>
          <w:trHeight w:val="36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 салығы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7 449 042
</w:t>
            </w:r>
          </w:p>
        </w:tc>
      </w:tr>
      <w:tr>
        <w:trPr>
          <w:trHeight w:val="34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табыс салығы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7 449 042
</w:t>
            </w:r>
          </w:p>
        </w:tc>
      </w:tr>
      <w:tr>
        <w:trPr>
          <w:trHeight w:val="36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6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көзінен ұсталатын жеке табыс салығы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7 449 042
</w:t>
            </w:r>
          </w:p>
        </w:tc>
      </w:tr>
      <w:tr>
        <w:trPr>
          <w:trHeight w:val="36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салық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8 140 511
</w:t>
            </w:r>
          </w:p>
        </w:tc>
      </w:tr>
      <w:tr>
        <w:trPr>
          <w:trHeight w:val="37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салық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8 140 511
</w:t>
            </w:r>
          </w:p>
        </w:tc>
      </w:tr>
      <w:tr>
        <w:trPr>
          <w:trHeight w:val="34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6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салық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8 140 511
</w:t>
            </w:r>
          </w:p>
        </w:tc>
      </w:tr>
      <w:tr>
        <w:trPr>
          <w:trHeight w:val="64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1 648 759
</w:t>
            </w:r>
          </w:p>
        </w:tc>
      </w:tr>
      <w:tr>
        <w:trPr>
          <w:trHeight w:val="66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1 648 759
</w:t>
            </w:r>
          </w:p>
        </w:tc>
      </w:tr>
      <w:tr>
        <w:trPr>
          <w:trHeight w:val="67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6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бетіне жақын көздердегі су ресурстарын пайдаланғаны үшін төлем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910
</w:t>
            </w:r>
          </w:p>
        </w:tc>
      </w:tr>
      <w:tr>
        <w:trPr>
          <w:trHeight w:val="3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6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Орманды пайдаланғаны үшiн төлем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
</w:t>
            </w:r>
          </w:p>
        </w:tc>
      </w:tr>
      <w:tr>
        <w:trPr>
          <w:trHeight w:val="36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6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ортаға эмиссия үшін төленетін төлемақы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1 647 711
</w:t>
            </w:r>
          </w:p>
        </w:tc>
      </w:tr>
      <w:tr>
        <w:trPr>
          <w:trHeight w:val="36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Салы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ты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емес т
</w:t>
            </w:r>
            <w:r>
              <w:rPr>
                <w:rFonts w:ascii="Times New Roman"/>
                <w:b w:val="false"/>
                <w:i w:val="false"/>
                <w:color w:val="000000"/>
                <w:sz w:val="20"/>
              </w:rPr>
              <w:t>
</w:t>
            </w:r>
            <w:r>
              <w:rPr>
                <w:rFonts w:ascii="Times New Roman"/>
                <w:b/>
                <w:i w:val="false"/>
                <w:color w:val="000000"/>
                <w:sz w:val="20"/>
              </w:rPr>
              <w:t>
үсiмдер
</w:t>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351 863
</w:t>
            </w:r>
            <w:r>
              <w:rPr>
                <w:rFonts w:ascii="Times New Roman"/>
                <w:b w:val="false"/>
                <w:i w:val="false"/>
                <w:color w:val="000000"/>
                <w:sz w:val="20"/>
              </w:rPr>
              <w:t>
</w:t>
            </w:r>
          </w:p>
        </w:tc>
      </w:tr>
      <w:tr>
        <w:trPr>
          <w:trHeight w:val="31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меншiгінен түсетiн түсімдер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1 623
</w:t>
            </w:r>
          </w:p>
        </w:tc>
      </w:tr>
      <w:tr>
        <w:trPr>
          <w:trHeight w:val="63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берілген кредиттер бойынша сыйақылар (мүдделер)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1 623
</w:t>
            </w:r>
          </w:p>
        </w:tc>
      </w:tr>
      <w:tr>
        <w:trPr>
          <w:trHeight w:val="64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6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 алушы банктерге жергілікті бюджеттен берілген бюджеттік кредиттер бойынша сыйақылар (мүдделер)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1 623
</w:t>
            </w:r>
          </w:p>
        </w:tc>
      </w:tr>
      <w:tr>
        <w:trPr>
          <w:trHeight w:val="187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
</w:t>
            </w:r>
          </w:p>
        </w:tc>
      </w:tr>
      <w:tr>
        <w:trPr>
          <w:trHeight w:val="18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
</w:t>
            </w:r>
          </w:p>
        </w:tc>
      </w:tr>
      <w:tr>
        <w:trPr>
          <w:trHeight w:val="64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6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Түзету жұмыстарына сотталғандардың еңбекақысынан ұсталатын түсімдер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
</w:t>
            </w:r>
          </w:p>
        </w:tc>
      </w:tr>
      <w:tr>
        <w:trPr>
          <w:trHeight w:val="36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салықтық емес түсімдер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349 240
</w:t>
            </w:r>
          </w:p>
        </w:tc>
      </w:tr>
      <w:tr>
        <w:trPr>
          <w:trHeight w:val="34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салықтық емес түсімдер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349 240
</w:t>
            </w:r>
          </w:p>
        </w:tc>
      </w:tr>
      <w:tr>
        <w:trPr>
          <w:trHeight w:val="64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6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бюджетке түсетін салықтық емес басқа да түсімдер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349 240
</w:t>
            </w:r>
          </w:p>
        </w:tc>
      </w:tr>
      <w:tr>
        <w:trPr>
          <w:trHeight w:val="36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Трансферттерден т
</w:t>
            </w:r>
            <w:r>
              <w:rPr>
                <w:rFonts w:ascii="Times New Roman"/>
                <w:b w:val="false"/>
                <w:i w:val="false"/>
                <w:color w:val="000000"/>
                <w:sz w:val="20"/>
              </w:rPr>
              <w:t>
</w:t>
            </w:r>
            <w:r>
              <w:rPr>
                <w:rFonts w:ascii="Times New Roman"/>
                <w:b/>
                <w:i w:val="false"/>
                <w:color w:val="000000"/>
                <w:sz w:val="20"/>
              </w:rPr>
              <w:t>
үсетiн түсімдер
</w:t>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34 462 139,8
</w:t>
            </w:r>
            <w:r>
              <w:rPr>
                <w:rFonts w:ascii="Times New Roman"/>
                <w:b w:val="false"/>
                <w:i w:val="false"/>
                <w:color w:val="000000"/>
                <w:sz w:val="20"/>
              </w:rPr>
              <w:t>
</w:t>
            </w:r>
          </w:p>
        </w:tc>
      </w:tr>
      <w:tr>
        <w:trPr>
          <w:trHeight w:val="63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4 000 178,8
</w:t>
            </w:r>
          </w:p>
        </w:tc>
      </w:tr>
      <w:tr>
        <w:trPr>
          <w:trHeight w:val="31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(қалалық) бюджеттерден трансферттер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4 000 178,8
</w:t>
            </w:r>
          </w:p>
        </w:tc>
      </w:tr>
      <w:tr>
        <w:trPr>
          <w:trHeight w:val="31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6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алып қоюлар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3 987 772
</w:t>
            </w:r>
          </w:p>
        </w:tc>
      </w:tr>
      <w:tr>
        <w:trPr>
          <w:trHeight w:val="63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6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12 406,8
</w:t>
            </w:r>
          </w:p>
        </w:tc>
      </w:tr>
      <w:tr>
        <w:trPr>
          <w:trHeight w:val="63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30 461 961
</w:t>
            </w:r>
          </w:p>
        </w:tc>
      </w:tr>
      <w:tr>
        <w:trPr>
          <w:trHeight w:val="31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түсетін трансферттер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30 461 961
</w:t>
            </w:r>
          </w:p>
        </w:tc>
      </w:tr>
      <w:tr>
        <w:trPr>
          <w:trHeight w:val="31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6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нысаналы трансферттер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3 464 531
</w:t>
            </w:r>
          </w:p>
        </w:tc>
      </w:tr>
      <w:tr>
        <w:trPr>
          <w:trHeight w:val="31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6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даму трансферттері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11 274 740
</w:t>
            </w:r>
          </w:p>
        </w:tc>
      </w:tr>
      <w:tr>
        <w:trPr>
          <w:trHeight w:val="31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6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Субвенциялар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15 722 690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973"/>
        <w:gridCol w:w="1213"/>
        <w:gridCol w:w="1293"/>
        <w:gridCol w:w="5693"/>
        <w:gridCol w:w="3033"/>
      </w:tblGrid>
      <w:tr>
        <w:trPr/>
        <w:tc>
          <w:tcPr>
            <w:tcW w:w="6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 тобы
</w:t>
            </w:r>
          </w:p>
        </w:tc>
        <w:tc>
          <w:tcPr>
            <w:tcW w:w="9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функция
</w:t>
            </w:r>
          </w:p>
        </w:tc>
        <w:tc>
          <w:tcPr>
            <w:tcW w:w="12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 әкім шісі
</w:t>
            </w:r>
          </w:p>
        </w:tc>
        <w:tc>
          <w:tcPr>
            <w:tcW w:w="12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c>
          <w:tcPr>
            <w:tcW w:w="56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ШЫҒЫСТАР  АТАУЫ
</w:t>
            </w:r>
          </w:p>
        </w:tc>
        <w:tc>
          <w:tcPr>
            <w:tcW w:w="30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r>
      <w:tr>
        <w:trPr/>
      </w:tr>
      <w:tr>
        <w:trPr>
          <w:trHeight w:val="315" w:hRule="atLeast"/>
        </w:trPr>
      </w:tr>
      <w:tr>
        <w:trPr>
          <w:trHeight w:val="30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 Шы
</w:t>
            </w:r>
            <w:r>
              <w:rPr>
                <w:rFonts w:ascii="Times New Roman"/>
                <w:b w:val="false"/>
                <w:i w:val="false"/>
                <w:color w:val="000000"/>
                <w:sz w:val="20"/>
              </w:rPr>
              <w:t>
</w:t>
            </w:r>
            <w:r>
              <w:rPr>
                <w:rFonts w:ascii="Times New Roman"/>
                <w:b/>
                <w:i w:val="false"/>
                <w:color w:val="000000"/>
                <w:sz w:val="20"/>
              </w:rPr>
              <w:t>
ғындар
</w:t>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51 919 032,5
</w:t>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Жалпы сипатта
</w:t>
            </w:r>
            <w:r>
              <w:rPr>
                <w:rFonts w:ascii="Times New Roman"/>
                <w:b w:val="false"/>
                <w:i w:val="false"/>
                <w:color w:val="000000"/>
                <w:sz w:val="20"/>
              </w:rPr>
              <w:t>
</w:t>
            </w:r>
            <w:r>
              <w:rPr>
                <w:rFonts w:ascii="Times New Roman"/>
                <w:b/>
                <w:i w:val="false"/>
                <w:color w:val="000000"/>
                <w:sz w:val="20"/>
              </w:rPr>
              <w:t>
ғ
</w:t>
            </w:r>
            <w:r>
              <w:rPr>
                <w:rFonts w:ascii="Times New Roman"/>
                <w:b w:val="false"/>
                <w:i w:val="false"/>
                <w:color w:val="000000"/>
                <w:sz w:val="20"/>
              </w:rPr>
              <w:t>
</w:t>
            </w:r>
            <w:r>
              <w:rPr>
                <w:rFonts w:ascii="Times New Roman"/>
                <w:b/>
                <w:i w:val="false"/>
                <w:color w:val="000000"/>
                <w:sz w:val="20"/>
              </w:rPr>
              <w:t>
ы мемлекеттiк қызметтер
</w:t>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798 326
</w:t>
            </w:r>
            <w:r>
              <w:rPr>
                <w:rFonts w:ascii="Times New Roman"/>
                <w:b w:val="false"/>
                <w:i w:val="false"/>
                <w:color w:val="000000"/>
                <w:sz w:val="20"/>
              </w:rPr>
              <w:t>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587 229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мәслихатының аппараты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29 418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мәслихатының қызметін қамтамасыз ету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29 418
</w:t>
            </w:r>
          </w:p>
        </w:tc>
      </w:tr>
      <w:tr>
        <w:trPr>
          <w:trHeight w:val="30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аппараты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557 811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әкімнің қызметін қамтамасыз ету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394 267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153 544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қызмет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113 284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113 284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департаментінің қызметін қамтамасыз ету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74 131
</w:t>
            </w:r>
          </w:p>
        </w:tc>
      </w:tr>
      <w:tr>
        <w:trPr>
          <w:trHeight w:val="9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Біржолғы талондарды беруді ұйымдастыру және біржолға талондарды өткізуден түсетін сомаларды толық жиналуын қамтамасыз ету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32 153
</w:t>
            </w:r>
          </w:p>
        </w:tc>
      </w:tr>
      <w:tr>
        <w:trPr>
          <w:trHeight w:val="3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меншікті жекешелендіруді ұйымдастыру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Жоспарлау және статистикалық қызмет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84 397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экономика және бюджеттік жоспарлау департаменті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84 397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және бюджеттік жоспарлау департаментінің қызметін қамтамасыз ету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84 397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сипаттағы өзге де мемлекеттiк қызметтер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13 416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аппараты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13 416
</w:t>
            </w:r>
          </w:p>
        </w:tc>
      </w:tr>
      <w:tr>
        <w:trPr>
          <w:trHeight w:val="12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 компьютерлік сауаттылыққа оқытуға аудандар (облыстық маңызы бар қалалар) бюджеттеріне берілетін нысаналы даму трансферттер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13 416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Қор
</w:t>
            </w:r>
            <w:r>
              <w:rPr>
                <w:rFonts w:ascii="Times New Roman"/>
                <w:b w:val="false"/>
                <w:i w:val="false"/>
                <w:color w:val="000000"/>
                <w:sz w:val="20"/>
              </w:rPr>
              <w:t>
</w:t>
            </w:r>
            <w:r>
              <w:rPr>
                <w:rFonts w:ascii="Times New Roman"/>
                <w:b/>
                <w:i w:val="false"/>
                <w:color w:val="000000"/>
                <w:sz w:val="20"/>
              </w:rPr>
              <w:t>
ғаныс
</w:t>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226 355
</w:t>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Әскери мұқтаждар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47 725
</w:t>
            </w:r>
          </w:p>
        </w:tc>
      </w:tr>
      <w:tr>
        <w:trPr>
          <w:trHeight w:val="9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басқармасы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47 725
</w:t>
            </w:r>
          </w:p>
        </w:tc>
      </w:tr>
      <w:tr>
        <w:trPr>
          <w:trHeight w:val="60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Жалпыға бірдей әскери міндетті атқару шеңберіндегі іс-шаралар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25 498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22 227
</w:t>
            </w:r>
          </w:p>
        </w:tc>
      </w:tr>
      <w:tr>
        <w:trPr>
          <w:trHeight w:val="58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 жөнiндегi жұмыстарды ұйымдастыру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178 630
</w:t>
            </w:r>
          </w:p>
        </w:tc>
      </w:tr>
      <w:tr>
        <w:trPr>
          <w:trHeight w:val="9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басқармасы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142 630
</w:t>
            </w:r>
          </w:p>
        </w:tc>
      </w:tr>
      <w:tr>
        <w:trPr>
          <w:trHeight w:val="12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басқармасының қызметін қамтамасыз ету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29 346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ауқымдағы жұмылдыру дайындығы және жұмылдыру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43 170
</w:t>
            </w:r>
          </w:p>
        </w:tc>
      </w:tr>
      <w:tr>
        <w:trPr>
          <w:trHeight w:val="60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ауқымдағы төтенше жағдайлардың алдын алу және оларды жою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70 114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36 000
</w:t>
            </w:r>
          </w:p>
        </w:tc>
      </w:tr>
      <w:tr>
        <w:trPr>
          <w:trHeight w:val="60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36 000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
</w:t>
            </w:r>
            <w:r>
              <w:rPr>
                <w:rFonts w:ascii="Times New Roman"/>
                <w:b w:val="false"/>
                <w:i w:val="false"/>
                <w:color w:val="000000"/>
                <w:sz w:val="20"/>
              </w:rPr>
              <w:t>
</w:t>
            </w:r>
            <w:r>
              <w:rPr>
                <w:rFonts w:ascii="Times New Roman"/>
                <w:b/>
                <w:i w:val="false"/>
                <w:color w:val="000000"/>
                <w:sz w:val="20"/>
              </w:rPr>
              <w:t>
ғамдық тәртіп, қауіпсіздік, қ
</w:t>
            </w:r>
            <w:r>
              <w:rPr>
                <w:rFonts w:ascii="Times New Roman"/>
                <w:b w:val="false"/>
                <w:i w:val="false"/>
                <w:color w:val="000000"/>
                <w:sz w:val="20"/>
              </w:rPr>
              <w:t>
</w:t>
            </w:r>
            <w:r>
              <w:rPr>
                <w:rFonts w:ascii="Times New Roman"/>
                <w:b/>
                <w:i w:val="false"/>
                <w:color w:val="000000"/>
                <w:sz w:val="20"/>
              </w:rPr>
              <w:t>
ұқық, сот, қылмыстық-атқару қызметі
</w:t>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2 361 978
</w:t>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 қорғау қызметi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2 361 978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2 191 978
</w:t>
            </w:r>
          </w:p>
        </w:tc>
      </w:tr>
      <w:tr>
        <w:trPr>
          <w:trHeight w:val="9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органының қызметін қамтамасыз ету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2 105 219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аумағында қоғамдық тәртiптi қорғау және қоғамдық қауiпсiздiктi қамтамасыз ету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83 759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тәртіпті қорғауға қатысатын азаматтарды көтермелеу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3 000
</w:t>
            </w:r>
          </w:p>
        </w:tc>
      </w:tr>
      <w:tr>
        <w:trPr>
          <w:trHeight w:val="3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170 000
</w:t>
            </w:r>
          </w:p>
        </w:tc>
      </w:tr>
      <w:tr>
        <w:trPr>
          <w:trHeight w:val="3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істер органдарының объектілерін дамыту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170 000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Бiлiм беру
</w:t>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9 010 549
</w:t>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негізгі орта және жалпы орта білім беру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2 866 313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дене шынықтыру және спорт басқармасы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824 244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Балаларға спорт бойынша қосымша білім беру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784 922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білім беру ұйымдарында спорттағы дарынды балаларға жалпы білім беру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39 322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2 042 069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585 873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419 377
</w:t>
            </w:r>
          </w:p>
        </w:tc>
      </w:tr>
      <w:tr>
        <w:trPr>
          <w:trHeight w:val="9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Жаңадан іске қосылатын білім беру объектілерін ұстауға аудандар (облыстық маңызы бар қалалар) бюджеттеріне берілетін ағымдағы нысаналы трансферттер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59 674
</w:t>
            </w:r>
          </w:p>
        </w:tc>
      </w:tr>
      <w:tr>
        <w:trPr>
          <w:trHeight w:val="12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385 953
</w:t>
            </w:r>
          </w:p>
        </w:tc>
      </w:tr>
      <w:tr>
        <w:trPr>
          <w:trHeight w:val="189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048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402 787
</w:t>
            </w:r>
          </w:p>
        </w:tc>
      </w:tr>
      <w:tr>
        <w:trPr>
          <w:trHeight w:val="15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058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188 405
</w:t>
            </w:r>
          </w:p>
        </w:tc>
      </w:tr>
      <w:tr>
        <w:trPr>
          <w:trHeight w:val="6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және кәсіптік, орта білімнен кейінгі білім беру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1 493 020
</w:t>
            </w:r>
          </w:p>
        </w:tc>
      </w:tr>
      <w:tr>
        <w:trPr>
          <w:trHeight w:val="3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94 573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94 573
</w:t>
            </w:r>
          </w:p>
        </w:tc>
      </w:tr>
      <w:tr>
        <w:trPr>
          <w:trHeight w:val="30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1 398 447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1 398 447
</w:t>
            </w:r>
          </w:p>
        </w:tc>
      </w:tr>
      <w:tr>
        <w:trPr>
          <w:trHeight w:val="3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Мамандарды қайта даярлау және біліктіліктерін арттыру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154 163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27 393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оларды қайта даярлау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27 393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34 505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Кадрларының біліктілігін арттыру және оларды қайта даярлау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34 505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92 265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оларды қайта даярлау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92 265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саласындағы өзге де қызметтер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4 497 053
</w:t>
            </w:r>
          </w:p>
        </w:tc>
      </w:tr>
      <w:tr>
        <w:trPr>
          <w:trHeight w:val="30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1 040 683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департаментінің қызметін қамтамасыз ету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52 894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берудің мемлекеттік облыстық мекемелерінде білім беру жүйесін ақпараттандыру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18 515
</w:t>
            </w:r>
          </w:p>
        </w:tc>
      </w:tr>
      <w:tr>
        <w:trPr>
          <w:trHeight w:val="9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берудің мемлекеттік облыстық мекемелер үшін оқулықтар мен оқу-әдiстемелiк кешендерді сатып алу және жеткізу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18 410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76 193
</w:t>
            </w:r>
          </w:p>
        </w:tc>
      </w:tr>
      <w:tr>
        <w:trPr>
          <w:trHeight w:val="9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жеткіншектердің психикалық денсаулығын зерттеу және халыққа психологиялық-медициналық- педагогикалық консультациялық көмек көрсету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67 771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Дамуында проблемалары бар балалар мен жеткіншектердің оңалту және әлеуметтік бейімдеу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54 219
</w:t>
            </w:r>
          </w:p>
        </w:tc>
      </w:tr>
      <w:tr>
        <w:trPr>
          <w:trHeight w:val="12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 бюджеттерге электрондық үкімет шеңберінде адами капиталды дамытуға  берілетін нысаналы даму трансферттері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31 000
</w:t>
            </w:r>
          </w:p>
        </w:tc>
      </w:tr>
      <w:tr>
        <w:trPr>
          <w:trHeight w:val="15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бюджеттік инвестициялық жобалардың (бағдарламалардың) техникалық-экономикалық негіздемелерін әзірлеу және оларға сараптама жасау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13 600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644 826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шеңберінде адами капиталды дамыту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63 255
</w:t>
            </w:r>
          </w:p>
        </w:tc>
      </w:tr>
      <w:tr>
        <w:trPr>
          <w:trHeight w:val="3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3 456 370
</w:t>
            </w:r>
          </w:p>
        </w:tc>
      </w:tr>
      <w:tr>
        <w:trPr>
          <w:trHeight w:val="9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салуға және қайта жаңартуға аудандар (облыстық маңызы бар қалалар) бюджеттеріне берілетін нысаналы даму трансферттер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3 426 370
</w:t>
            </w:r>
          </w:p>
        </w:tc>
      </w:tr>
      <w:tr>
        <w:trPr>
          <w:trHeight w:val="3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дамыту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30 000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сақтау
</w:t>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15 031 273
</w:t>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 бейiндi ауруханалар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3 663 052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3 663 052
</w:t>
            </w:r>
          </w:p>
        </w:tc>
      </w:tr>
      <w:tr>
        <w:trPr>
          <w:trHeight w:val="127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Бастапқы медициналық-санитарлық көмек және денсаулық сақтау ұйымдары мамандарының жолдамасы бойынша стационарлық медициналық көмек көрсету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3 663 052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денсаулығын қорғау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955 483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404 355
</w:t>
            </w:r>
          </w:p>
        </w:tc>
      </w:tr>
      <w:tr>
        <w:trPr>
          <w:trHeight w:val="67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денсаулық сақтау ұйымдары үшiн қан, оның құрамдас бөліктері мен препараттарын өндiру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247 929
</w:t>
            </w:r>
          </w:p>
        </w:tc>
      </w:tr>
      <w:tr>
        <w:trPr>
          <w:trHeight w:val="3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 мен баланы қорғау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130 613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Салауатты өмір салтын насихаттау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25 052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Шолғыншы эпидемиологиялық қадағалау жүргізу үшін тест-жүйелерін сатып алу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761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мемлекеттік санитарлық-эпидемиологиялық қадағалау департаменті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551 128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санитарлық-эпидемиологиялық қадағалау департаментінің қызметін қамтамасыз ету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220 382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санитарлық-эпидемиологиялық салауаттылығы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326 820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Індетке қарсы күрес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3 926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медициналық көмек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2 914 215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мемлекеттік санитарлық-эпидемиологиялық қадағалау департаменті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276 814
</w:t>
            </w:r>
          </w:p>
        </w:tc>
      </w:tr>
      <w:tr>
        <w:trPr>
          <w:trHeight w:val="12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иммундық алдын алуды жүргізу үшін дәрілік заттарды, вакциналарды және басқа иммунды биологиялық препараттарды орталықтандырылған сатып алу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276 814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2 637 401
</w:t>
            </w:r>
          </w:p>
        </w:tc>
      </w:tr>
      <w:tr>
        <w:trPr>
          <w:trHeight w:val="9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Әлеуметтік-елеулі және айналадағылар үшін қауіп төндіретін аурулармен ауыратын адамдарға медициналық көмек көрсету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2 333 088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 ауруларын туберкулез ауруларына қарсы препараттарымен қамтамасыз ету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74 732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Диабет ауруларын диабетке қарсы препараттарымен қамтамасыз ету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70 185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Онкологиялық ауруларды химия препараттарымен қамтамасыз ету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88 697
</w:t>
            </w:r>
          </w:p>
        </w:tc>
      </w:tr>
      <w:tr>
        <w:trPr>
          <w:trHeight w:val="127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70 699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Емханалар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4 016 872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4 016 872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бастапқы медициналық-санитарлық көмек көрсету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3 084 974
</w:t>
            </w:r>
          </w:p>
        </w:tc>
      </w:tr>
      <w:tr>
        <w:trPr>
          <w:trHeight w:val="9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жекелген санаттарын амбулаториялық деңгейде дәрілік заттармен және мамандандырылған балалар және емдік тамақ өнімдерімен қамтамасыз ету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931 898
</w:t>
            </w:r>
          </w:p>
        </w:tc>
      </w:tr>
      <w:tr>
        <w:trPr>
          <w:trHeight w:val="3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көмектiң басқа түрлерi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623 776
</w:t>
            </w:r>
          </w:p>
        </w:tc>
      </w:tr>
      <w:tr>
        <w:trPr>
          <w:trHeight w:val="3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623 776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және шұғыл көмек көрсету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531 717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жағдайларда халыққа медициналық көмек көрсету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92 059
</w:t>
            </w:r>
          </w:p>
        </w:tc>
      </w:tr>
      <w:tr>
        <w:trPr>
          <w:trHeight w:val="3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саласындағы өзге де қызметтер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2 857 875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156 104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департаментінің қызметін қамтамасыз ету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49 508
</w:t>
            </w:r>
          </w:p>
        </w:tc>
      </w:tr>
      <w:tr>
        <w:trPr>
          <w:trHeight w:val="9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Республикасында ЖҚТБ індетінің алдын алу және қарсы күрес жөніндегі іс-шараларды іске асыру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12 336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Патологоанатомиялық союды жүргізу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55 369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 елді мекеннің шегінен тыс емделуге тегін және жеңілдетілген жол жүрумен қамтамасыз ету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7 953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талдау орталықтарының қызметін қамтамасыз ету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25 938
</w:t>
            </w:r>
          </w:p>
        </w:tc>
      </w:tr>
      <w:tr>
        <w:trPr>
          <w:trHeight w:val="9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бюджеттік инвестициялық жобалардың (бағдарламалардың) техникалық-экономикалық негіздемелерін әзірлеу және оларға сараптама жасау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2 701 771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объектілерін дамыту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2 701 771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Әлеуметтiк көмек және әлеуметтiк қамсыздандыру
</w:t>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754 725
</w:t>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қамсыздандыру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508 051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жұмыспен қамтылу мен әлеуметтік бағдарламаларды үйлестіру департаменті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216 026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үлгідегі мүгедектер мен қарттарды әлеуметтік қамтамсыз ету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216 026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292 025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292 025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179 659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жұмыспен қамтылу мен әлеуметтік бағдарламаларды үйлестіру департаменті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179 659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Мүгедектерге әлеуметтік қолдау көрсету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59 659
</w:t>
            </w:r>
          </w:p>
        </w:tc>
      </w:tr>
      <w:tr>
        <w:trPr>
          <w:trHeight w:val="189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маңызы бар қалалар) бюджеттеріне ең төменгі күнкөрістің мөлшері өскеніне байланысты мемлекеттік атаулы әлеуметтік көмегін және 18 жасқа дейінгі балаларға айсайынғы мемлекеттік жәрдемақыға берілетін ағымдағы нысаналы трансферттер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120 000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67 015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жұмыспен қамтылу мен әлеуметтік бағдарламаларды үйлестіру департаменті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67 015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Жұмыспен қамту мен әлеуметтік бағдарламаларды үйлестіру департаментінің қызметін қамтамасыз ету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43 184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23 831
</w:t>
            </w:r>
          </w:p>
        </w:tc>
      </w:tr>
      <w:tr>
        <w:trPr>
          <w:trHeight w:val="3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
</w:t>
            </w:r>
            <w:r>
              <w:rPr>
                <w:rFonts w:ascii="Times New Roman"/>
                <w:b w:val="false"/>
                <w:i w:val="false"/>
                <w:color w:val="000000"/>
                <w:sz w:val="20"/>
              </w:rPr>
              <w:t>
</w:t>
            </w:r>
            <w:r>
              <w:rPr>
                <w:rFonts w:ascii="Times New Roman"/>
                <w:b/>
                <w:i w:val="false"/>
                <w:color w:val="000000"/>
                <w:sz w:val="20"/>
              </w:rPr>
              <w:t>
ұ
</w:t>
            </w:r>
            <w:r>
              <w:rPr>
                <w:rFonts w:ascii="Times New Roman"/>
                <w:b w:val="false"/>
                <w:i w:val="false"/>
                <w:color w:val="000000"/>
                <w:sz w:val="20"/>
              </w:rPr>
              <w:t>
</w:t>
            </w:r>
            <w:r>
              <w:rPr>
                <w:rFonts w:ascii="Times New Roman"/>
                <w:b/>
                <w:i w:val="false"/>
                <w:color w:val="000000"/>
                <w:sz w:val="20"/>
              </w:rPr>
              <w:t>
р
</w:t>
            </w:r>
            <w:r>
              <w:rPr>
                <w:rFonts w:ascii="Times New Roman"/>
                <w:b w:val="false"/>
                <w:i w:val="false"/>
                <w:color w:val="000000"/>
                <w:sz w:val="20"/>
              </w:rPr>
              <w:t>
</w:t>
            </w:r>
            <w:r>
              <w:rPr>
                <w:rFonts w:ascii="Times New Roman"/>
                <w:b/>
                <w:i w:val="false"/>
                <w:color w:val="000000"/>
                <w:sz w:val="20"/>
              </w:rPr>
              <w:t>
ғ
</w:t>
            </w:r>
            <w:r>
              <w:rPr>
                <w:rFonts w:ascii="Times New Roman"/>
                <w:b w:val="false"/>
                <w:i w:val="false"/>
                <w:color w:val="000000"/>
                <w:sz w:val="20"/>
              </w:rPr>
              <w:t>
</w:t>
            </w:r>
            <w:r>
              <w:rPr>
                <w:rFonts w:ascii="Times New Roman"/>
                <w:b/>
                <w:i w:val="false"/>
                <w:color w:val="000000"/>
                <w:sz w:val="20"/>
              </w:rPr>
              <w:t>
ын үй-коммуналдық шаруашылық
</w:t>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5 976 716
</w:t>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ұй шаруашылығы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2 403 600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2 403 600
</w:t>
            </w:r>
          </w:p>
        </w:tc>
      </w:tr>
      <w:tr>
        <w:trPr>
          <w:trHeight w:val="12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тұрғын үй қорының тұрғын үйін салуға аудандар (облыстық маңызы бар қалалар) бюджеттеріне берілетін нысаналы даму трансферттер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817 600
</w:t>
            </w:r>
          </w:p>
        </w:tc>
      </w:tr>
      <w:tr>
        <w:trPr>
          <w:trHeight w:val="12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инженерлік коммуниациялық инфрақұрылымды дамытуға және жайластыруға берілетін даму трансферттері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1 586 000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3 573 116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1 648 157
</w:t>
            </w:r>
          </w:p>
        </w:tc>
      </w:tr>
      <w:tr>
        <w:trPr>
          <w:trHeight w:val="9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шаруашылықты дамытуға аудандар (облыстық маңызы бар қалалар) бюджеттеріне нысаналы даму трансферттері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93 000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 мекендерді газдандыру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1 248 657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 объектілерін дамыту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306 500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энергетика және коммуналдық шаруашылық департаменті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1 924 959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Энергетика және коммуналдық шаруашылық департаментінің қызметiн қамтамасыз ету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22 259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 мекендерді газдандыру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1 048 700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854 000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спорт, туризм және ақпараттық ке
</w:t>
            </w:r>
            <w:r>
              <w:rPr>
                <w:rFonts w:ascii="Times New Roman"/>
                <w:b w:val="false"/>
                <w:i w:val="false"/>
                <w:color w:val="000000"/>
                <w:sz w:val="20"/>
              </w:rPr>
              <w:t>
</w:t>
            </w:r>
            <w:r>
              <w:rPr>
                <w:rFonts w:ascii="Times New Roman"/>
                <w:b/>
                <w:i w:val="false"/>
                <w:color w:val="000000"/>
                <w:sz w:val="20"/>
              </w:rPr>
              <w:t>
ңістiк
</w:t>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2 338 675
</w:t>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саласындағы қызмет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902 092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мәдениет басқармасы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702 092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басқармасының қызметін қамтамасыз ету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22 464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Мәдени-демалыс жұмысын қолдау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116 609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қайраткерлерін мәңгі есте сақтау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28 420
</w:t>
            </w:r>
          </w:p>
        </w:tc>
      </w:tr>
      <w:tr>
        <w:trPr>
          <w:trHeight w:val="9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маңызы бар тарихи-мәдени мұралардың сақталуын және оған қол жетімді болуын қамтамасыз ету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171 175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маңызы бар театр және музыка өнерін қолдау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292 566
</w:t>
            </w:r>
          </w:p>
        </w:tc>
      </w:tr>
      <w:tr>
        <w:trPr>
          <w:trHeight w:val="9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бюджеттік инвестициялық жобалардың (бағдарламалардың) техникалық-экономикалық негіздемелерін әзірлеу және оларға сараптама жасау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1 700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трансфеттер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69 158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200 000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объектілерін дамыту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200 000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995 563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дене шынықтыру және спорт басқармасы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763 363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басқармасының қызметін қамтамасыз ету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24 752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деңгейінде спорт жарыстарын өткізу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18 873
</w:t>
            </w:r>
          </w:p>
        </w:tc>
      </w:tr>
      <w:tr>
        <w:trPr>
          <w:trHeight w:val="12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Әртүрлi спорт түрлерi бойынша облыстық құрама командаларының мүшелерiн дайындау және олардың республикалық және халықаралық спорт жарыстарына қатысуы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719 738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232 200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объектілерін дамыту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232 200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кеңiстiк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334 776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мұрағат және құжаттама басқармасы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41 463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және құжаттама басқармасының қызметін қамтамасыз ету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9 741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қорының сақталуын қамтамасыз ету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31 722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мәдениет басқармасы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89 081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кітапханалардың жұмыс істеуін қамтамасыз ету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89 081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ішкі саясат департаменті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126 543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Бұқаралық ақпарат құралдары арқылы мемлекеттік ақпарат саясатын жүргізу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126 543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тілдерді дамыту басқармасы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77 689
</w:t>
            </w:r>
          </w:p>
        </w:tc>
      </w:tr>
      <w:tr>
        <w:trPr>
          <w:trHeight w:val="37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Тілдерді дамыту басқармасының қызметін қамтамасыз ету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21 871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тiлдi және Қазақстан халықтарының басқа да тiлді дамыту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55 818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Туризм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14 000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және өнеркәсіп департаменті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14 000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Туристік қызметті реттеу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14 000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92 244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ішкі саясат департаменті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92 244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саясат департаментінің қызметін қамтамасыз ету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50 314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Жастар саясаты саласында өңірлік бағдарламаларды іске асыру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41 930
</w:t>
            </w:r>
          </w:p>
        </w:tc>
      </w:tr>
      <w:tr>
        <w:trPr>
          <w:trHeight w:val="12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су, орман, балық шаруашылығ
</w:t>
            </w:r>
            <w:r>
              <w:rPr>
                <w:rFonts w:ascii="Times New Roman"/>
                <w:b w:val="false"/>
                <w:i w:val="false"/>
                <w:color w:val="000000"/>
                <w:sz w:val="20"/>
              </w:rPr>
              <w:t>
</w:t>
            </w:r>
            <w:r>
              <w:rPr>
                <w:rFonts w:ascii="Times New Roman"/>
                <w:b/>
                <w:i w:val="false"/>
                <w:color w:val="000000"/>
                <w:sz w:val="20"/>
              </w:rPr>
              <w:t>
ы, ерекше қор
</w:t>
            </w:r>
            <w:r>
              <w:rPr>
                <w:rFonts w:ascii="Times New Roman"/>
                <w:b w:val="false"/>
                <w:i w:val="false"/>
                <w:color w:val="000000"/>
                <w:sz w:val="20"/>
              </w:rPr>
              <w:t>
</w:t>
            </w:r>
            <w:r>
              <w:rPr>
                <w:rFonts w:ascii="Times New Roman"/>
                <w:b/>
                <w:i w:val="false"/>
                <w:color w:val="000000"/>
                <w:sz w:val="20"/>
              </w:rPr>
              <w:t>
ғалатын табиғи аумақтар, қоршағ
</w:t>
            </w:r>
            <w:r>
              <w:rPr>
                <w:rFonts w:ascii="Times New Roman"/>
                <w:b w:val="false"/>
                <w:i w:val="false"/>
                <w:color w:val="000000"/>
                <w:sz w:val="20"/>
              </w:rPr>
              <w:t>
</w:t>
            </w:r>
            <w:r>
              <w:rPr>
                <w:rFonts w:ascii="Times New Roman"/>
                <w:b/>
                <w:i w:val="false"/>
                <w:color w:val="000000"/>
                <w:sz w:val="20"/>
              </w:rPr>
              <w:t>
ан ортаны және жануарлар дүниесін қор
</w:t>
            </w:r>
            <w:r>
              <w:rPr>
                <w:rFonts w:ascii="Times New Roman"/>
                <w:b w:val="false"/>
                <w:i w:val="false"/>
                <w:color w:val="000000"/>
                <w:sz w:val="20"/>
              </w:rPr>
              <w:t>
</w:t>
            </w:r>
            <w:r>
              <w:rPr>
                <w:rFonts w:ascii="Times New Roman"/>
                <w:b/>
                <w:i w:val="false"/>
                <w:color w:val="000000"/>
                <w:sz w:val="20"/>
              </w:rPr>
              <w:t>
ғ
</w:t>
            </w:r>
            <w:r>
              <w:rPr>
                <w:rFonts w:ascii="Times New Roman"/>
                <w:b w:val="false"/>
                <w:i w:val="false"/>
                <w:color w:val="000000"/>
                <w:sz w:val="20"/>
              </w:rPr>
              <w:t>
</w:t>
            </w:r>
            <w:r>
              <w:rPr>
                <w:rFonts w:ascii="Times New Roman"/>
                <w:b/>
                <w:i w:val="false"/>
                <w:color w:val="000000"/>
                <w:sz w:val="20"/>
              </w:rPr>
              <w:t>
ау, жер қатынастары
</w:t>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3 174 948
</w:t>
            </w:r>
            <w:r>
              <w:rPr>
                <w:rFonts w:ascii="Times New Roman"/>
                <w:b w:val="false"/>
                <w:i w:val="false"/>
                <w:color w:val="000000"/>
                <w:sz w:val="20"/>
              </w:rPr>
              <w:t>
</w:t>
            </w:r>
          </w:p>
        </w:tc>
      </w:tr>
      <w:tr>
        <w:trPr>
          <w:trHeight w:val="3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811 555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ауыл шаруашылығы департаменті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811 555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департаментінің  қызметін қамтамасыз ету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52 720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 шаруашылығын дамытуды қолдау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40 734
</w:t>
            </w:r>
          </w:p>
        </w:tc>
      </w:tr>
      <w:tr>
        <w:trPr>
          <w:trHeight w:val="9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меншікке жатпайтын ауыл шаруашылығы ұйымдарының банкроттық рәсімдерін жүргізу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шаруашылығын дамытуды қолдау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104 600
</w:t>
            </w:r>
          </w:p>
        </w:tc>
      </w:tr>
      <w:tr>
        <w:trPr>
          <w:trHeight w:val="157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Өсімдік шаруашылығы өнімінің шығымдылығын және сапасын арттыру, көктемгі егіс және егін жинау жұмыстарын жүргізу үшін қажетті жанар-жағар май және басқа да тауар-материалдық құндылықтарының құнын арзандату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436 798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Малшаруашылығы өнімдерінің өнімділігін және сапасын арттыру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172 515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таурларын өндірушілерге су жеткізу жөніндегі қызметтердің құнын субсидиялау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538
</w:t>
            </w:r>
          </w:p>
        </w:tc>
      </w:tr>
      <w:tr>
        <w:trPr>
          <w:trHeight w:val="3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Пестицидтерді (улы химикаттарды) залалсыздандыру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2 810
</w:t>
            </w:r>
          </w:p>
        </w:tc>
      </w:tr>
      <w:tr>
        <w:trPr>
          <w:trHeight w:val="3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шаруашылығы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1 563 812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табиғи ресурстар және табиғатты пайдалануды реттеу департаменті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9 941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қорғау аймақтары мен су объектiлерi белдеулерiн белгiлеу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9 941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1 553 871
</w:t>
            </w:r>
          </w:p>
        </w:tc>
      </w:tr>
      <w:tr>
        <w:trPr>
          <w:trHeight w:val="9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жабдықтау жүйесін дамытуға аудандар (облыстық маңызы бар қалалар) бюджеттеріне берілетін нысаналы даму трансферттер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1 553 871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шаруашылығы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260 068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табиғи ресурстар және табиғатты пайдалануды реттеу департаменті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260 068
</w:t>
            </w:r>
          </w:p>
        </w:tc>
      </w:tr>
      <w:tr>
        <w:trPr>
          <w:trHeight w:val="3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Ормандарды сақтау, қорғау, молайту және орман өсiру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236 568
</w:t>
            </w:r>
          </w:p>
        </w:tc>
      </w:tr>
      <w:tr>
        <w:trPr>
          <w:trHeight w:val="3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Жануарлар дүниесін қорғау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23 500
</w:t>
            </w:r>
          </w:p>
        </w:tc>
      </w:tr>
      <w:tr>
        <w:trPr>
          <w:trHeight w:val="3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479 729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табиғи ресурстар және табиғатты пайдалануды реттеу департаменті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229 729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ресурстар және табиғатты пайдалануды реттеу департаментінің қызметін қамтамасыз ету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34 334
</w:t>
            </w:r>
          </w:p>
        </w:tc>
      </w:tr>
      <w:tr>
        <w:trPr>
          <w:trHeight w:val="3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жөнінде іс-шаралар өткізу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161 895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Ерекше қорғалатын табиғи аумақтарды күтіп-ұстау және қорғау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1 500
</w:t>
            </w:r>
          </w:p>
        </w:tc>
      </w:tr>
      <w:tr>
        <w:trPr>
          <w:trHeight w:val="9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бюджеттік инвестициялық жобалардың (бағдарламалардың) техникалық-экономикалық негіздемелерін әзірлеу және оларға сараптама жасау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32 000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объектілерін дамыту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250 000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59 784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жер қатынастары басқармасы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59 784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басқармасының қызметін қамтамасыз ету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24 274
</w:t>
            </w:r>
          </w:p>
        </w:tc>
      </w:tr>
      <w:tr>
        <w:trPr>
          <w:trHeight w:val="3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қатынастарын жүзеге асыруды қамтамасыз ету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35 510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Өнеркәсіп, сәулет, қала құрылысы және қ
</w:t>
            </w:r>
            <w:r>
              <w:rPr>
                <w:rFonts w:ascii="Times New Roman"/>
                <w:b w:val="false"/>
                <w:i w:val="false"/>
                <w:color w:val="000000"/>
                <w:sz w:val="20"/>
              </w:rPr>
              <w:t>
</w:t>
            </w:r>
            <w:r>
              <w:rPr>
                <w:rFonts w:ascii="Times New Roman"/>
                <w:b/>
                <w:i w:val="false"/>
                <w:color w:val="000000"/>
                <w:sz w:val="20"/>
              </w:rPr>
              <w:t>
ұрылыс қызметі
</w:t>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83 110
</w:t>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қала құрылысы және құрылыс қызметі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83 110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мемлекеттік сәулет-құрылыс бақылауы департаменті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35 094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сәулет-құрылыс бақылауы департаментінің қызметін қамтамасыз ету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35 094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30 500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департаментінің (басқармасының) қызметін қамтамасыз ету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30 500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сәулет және қала құрылысы басқармасы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17 516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және қала құрылысы басқармасының қызметін қамтамасыз ету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17 516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Көлiк және коммуникация
</w:t>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3 515 836
</w:t>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көлiгi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2 717 519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2 717 519
</w:t>
            </w:r>
          </w:p>
        </w:tc>
      </w:tr>
      <w:tr>
        <w:trPr>
          <w:trHeight w:val="6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жолдарының жұмыс істеуін қамтамасыз ету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2 470 519
</w:t>
            </w:r>
          </w:p>
        </w:tc>
      </w:tr>
      <w:tr>
        <w:trPr>
          <w:trHeight w:val="9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инфрақұрылымын дамытуға аудандар (облыстық маңызы бар қалалар) бюджеттеріне берілетін нысаналы даму трансферттері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97 000
</w:t>
            </w:r>
          </w:p>
        </w:tc>
      </w:tr>
      <w:tr>
        <w:trPr>
          <w:trHeight w:val="12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 бюджеттеріне аудандық маңызы бар автомобиль жолдарын (қала көшелерін) күрделі жөндеуден өткізуге берілетін ағымдағы нысаналы трансферттер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коммуникациялар саласындағы өзге де қызметтер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798 317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798 317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Жолаушылар көлігі және автомобиль жолдары басқармасының қызметін қамтамасыз ету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24 317
</w:t>
            </w:r>
          </w:p>
        </w:tc>
      </w:tr>
      <w:tr>
        <w:trPr>
          <w:trHeight w:val="3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инфрақұрылымын дамыту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528 000
</w:t>
            </w:r>
          </w:p>
        </w:tc>
      </w:tr>
      <w:tr>
        <w:trPr>
          <w:trHeight w:val="9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ұйымдастыру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240 000
</w:t>
            </w:r>
          </w:p>
        </w:tc>
      </w:tr>
      <w:tr>
        <w:trPr>
          <w:trHeight w:val="9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бюджеттік инвестициялық жобалардың (бағдарламалардың) техникалық-экономикалық негіздемелерін әзірлеу және оларға сараптама жасау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6 000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385 299
</w:t>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Экономикалық қызметтерді реттеу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47 259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және өнеркәсіп департаменті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47 259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және өнеркәсіп департаментінің  қызметін қамтамасыз ету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47 259
</w:t>
            </w:r>
          </w:p>
        </w:tc>
      </w:tr>
      <w:tr>
        <w:trPr>
          <w:trHeight w:val="37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338 040
</w:t>
            </w:r>
          </w:p>
        </w:tc>
      </w:tr>
      <w:tr>
        <w:trPr>
          <w:trHeight w:val="3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263 040
</w:t>
            </w:r>
          </w:p>
        </w:tc>
      </w:tr>
      <w:tr>
        <w:trPr>
          <w:trHeight w:val="3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жергілікті атқарушы органының резервi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263 040
</w:t>
            </w:r>
          </w:p>
        </w:tc>
      </w:tr>
      <w:tr>
        <w:trPr>
          <w:trHeight w:val="37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және өнеркәсіп департаменті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75 000
</w:t>
            </w:r>
          </w:p>
        </w:tc>
      </w:tr>
      <w:tr>
        <w:trPr>
          <w:trHeight w:val="67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Индустриялық-инновациялық даму стратегиясын іске асыру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75 000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Борышқа қызмет көрсету
</w:t>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50 000
</w:t>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Борышқа қызмет көрсету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атқарушы органдардың борышына қызмет көрсету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r>
      <w:tr>
        <w:trPr>
          <w:trHeight w:val="3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Ресми трансферттер
</w:t>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8 211 242,5
</w:t>
            </w:r>
            <w:r>
              <w:rPr>
                <w:rFonts w:ascii="Times New Roman"/>
                <w:b w:val="false"/>
                <w:i w:val="false"/>
                <w:color w:val="000000"/>
                <w:sz w:val="20"/>
              </w:rPr>
              <w:t>
</w:t>
            </w:r>
          </w:p>
        </w:tc>
      </w:tr>
      <w:tr>
        <w:trPr>
          <w:trHeight w:val="3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Ресми трансферттер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8 211 242,5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8 211 242,5
</w:t>
            </w:r>
          </w:p>
        </w:tc>
      </w:tr>
      <w:tr>
        <w:trPr>
          <w:trHeight w:val="3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Субвенциялар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8 184 242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27 000,5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ІІІ. Операциялық сальдо
</w:t>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133 282,3
</w:t>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IV. Таза бюджеттік кредит беру
</w:t>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-1 856 813
</w:t>
            </w:r>
            <w:r>
              <w:rPr>
                <w:rFonts w:ascii="Times New Roman"/>
                <w:b w:val="false"/>
                <w:i w:val="false"/>
                <w:color w:val="000000"/>
                <w:sz w:val="20"/>
              </w:rPr>
              <w:t>
</w:t>
            </w:r>
          </w:p>
        </w:tc>
      </w:tr>
      <w:tr>
        <w:trPr>
          <w:trHeight w:val="3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Бюджеттік кредиттер
</w:t>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608 000
</w:t>
            </w:r>
            <w:r>
              <w:rPr>
                <w:rFonts w:ascii="Times New Roman"/>
                <w:b w:val="false"/>
                <w:i w:val="false"/>
                <w:color w:val="000000"/>
                <w:sz w:val="20"/>
              </w:rPr>
              <w:t>
</w:t>
            </w:r>
          </w:p>
        </w:tc>
      </w:tr>
      <w:tr>
        <w:trPr>
          <w:trHeight w:val="3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
</w:t>
            </w:r>
            <w:r>
              <w:rPr>
                <w:rFonts w:ascii="Times New Roman"/>
                <w:b w:val="false"/>
                <w:i w:val="false"/>
                <w:color w:val="000000"/>
                <w:sz w:val="20"/>
              </w:rPr>
              <w:t>
</w:t>
            </w:r>
            <w:r>
              <w:rPr>
                <w:rFonts w:ascii="Times New Roman"/>
                <w:b/>
                <w:i w:val="false"/>
                <w:color w:val="000000"/>
                <w:sz w:val="20"/>
              </w:rPr>
              <w:t>
ұ
</w:t>
            </w:r>
            <w:r>
              <w:rPr>
                <w:rFonts w:ascii="Times New Roman"/>
                <w:b w:val="false"/>
                <w:i w:val="false"/>
                <w:color w:val="000000"/>
                <w:sz w:val="20"/>
              </w:rPr>
              <w:t>
</w:t>
            </w:r>
            <w:r>
              <w:rPr>
                <w:rFonts w:ascii="Times New Roman"/>
                <w:b/>
                <w:i w:val="false"/>
                <w:color w:val="000000"/>
                <w:sz w:val="20"/>
              </w:rPr>
              <w:t>
р
</w:t>
            </w:r>
            <w:r>
              <w:rPr>
                <w:rFonts w:ascii="Times New Roman"/>
                <w:b w:val="false"/>
                <w:i w:val="false"/>
                <w:color w:val="000000"/>
                <w:sz w:val="20"/>
              </w:rPr>
              <w:t>
</w:t>
            </w:r>
            <w:r>
              <w:rPr>
                <w:rFonts w:ascii="Times New Roman"/>
                <w:b/>
                <w:i w:val="false"/>
                <w:color w:val="000000"/>
                <w:sz w:val="20"/>
              </w:rPr>
              <w:t>
ғ
</w:t>
            </w:r>
            <w:r>
              <w:rPr>
                <w:rFonts w:ascii="Times New Roman"/>
                <w:b w:val="false"/>
                <w:i w:val="false"/>
                <w:color w:val="000000"/>
                <w:sz w:val="20"/>
              </w:rPr>
              <w:t>
</w:t>
            </w:r>
            <w:r>
              <w:rPr>
                <w:rFonts w:ascii="Times New Roman"/>
                <w:b/>
                <w:i w:val="false"/>
                <w:color w:val="000000"/>
                <w:sz w:val="20"/>
              </w:rPr>
              <w:t>
ын үй-коммуналдық шаруашылық
</w:t>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488 000
</w:t>
            </w:r>
            <w:r>
              <w:rPr>
                <w:rFonts w:ascii="Times New Roman"/>
                <w:b w:val="false"/>
                <w:i w:val="false"/>
                <w:color w:val="000000"/>
                <w:sz w:val="20"/>
              </w:rPr>
              <w:t>
</w:t>
            </w:r>
          </w:p>
        </w:tc>
      </w:tr>
      <w:tr>
        <w:trPr>
          <w:trHeight w:val="3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ұй шаруашылығы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488 000
</w:t>
            </w:r>
          </w:p>
        </w:tc>
      </w:tr>
      <w:tr>
        <w:trPr>
          <w:trHeight w:val="3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488 000
</w:t>
            </w:r>
          </w:p>
        </w:tc>
      </w:tr>
      <w:tr>
        <w:trPr>
          <w:trHeight w:val="97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салуға және сатып алуға аудандар (облыстық маңызы бар қалалар) бюджеттеріне кредит беру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488 000
</w:t>
            </w:r>
          </w:p>
        </w:tc>
      </w:tr>
      <w:tr>
        <w:trPr>
          <w:trHeight w:val="3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120 000
</w:t>
            </w:r>
            <w:r>
              <w:rPr>
                <w:rFonts w:ascii="Times New Roman"/>
                <w:b w:val="false"/>
                <w:i w:val="false"/>
                <w:color w:val="000000"/>
                <w:sz w:val="20"/>
              </w:rPr>
              <w:t>
</w:t>
            </w:r>
          </w:p>
        </w:tc>
      </w:tr>
      <w:tr>
        <w:trPr>
          <w:trHeight w:val="37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Кәсiпкерлiк қызметтi қолдау және бәсекелестікті қорғау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120 000
</w:t>
            </w:r>
          </w:p>
        </w:tc>
      </w:tr>
      <w:tr>
        <w:trPr>
          <w:trHeight w:val="39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және өнеркәсіп департаменті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120 000
</w:t>
            </w:r>
          </w:p>
        </w:tc>
      </w:tr>
      <w:tr>
        <w:trPr>
          <w:trHeight w:val="9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инвестициялық саясатын іске асыруға»"Шағын кәсіпкерлікті дамыту қоры" АҚ-на кредит беру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120 000
</w:t>
            </w:r>
          </w:p>
        </w:tc>
      </w:tr>
      <w:tr>
        <w:trPr>
          <w:trHeight w:val="3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Бюджеттік кредиттерді
</w:t>
            </w:r>
            <w:r>
              <w:rPr>
                <w:rFonts w:ascii="Times New Roman"/>
                <w:b w:val="false"/>
                <w:i w:val="false"/>
                <w:color w:val="000000"/>
                <w:sz w:val="20"/>
              </w:rPr>
              <w:t>
</w:t>
            </w:r>
            <w:r>
              <w:rPr>
                <w:rFonts w:ascii="Times New Roman"/>
                <w:b/>
                <w:i w:val="false"/>
                <w:color w:val="000000"/>
                <w:sz w:val="20"/>
              </w:rPr>
              <w:t>
 өтеу
</w:t>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2 464 813
</w:t>
            </w:r>
            <w:r>
              <w:rPr>
                <w:rFonts w:ascii="Times New Roman"/>
                <w:b w:val="false"/>
                <w:i w:val="false"/>
                <w:color w:val="000000"/>
                <w:sz w:val="20"/>
              </w:rPr>
              <w:t>
</w:t>
            </w:r>
          </w:p>
        </w:tc>
      </w:tr>
      <w:tr>
        <w:trPr>
          <w:trHeight w:val="3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кредиттерді өтеу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2 464 813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берілген бюджеттік кредиттерді өтеу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2 464 813
</w:t>
            </w:r>
          </w:p>
        </w:tc>
      </w:tr>
      <w:tr>
        <w:trPr>
          <w:trHeight w:val="6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жергілікті атқарушы органдарына облыстық бюджеттен берілген бюджеттік кредиттерді өтеу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2 448 000
</w:t>
            </w:r>
          </w:p>
        </w:tc>
      </w:tr>
      <w:tr>
        <w:trPr>
          <w:trHeight w:val="6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 алушы банктерге жергілікті бюджеттен берілген бюджеттік кредиттерді өтеу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16 813
</w:t>
            </w:r>
          </w:p>
        </w:tc>
      </w:tr>
      <w:tr>
        <w:trPr>
          <w:trHeight w:val="67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 Қаржы активтерімен жасалатын операциялар бойынша сальдо
</w:t>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187 689
</w:t>
            </w:r>
            <w:r>
              <w:rPr>
                <w:rFonts w:ascii="Times New Roman"/>
                <w:b w:val="false"/>
                <w:i w:val="false"/>
                <w:color w:val="000000"/>
                <w:sz w:val="20"/>
              </w:rPr>
              <w:t>
</w:t>
            </w:r>
          </w:p>
        </w:tc>
      </w:tr>
      <w:tr>
        <w:trPr>
          <w:trHeight w:val="3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 активтерін сатып алу
</w:t>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187 689
</w:t>
            </w:r>
            <w:r>
              <w:rPr>
                <w:rFonts w:ascii="Times New Roman"/>
                <w:b w:val="false"/>
                <w:i w:val="false"/>
                <w:color w:val="000000"/>
                <w:sz w:val="20"/>
              </w:rPr>
              <w:t>
</w:t>
            </w:r>
          </w:p>
        </w:tc>
      </w:tr>
      <w:tr>
        <w:trPr>
          <w:trHeight w:val="3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187 689
</w:t>
            </w:r>
          </w:p>
        </w:tc>
      </w:tr>
      <w:tr>
        <w:trPr>
          <w:trHeight w:val="3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187 689
</w:t>
            </w:r>
          </w:p>
        </w:tc>
      </w:tr>
      <w:tr>
        <w:trPr>
          <w:trHeight w:val="6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187 689
</w:t>
            </w:r>
          </w:p>
        </w:tc>
      </w:tr>
      <w:tr>
        <w:trPr>
          <w:trHeight w:val="30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 Бюджет тапшылығы (профициті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1 802 406,3
</w:t>
            </w:r>
            <w:r>
              <w:rPr>
                <w:rFonts w:ascii="Times New Roman"/>
                <w:b w:val="false"/>
                <w:i w:val="false"/>
                <w:color w:val="000000"/>
                <w:sz w:val="20"/>
              </w:rPr>
              <w:t>
</w:t>
            </w:r>
          </w:p>
        </w:tc>
      </w:tr>
      <w:tr>
        <w:trPr>
          <w:trHeight w:val="3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6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VII. Бюджет тапшылығ
</w:t>
            </w:r>
            <w:r>
              <w:rPr>
                <w:rFonts w:ascii="Times New Roman"/>
                <w:b w:val="false"/>
                <w:i w:val="false"/>
                <w:color w:val="000000"/>
                <w:sz w:val="20"/>
              </w:rPr>
              <w:t>
</w:t>
            </w:r>
            <w:r>
              <w:rPr>
                <w:rFonts w:ascii="Times New Roman"/>
                <w:b/>
                <w:i w:val="false"/>
                <w:color w:val="000000"/>
                <w:sz w:val="20"/>
              </w:rPr>
              <w:t>
ын қаржыландыру (профицитін пайдалану)
</w:t>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-1 802 406,3
</w:t>
            </w:r>
            <w:r>
              <w:rPr>
                <w:rFonts w:ascii="Times New Roman"/>
                <w:b w:val="false"/>
                <w:i w:val="false"/>
                <w:color w:val="000000"/>
                <w:sz w:val="20"/>
              </w:rPr>
              <w:t>
</w:t>
            </w:r>
          </w:p>
        </w:tc>
      </w:tr>
      <w:tr>
        <w:trPr>
          <w:trHeight w:val="37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Қарыздар түсімі
</w:t>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488 000
</w:t>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ішкі қарыздар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488 000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 алу келісім-шарттары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488 000
</w:t>
            </w:r>
          </w:p>
        </w:tc>
      </w:tr>
      <w:tr>
        <w:trPr>
          <w:trHeight w:val="6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488 000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Қарыздарды өтеу
</w:t>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2 448 000
</w:t>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Қарыздарды өтеу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2 448 000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2 448 000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атқарушы органның борышын өтеу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2 448 000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 қаражаты қалдықтарыны
</w:t>
            </w:r>
            <w:r>
              <w:rPr>
                <w:rFonts w:ascii="Times New Roman"/>
                <w:b w:val="false"/>
                <w:i w:val="false"/>
                <w:color w:val="000000"/>
                <w:sz w:val="20"/>
              </w:rPr>
              <w:t>
</w:t>
            </w:r>
            <w:r>
              <w:rPr>
                <w:rFonts w:ascii="Times New Roman"/>
                <w:b/>
                <w:i w:val="false"/>
                <w:color w:val="000000"/>
                <w:sz w:val="20"/>
              </w:rPr>
              <w:t>
ң қозғалысы
</w:t>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157 593,7
</w:t>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қаражаты қалдықтары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157 593,7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қаражатының бос қалдықтары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157 593,7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5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қаражатының бос  қалдықтары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157 593,7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