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d57b" w14:textId="20dd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2007 жылғы 14 желтоқсандағы N 40 "2008 жылға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мәслихаттың 2008 жылғы 4 сәуірдегі N 79 шешімі. Ақтөбе облысының Әділет департаментінде 2008 жылдың 23 сәуірде N 3249 тіркелді. Күші жойылды - Ақтөбе облысы мәслихатының 2009 жылғы 15 шілдедегі N 221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Ақтөбе облысы мәслихатының 2009.07.15 N 221 шешімімен.</w:t>
      </w:r>
    </w:p>
    <w:bookmarkEnd w:id="0"/>
    <w:bookmarkStart w:name="z6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және Қазақстан Республикасының 2004 жылғы 24 сәуірдегі N 548 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</w:t>
      </w:r>
      <w:r>
        <w:rPr>
          <w:rFonts w:ascii="Times New Roman"/>
          <w:b/>
          <w:i w:val="false"/>
          <w:color w:val="000000"/>
          <w:sz w:val="28"/>
        </w:rPr>
        <w:t>облыстық мәслихат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Облыстық мәслихаттың Ақтөбе облысының әділет департаментінде 2008 жылғы 8 қаңтарда N 3236 тіркелген, 2008 жылғы 22 қаңтарда "Ақтөбе" және "Актюбинский вестник" газеттерінің N 8 жарияланған 2007 жылғы 14 желтоқсандағы N 40 "2008 жылға арналған облыстық бюджет туралы" шешіміне (Ақтөбе облысының әділет департаментінде 2008 жылғы 3 сәуірде N 3239 тіркелген, 2008 жылғы 8 сәуірде "Ақтөбе" және "Актюбинский вестник" газеттерінің N 41 жарияланған 2008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N 44</w:t>
      </w:r>
      <w:r>
        <w:rPr>
          <w:rFonts w:ascii="Times New Roman"/>
          <w:b w:val="false"/>
          <w:i w:val="false"/>
          <w:color w:val="000000"/>
          <w:sz w:val="28"/>
        </w:rPr>
        <w:t xml:space="preserve"> шешімімен енгізілген өзгерістер мен толықтыруларды еске ала отырып),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- "52 052 314,8" деген цифрлар»"63 424 122,5"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- "17 238 312" деген цифрлар "28 225 577,2" деген цифрлармен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"351 863" деген цифрлар "355 143,5"»деген цифрлармен ауыстырылсын;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трансферттер түсімдері бойынша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"34 462 139,8" деген цифрлар "34 843 401,8" деген цифрлармен ауыстырылсын;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- "51 919 032,5" деген цифрлар "62 261 019" деген цифрлармен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операциялық сальдо - "290 876" деген цифрлар "1 163 103,5" деген цифрлармен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активтерiмен жасалатын операциялар бойынша сальдо,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активтерiн сатып алу - "187 689" деген цифрлар "667 689" деген цифрлармен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"1 960 000" деген цифрлар "1 802 227,5" деген цифрлармен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(профицитті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қаржыландыру - "-1 960 000" деген цифрлар "-1 802 227,5" деген цифрлармен ауыстырылсын.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3 тармақ мынадай мазмұнда 3) тармақшасымен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"Төлем көзінен салық салынатын шетелдік азаматтар табыстарынан ұсталатын жеке табыс салығы: Ақтөбе қаласына 5 пайыз және қалған аудандарға 100 пайыздан".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"263 040" деген цифрлар "933 640" деген цифрлармен ауыстырылсын;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11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"153 544" деген цифрлар "176 238" деген цифрлармен ауыстырылсын;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"53 544" деген цифрлар "76 238" деген цифрлармен ауыстырылсын, оның ішінде, аудандарға: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Байғанинге "5 902" деген цифрлар "6 602"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 "4 134" деген цифрлар "11 134"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 "607"»деген цифрлар "707"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 "2 895" деген цифрлар "3 195"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 "2 252" деген цифрлар "2 552"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"4 050" деген цифрлар "12 444"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 "4 106" деген цифрлар "4 806"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 "18 602" деген цифрлар "23 602"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 "1 898" деген цифрлар "2 098" деген цифрлармен ауыстырылсын.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"150 000" деген цифрлар "297 000" деген цифрлармен ауыстырылсын, оның ішінде, Ақтөбе қаласына және аудандарға: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Ақтөбеге "42 000" деген цифрлар»"48000"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Әйтекебиге "9000" деген цифрлар»"42000"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Алғаға "9000" деген цифрлар "24000"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 "9000" деген цифрлар "18000"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 "9000" деген цифрлар "30000"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 "9000" деген цифрлар "21000"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"9000" деген цифрлар "24000"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 "9000" деген цифрлар "15000"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 "9000" деген цифрлар "24000"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 "9000" деген цифрлар "24000" деген цифрлармен ауыстырылсын.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"644 826" деген цифрлар "833 164" деген цифрлармен ауыстырылсын, оның ішінде, аудандарға: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Әйтекебиге "45812" деген цифрлар "50812"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 "61945" деген цифрлар "71245"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 "51738" деген цифрлар "71738"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 "47733" деген цифрлар "55733"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 "72704" деген цифрлар "79704"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 "62466" деген цифрлар "70466"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"64498" деген цифрлар "108536"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 "46349" деген цифрлар "52349"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 "84991" деген цифрлар "127991"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 "47877" деген цифрлар "57877"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Шалқарға "58713" деген цифрлар "86713" деген цифрлармен ауыстырылсын;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абзацтармен толықтырылсын: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"Күрделі жөндеуге және материалдық-техникалық жарақтандыруға Ақтөбе қаласының N 22 "Балдырған" бала - бақшасына - 75 000 мың теңге және N 2 "Бұлбұл" - бала-бақшасына - 85 000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 ауданының Қарабұтақ ауылындағы қазақ орта мектебінің күрделі жөндеуіне 20 000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 ауданының Алға қаласындағы бала -бақшасының күрделі жөндеуіне 40 000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 ауданының Ойыл ауылындағы қазақ орта мектебінің күрделі жөндеуіне 120 000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 ауданының мектептерінің күрделі жөндеуіне және материалдық-техникалық жарақтандыруға 87 000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 ауданының Хромтау қаласындағы N 4 кәсіптік лицей жатақханасының күрделі жөндеуіне 128 000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мектептеріне интеллектуалдық өнім сатып алуға сомасы 27 104 мың теңге, оның ішінде, Ақтөбе қаласына және аудандарға: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Ақтөбеге   13 068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Әйтекебиге    968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Алғаға        968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    968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       968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     968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       968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     1452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   1936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      1452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        968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    1452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      968 мың теңге".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13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"23 831" деген цифрлар "110 331" деген цифрлармен ауыстырылсын;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"еңбек майданына қатысушыларына коммуналдық қызметтерін төлеу бойынша жеңілдіктерді ұсынуға сомасы 86 500 мың теңге, оның ішінде, Ақтөбе қаласына және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Ақтөбеге   36 100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Әйтекебиге  2 400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Алғаға      4 900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  1 500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     1 000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   4 600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     2 900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    5 400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  9 200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     4 200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      2 500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   6 800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    5 000 мың теңге".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14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"1 000 000" деген цифрлар "1 548 930" деген цифрлармен ауыстырылсын;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қаласының 12Б мөлтек ауданындағы N 16 тұрғын үй маңайындағы 240 орындық бала -бақшаны сатып алуға және құрылысын аяқтауға сомасы 320 000 мың теңге, 12Б мөлтек ауданындағы N 39 тұрғын үй маңайындағы 330 орындық бала - бақшасының құрылысын аяқтауға сомасы 20 000 мың теңге";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"210 000" деген цифрлар "220 930" деген цифрлармен ауыстырылсын;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абзацтармен толықтырылсын: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"Әйтекеби ауданының Тереңсай ауылында 300 орындық Солтүстік орта мектебін салуға сомасы 150 000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 ауданының Шибаевка ауылында 120 орындық орта мектебін салуға сомасы 75 000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 ауданының Алтай Батыр ауылында 50 орындық бала-бақшасын салуға сомасы 60 000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 ауданының Велиховка ауылында 100 орындық Велихов негізгі мектебін салуға сомасы 85 000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ауданының Талдысай ауылында 320 орындық орта мектебін салуға - 50 000 мың теңге және Егіндібұлақ ауылында 50 орындық бала - бақша салуға - 124 000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 ауданының Жайсаң ауылында 75 орындық бала - бақша салуға - 124 000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 ауданының Саға ауылында 100 орындық Саға негізгі мектебін салуға сомасы 130 000 мың теңге";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абзац жаңа редакцияда жазылсын: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"Білім беру объектілерін дамыту" бағдарламасына сомасы 90 746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қаласының облыстық Қазақ-Түрік лицейіне спорт залының, асханасының және акт залының, қосымша ғимарат құрылысын аяқтауға 44 246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 Балалар үйінің лагерінде жазғы үйлер құрылысын аяқтауға сомасы 26 500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 ауданының Жайсаң ауылындағы психикалық дамуы тежелген балаларға арналған Яйсан мектеп-интернатына 150 орындық жатақхана салуға сомасы 20 000 мың теңге";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"170 000" деген цифрлар "190 000" деген цифрлармен ауыстырылсын 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абзацпен толықтырылсын: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"Ақтөбе қаласына "Оңтүстік-Батыс" тұрғын үй алабында учаскелік полиция пунктін салуға 20 000 мың теңге";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"100 000" деген цифрлар "234 000" деген цифрлармен ауыстырылсын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"медициналық пункттар салуға: Әйтекеби ауданының Айке ауылында - 12 627,3 мың теңге, Тереңсай ауылында - 12 627,3 мың теңге және Белқопа ауылында - 12 627,3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 ауданының Ырғыз аудандық туберкулез ауруханасының тамақ блогын және кір жуатын орнын салу бойынша 1 300 мың теңге және Аманкөл ауылындағы дәрігерлік амбулаториясын салу бойынша 1 346 мың теңге кредиторлық бережағын өтеуге;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 ауданының Құрылыс ауылында медициналық пункт салуға 12 585,3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 ауданының Ш.Қалдаяқов атындағы ауылында медициналық пункт салуға 12 585,3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 ауданының Хазрет ауылында медициналық пункт салуға 12 585,3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пункттар салуға: Ойыл ауданының Көсембай ауылында - 12 585,3 мың теңге, Сарбие ауылында - 12 585,3 мың теңге және Саралжын ауылында селолық дәрігерлік амбулатория салуға - 17 960,3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 ауданының Бөгетсай ауылында медициналық пункт салуға 12 585,3 мың теңге;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"370 600" деген цифрлар "747 400" деген цифрлармен ауыстырылсын;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"100 000" деген цифрлар "140 000" деген цифрлармен ауыстырылсын;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абзацтармен толықтырылсын: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"коммуналдық тұрғын үйлерді салуға сомасы 336 800 мың теңге, оның ішінде, Ақтөбе қаласына және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Ақтөбеге  197 800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Әйтекебиге  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Алғаға      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  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     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   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     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    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  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     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      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   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    5 000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Алға ауданының Алға қаласында ғимаратты тұрғын үй етіп реконструкциялауға 70 000 мың теңге";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абзац жаңа редакцияда жазылсын: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"Коммуналдық шаруашылық объектілерін дамыту" бағдарламасына сомасы 327 240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 "Жалғыз терезе" қағидаты бойынша Халыққа қызмет көрсету орталығының бірінші блогының құрылысын аяқтауға 306 500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 "Жалғыз терезе" қағидаты бойынша Халыққа қызмет көрсету орталығының екінші блогының құрылысына 20 740 мың теңге;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"232 200" деген цифрлар "756 315" деген цифрлармен ауыстырылсын;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"225 000" деген цифрлар "284 500" деген цифрлармен ауыстырылсын;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абзацтармен толықтырылсын: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 қаласында теннис кортын салуға 450 000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қаласындағы "Мұнайшы" стадионын реконструкциялауға 4000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 ат спорт мектебін салуға 10 000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 ауданының БЖСМ -нің қазандығының құрылысын аяқтауға 615 мың теңге";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абзац жаңа редакцияда жазылсын: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"Сумен жабдықтау жүйесін дамытуға аудандар (облыстық маңызы бар қалалар) бюджеттеріне берілетін нысаналы даму трансферттер" бағдарламасына 229 800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 ауданының Ұшқатты ауылының сутартқы құрылғылары мен суаққысын реконструкциялауға 114 800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 ауданының Қопа ауылында су құбырлық желілерін салуға 30 000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 ауданына су құбырлық желілерін салуға: Абай ауылына - 20 000 мың теңге, Ақжар ауылына - 20 000 мың теңге және су құбырлық желілерін реконструкциялауға Аққұдық ауылына - 20 000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 ауданының Қаратоғай ауылында су құбырлық желілерін салуға 25 000 мың теңге";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"259 800" деген цифрлар "325 262" деген цифрлармен ауыстырылсын;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"121 800" деген цифрлар "120 739" деген цифрлармен ауыстырылсын;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"7 000" деген цифрлар "18 392" деген цифрлармен ауыстырылсын;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"131 000" деген цифрлар "152 027" деген цифрлармен ауыстырылсын;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абзацтармен толықтырылсын: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"Ақтөбе қаласындағы Жастар мөлтек ауданына газ құбырының құрылысын аяқтауға 3 043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қаласының Набережная-Қонаев көшелеріндегі тұрғын үй алабын газбен жабдықтаудың екінші кезегін аяқтауға 1 061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 ауданының Мәртөк ауылында ауылішілік газқұбырын салу бойынша жобалау-іздестіру жұмыстарына 30 000 мың теңге"; 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абзац жаңа редакцияда жазылсын: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"Мәдениет объектілерін дамыту" бағдарламасына сомасы 390 893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 Ә.Молдағұлова атындағы мемориалдық кешенін салуға 200 000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ауданының Әлия ауылындағы Ә.Молдағұлова атындағы әскери-патриоттық тәрбие беру орталығының сумен жабдықтау жүйесін реконструкциялауға 8 926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 ауданының Ембі қаласындағы Ағайынды Жұбановтар мемориалдық мұражайы ғимаратының құрылысын аяқтауға 1 967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 Достық Үйі ғимаратының құрылысын аяқтауға 180 000 мың теңге"; 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35 абзацпен толықтырылсын: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"Аудандық (облыстық маңызы бар қалалардың) бюджеттерге инженерлік-коммуникациялық инфрақұрылымды дамытуға және жайластыруға берілетін даму трансферттері" бағдарламасына сомасы 293 500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 жеке және көп пәтерлі тұрғын үйлерін салу бойынша 275 000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 ауданының Ембі қаласында кварталішілік газ желілерін дамытуға және жайластыруға 18 500 мың теңге"; 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36 абзацпен толықтырылсын: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"Қоршаған ортаны қорғау объектілерін дамыту" бағдарламасына сомасына 157 985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 ауданының Алға қаласында қатты тұрмыстық қалдықтар полигонын салуға 77 500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 ауданының Шалқар қаласында қатты тұрмыстық қалдықтар полигонын салуға 80 485 мың теңге"; 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37 абзацпен толықтырылсын: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"Әлеуметтік қамтамасыз ету объектілерін дамыту" бағдарламасына сомасы 28 620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қаласындағы Қарттар мен мүгедектерге арналған Интернат үйіне монша салуға 28 620 мың теңге"; 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38 абзацпен толықтырылсын: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"Қалалар мен елді мекендерді абаттандыруды дамытуға аудандар (облыстық маңызы бар қалалар) бюджеттеріне нысаналы даму трансферттер"»бағдарламасына сомасы 147 000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қаласындағы 12 мөлтек ауданында су бұрқақ құрылысына 57 000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қаласының Әбілқайыр хан даңғылы жолы арқылы өтетін өткел құрылысына 90 000 мың теңге". 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15 тармақта: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"97 000" деген цифрлар "685 250" деген цифрлармен ауыстырылсын; 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абзацтармен толықтырылсын: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"Ақтөбе қаласында Елек өзені арқылы өтетін көпір салуға 428 250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 Тургенев көшесі мен Ә.Молдағұлова даңғылы қиылысындағы теміржол арқылы өтетін жол өткізгішін реконструкциялауға 100 000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 ауданының»"Ырғыз-Нұра" автожолындағы Ырғыз өзені арқылы өтетін көпірді реконструкциялауға 60 000 мың теңге"; 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абзац жаңа редакцияда жазылсын: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"Аудандық (облыстық маңызы бар қалалар) бюджеттеріне аудандық маңызы бар автомобиль жолдарын (қала көшелерін) күрделі жөндеуден өткізуге берілетін ағымдағы нысаналы трансферттер" бағдарламасына сомасы 26 700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ауданының "Қобда-Сарыбұлақ" автожолында суөткізгіш құбырының күрделі жөндеуіне 26 700 мың теңге"; 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 абзацпен толықтырылсын: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"Жергілікті бюджеттерден алынатын трансферттер" бағдарламасына сомасы 902 300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жолдардың жөндеуіне сомасы 902 300 мың теңге, оның ішінде, Ақтөбе қаласы және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Ақтөбеге   80 000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Әйтекебиге 60 000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Алғаға     60 000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 60 000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    60 000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  60 000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    52 300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   70 000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60 000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    60 000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     30 000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 150 000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  100 000 мың теңге". 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16 тармақ жаңа редакцияда жазылсын: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"2008 жылға арналған облыстық бюджетте облыстың мәдениет басқармасына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бюджеттерден алынатын трансферттер" бағдарламасына сомасы 357 072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2008-2009 жылдардағы жылыту кезеңіне отын алуға сомасы 86 372 мың теңге, оның ішінде,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Әйтекебиге  3 365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  9 755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    10 024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   1 099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     7 123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   14 425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25 833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     1 991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     10 568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     812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    1 377 мың теңге; 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 ауданының Қарабұтақ селолық округіне күрделі жөндеуге: ауылдық клубына - 41 000 мың теңге және кітапханасына - 20 000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 ауданының Мәдениет үйінің күрделі жөндеуіне 45 000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 ауданының Прогресс ауылындағы Мәдениет үйінің күрделі жөндеуіне 11 500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 ауданының Жарлы ауылындағы Мәдениет үйінің күрделі жөндеуіне 20 000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 ауданының Құттыкөл ауылдық клубының күрделі жөндеуіне 15 975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 ауданына Мәдениет үйіне арнап ғимарат сатып алуға 50 000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 ауданының Ойыл ауылындағы "Шұғыла" кинотеатрының күрделі жөндеуіне 52 200 мың теңге және Көптоғай ауылындағы селолық клубының күрделі жөндеуіне 15 025 мың теңге".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17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"854 000" деген цифрлар "1 908 000" деген цифрлармен ауыстырылсын;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"500 000" деген цифрлар "700 000"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"300 000" деген цифрлар»"1 000 000" деген цифрлармен ауыстырылсын; 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абзацтармен толықтырылсын: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"Алға ауданының Алға қаласындағы сумен жабдықтау және су бұрғыш объектілерінің жөндеуіне 15 000 мың теңге және жылу желілері объектілерінің жөндеуіне 15 000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 ауданының сумен жабдықтау және су бұрғыш жүйесін ұстауға және жөндеуіне 12 000 мың теңге және жылу желілерін ұстауға және жөндеуіне 12 000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 ауданының Қандыағаш қаласындағы жылу желілері мен қазандықтардың күрделі жөндеуіне 100 000 мың теңге"; 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абзац жаңа редакцияда жазылсын: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"Елді мекендерді газдандыру" бағдарламасына сомасы 613 240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қаласында»Ақтөбе - Красносельское ауылы» жоғарғы қысымды жеткізуші газ құбырын салуға 148 700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қаласының Ақшат ауылына жеткізуші газ құбырын салуға 36 540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қаласының Ауыл шаруашылық колледжі ауданындағы К.Нокин атындағы ауылға газ құбырын салуға 53 000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 ауданының Жарқамыс ауылы ішінде газ тарату желісін салуға 25 000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 ауданының Сарысай ауылында жеткізуші газ құбырын және кварталішілік газ желілерін салуға 50 000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 ауданының Аққайтым ауылына газ құбырын салуға 300 000 мың теңге"; 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 абзацпен толықтырылсын: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"Сумен жабдықтау жүйесін дамыту" бағдарламасына сомасы 120 000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облыстың сумен жабдықтау объектілерін реконструкциялау және салу бойынша жобалау-сметалық құжаттамасын әзірлеуге 120 000 мың теңге". 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18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"120 000" деген цифрлар "270 000" деген цифрлармен ауыстырылсын;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мынадай мазмұнда 19-1 тармағымен толықтырылсын: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"2008 жылға арналған облыстық бюджетте облыстың қаржы департаментіне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бюджеттерден алынатын трансферттер" бағдарламасына сомасы 40 000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ауданының коммуналдық мемлекеттік кәсіпорынының жарғылық капиталын ұлғайтуға 20 000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 ауданының Қандыағаш қаласында мемлекеттік коммуналдық тұрғын үйінің күрделі жөндеуіне 20 000 мың теңге". 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мынадай мазмұнда 19-2 тармағымен толықтырылсын: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"2008 жылға арналған облыстық бюджетте облыстың дене тәрбиесі және спорт басқармасына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бюджеттерден алынатын трансферттер" бағдарламасына сомасы 5000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қаласындағы Орталық стадионы фасадының ағымдағы жөндеуіне 5000 мың теңге". 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21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"267 953" деген цифрлар»"266 399" деген цифрлармен ауыстырылсын, оның ішінде </w:t>
      </w:r>
      <w:r>
        <w:rPr>
          <w:rFonts w:ascii="Times New Roman"/>
          <w:b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қаласына және аудандарға: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Ақтөбеге "117856" деген цифрлар "117187"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Әйтекебиге "14039" деген цифрлар "13966"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Алғаға "15426" деген цифрлар "15331"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 "14039" деген цифрлар "13966"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 "7712" деген цифрлар "7666"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 "14039" деген цифрлар "13965"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 "14039" деген цифрлар  "13965"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"24525" деген цифрлар "24363"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 "15426" деген цифрлар "15330"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 "15426" деген цифрлар "15330"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 "15426" деген цифрлар "15330" деген цифрлармен ауыстырылсын; 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абзацпен толықтырылсын: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"Білім берудің мемлекеттік облыстық мекемелерінде білім беру жүйесін ақпараттандыру"»бағдарламасына 1 554 мың теңге". 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"31 000" деген цифрлар "29 750" деген цифрлармен ауыстырылсын, оның ішінде, Ақтөбе қаласына және аудандарға: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Ақтөбеге   "6200" деген цифрлар "5950"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Әйтекебиге "2480" деген цифрлар "2380"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Алғаға     "2480" деген цифрлар "2380"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 "1240" деген цифрлар "1190"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    "1240" деген цифрлар "1190"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  "1240" деген цифрлар "1190"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    "2480" деген цифрлар "2380"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   "1240" деген цифрлар "1190"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"3720" деген цифрлар "3570"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    "2480" деген цифрлар "2380"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     "1240" деген цифрлар "1190"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  "2480" деген цифрлар "2380"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   "2480" деген цифрлар "2380" деген цифрлармен ауыстырылсын; 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"63 255" деген цифрлар "64 505" деген цифрлармен ауыстырылсын;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26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"13 934" деген цифрлар "31 572" деген цифрлармен ауыстырылсын;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"39 100" деген цифрлар "43 170"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"436 798" деген цифрлар "598 630"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"133 515" деген цифрлар "327 549" деген цифрлармен ауыстырылсын; 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27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абзацтың бөлігінде, оның ішінде, аудандарға: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Мәртөкке "19 781" деген цифрлар "23 737"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 "23 737" деген цифрлар "19 781" деген цифрлармен ауыстырылсын; 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көрсетілген шешімдегі 1, 2 қосымша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Ақтөбе облысының әділет департаментінде мемлекеттік тіркеуден өткен күннен бастап күшіне енеді және 2008 жылғы 1 қаңтардан бастап қолданысқа енгізіледі.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Облыстық мәслихат          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Ғ.НҰРЫШЕВ                  А. ЕСІРКЕПОВ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 </w:t>
      </w:r>
    </w:p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4 сәуірдегі N 79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ҚОСЫМША 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813"/>
        <w:gridCol w:w="993"/>
        <w:gridCol w:w="5613"/>
        <w:gridCol w:w="3213"/>
      </w:tblGrid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атауы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 теңге)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63 424 122,5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түсiмдер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28 225 577,2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7 449 042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7 449 042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 табыстардан ұсталатын жеке табыс салығы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7 116 542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 көзінен салық салынатын шетелдік азаматтар табыстарынан ұсталатын жеке табыс салығы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332 500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8 140 511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8 140 511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8 140 511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 қызметтер көрсетуге салынатын iшкi салықтар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12 636 024,2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12 636 024,2 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бетіне жақын көздердегі су ресурстарын пайдаланғаны үшін төлем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Орманды пайдаланғаны үшiн төлем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ортаға эмиссия үшін төленетін төлемақы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12 634 976,2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355 143,5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меншiгінен түсетiн түсімдер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1 623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1 623 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алушы банктерге жергілікті бюджеттен берілген бюджеттік кредиттер бойынша сыйақылар (мүдделер)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1 623 </w:t>
            </w:r>
          </w:p>
        </w:tc>
      </w:tr>
      <w:tr>
        <w:trPr>
          <w:trHeight w:val="19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 бюджетінен (шығыстар сметасынан) ұсталатын және қаржыландырылатын мемлекеттік мекемелер салатын айыппұлдар, өсімпұлдар, санкциялар, өндіріп алулар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 қоспағанда, мемлекеттік бюджеттен қаржыландырылатын, сондай-ақ Қазақстан Республикасы Ұлттық Банкінің бюджетінен (шығыстар сметасынан) ұсталатын және қаржыландырылатын мемлекеттік мекемелер салатын айыппұлдар, өсімпұлдар, санкциялар, өндіріп алулар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Түзету жұмыстарына сотталғандардың еңбекақысынан ұсталатын түсімдер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352 520,5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352 520,5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бюджетке түсетін салықтық емес басқа да түсімдер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352 520,5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Трансферттерден түсетiн түсімдер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34 843 401,8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4 003 866,8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(қалалық) бюджеттерден трансферттер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4 003 866,8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алып қоюлар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3 987 772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 пайдаланылмаған) трансферттерді қайтару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16 094,8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 тұрған органдарынан түсетін трансферттер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30 839 535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трансферттер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30 839 535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3 842 105 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даму трансферттері 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11 274 740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15 722 690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93"/>
        <w:gridCol w:w="1013"/>
        <w:gridCol w:w="973"/>
        <w:gridCol w:w="5973"/>
        <w:gridCol w:w="2733"/>
      </w:tblGrid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тобы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функция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 әкім шісі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  АТАУЫ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 теңге)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ындар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62 261 019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қызметтер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934 920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 жалпы функцияларын орындайтын өкiлдi, атқарушы және басқа органдар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683 823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 аппараты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33 318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33 318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 аппараты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650 505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394 267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176 238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 қызмет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153 284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қаржы департаменті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153 284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74 131 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 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32 153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 ұйымдастыру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 қызмет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84 397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экономика және бюджеттік жоспарлау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84 397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84 397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13 416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 аппараты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13 416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13 416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226 355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47 725 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жұмылдыру дайындығы, азаматтық қорғаныс, авариялар мен дүлей апаттардың алдын алуды және жоюды ұйымдастыру 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47 725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25 498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 қорғанысты дайындау және облыстық ауқымдағы аумақтық қорғаныс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22 227 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 ұйымдастыру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178 630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жұмылдыру дайындығы, азаматтық қорғаныс, авариялар мен дүлей апаттардың алдын алуды және жоюды ұйымдастыру 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142 630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жұмылдыру дайындығы, азаматтық қорғаныс, авариялар мен дүлей апаттардың алдын алуды және жоюды ұйымдастыру  басқармасының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29 346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43 170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 алдын алу және оларды жою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70 114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271 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 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мен төтенше жағдайлардың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амдық тәртіп, қауіпсіздік,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қық, сот, қылмыстық-атқару қызметі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2 521 978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 қорғау қызметi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2 521 978 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 істер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2 331 978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 істер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2 245 219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83 759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 қорғауға қатысатын азаматтарды көтермелеу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 істер органдарының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10 691 119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3 109 211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дене шынықтыру және спорт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834 244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білім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794 922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спорттағы дарынды балаларға жалпы білім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39 322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білім беру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2 274 967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бағдарламалары бойынша жалпы білім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660 873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431 829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 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59 674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 жаңа технологияларын енгізуге берілетін ағымдағы нысаналы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384 399 </w:t>
            </w:r>
          </w:p>
        </w:tc>
      </w:tr>
      <w:tr>
        <w:trPr>
          <w:trHeight w:val="18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 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549 787 </w:t>
            </w:r>
          </w:p>
        </w:tc>
      </w:tr>
      <w:tr>
        <w:trPr>
          <w:trHeight w:val="16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 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188 405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1 525 220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денсаулық сақтау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94 573 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 ұйымдарында мамандар даярлау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94 573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білім беру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1 430 647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 ұйымдарында мамандар даярлау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1 430 647 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және біліктіліктерін арттыру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152 963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 істер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27 393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 біліктілігін арттыру және оларды қайта даярлау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27 393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денсаулық сақтау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33 305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 біліктілігін арттыру және оларды қайта даярлау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33 305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білім беру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92 265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 біліктілігін арттыру және оларды қайта даярлау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92 265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5 903 725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білім беру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1 837 679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52 894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 мемлекеттік облыстық мекемелерінде білім беру жүйесін ақпараттандыру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20 069 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 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76 193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консультациялық 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67 771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және әлеуметтік бейімдеу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79 219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 үкімет шеңберінде адами капиталды дамытуға  берілетін нысаналы даму трансферттері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29 750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1 415 268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 үкімет шеңберінде адами капиталды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64 505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4 066 046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3 975 300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90 746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15 727 078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 бейiндi ауруханалар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3 675 561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денсаулық сақтау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3 675 561 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жолдамасы бойынша стационарлық медициналық 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3 675 561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 денсаулығын қорғау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1 005 110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денсаулық сақтау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418 319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бөліктері мен препараттарын өндiру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247 929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130 613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39 016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жүргізу үшін тест-жүйелерін сатып алу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мемлекеттік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586 791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220 382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 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салауаттылығы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362 483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3 926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2 890 901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мемлекеттік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276 814 </w:t>
            </w:r>
          </w:p>
        </w:tc>
      </w:tr>
      <w:tr>
        <w:trPr>
          <w:trHeight w:val="16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дәрілік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276 814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денсаулық сақтау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2 614 087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2 340 557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74 732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70 185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88 697 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39 916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4 539 855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денсаулық сақтау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4 539 855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 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3 577 174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 жекелген санаттарын амбулаториялық деңгейде дәрілік заттармен және мамандандырылған балалар және емдік тамақ өнімдерімен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962 681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 басқа түрлерi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623 776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денсаулық сақтау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623 776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531 717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92 059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2 991 875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денсаулық сақтау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156 104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49 508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 алдын алу және қарсы күрес жөніндегі іс-шараларды іске асыру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12 336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55 369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 шегінен тыс емделуге тегін және жеңілдетілген жол жүрумен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7 953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25 938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 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2 835 771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2 835 771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887 289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554 115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жұмыспен қамтылу мен әлеуметтік бағдарламаларды үйлестіру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216 026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216 026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білім беру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309 469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 қамқорлығынсыз қалған балаларды әлеуметтік қамсыздандыру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309 469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179 659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жұмыспен қамтылу мен әлеуметтік бағдарламаларды үйлестіру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179 659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59 659 </w:t>
            </w:r>
          </w:p>
        </w:tc>
      </w:tr>
      <w:tr>
        <w:trPr>
          <w:trHeight w:val="18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 төменгі күнкөрістің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 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153 515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жұмыспен қамтылу мен әлеуметтік бағдарламаларды үйлестіру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153 515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департаментінің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43 184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110 331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үй-коммуналдық шаруашылық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8 578 758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 ұй шаруашылығы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3 073 900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3 073 900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 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1 194 400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дамытуға және жайластыруға берілетін даму трансферттері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1 879 500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5 357 858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1 734 359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93 000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1 314 119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327 240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энергетика және коммуналдық шаруашылық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3 623 499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22 259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1 513 240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1 908 000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147 000 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147 000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4 116 397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1 683 699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мәдениет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1 292 806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22 464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349 609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58 420 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сақталуын және оған қол жетімді болуын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171 175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332 366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357 072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390 893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390 893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1 931 678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дене шынықтыру және спорт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1 175 363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24 752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деңгейінде спорт жарыстарын өткізу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18 873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 құрама командаларының мүшелерiн дайындау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және халықаралық спорт жарыстарына  қатысуы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1 126 388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756 315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756 315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389 776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мұрағат және құжаттама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41 463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9 741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 сақталуын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31 722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мәдениет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89 081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89 081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ішкі саясат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181 543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181 543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тілдерді дамыту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77 689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21 871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 басқа да тiлді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55 818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кәсіпкерлік және өнеркәсіп департаменті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97 244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ішкі саясат департаменті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97 244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55 314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41 930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ерекше қорғалатын табиғи аумақтар, қоршаған ортаны және жануарлар дүниесін қор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қатынастары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3 845 507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1 189 129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ауыл шаруашылығы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1 189 129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 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52 720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58 372 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 банкроттық рәсімдерін жүргізу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147 670 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 шығымдылығын және сапасын арттыру, көктемгі егіс және егін жинау жұмыстарын жүргізу үшін қажетті жанар-жағар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және басқа да тауар-материалдық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құндылықтарының құнын арзандату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598 630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өнімдерінің өнімділігін және сапасын арттыру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327 549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 қызметтедің құнын субсидиялау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Пестицидтерді (улы химикаттарды) залалсыздандыру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2 810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1 678 812 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табиғи ресурстар және табиғатты пайдалануды реттеу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9 941 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объектiлерi белдеулерiн белгiлеу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9 941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1 668 871 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1 668 871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260 068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табиғи ресурстар және табиғатты пайдалануды реттеу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260 068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236 568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23 500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657 714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табиғи ресурстар және табиғатты пайдалануды реттеу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249 729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34 334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181 895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аумақтарды күтіп-ұстау және қорғау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407 985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407 985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59 784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жер қатынастары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59 784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24 274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жүзеге асыруды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35 510 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98 110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98 110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сәулет-құрылыс бақылауы департаменті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35 094 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35 094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45 500 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сәулет және қала құрылысы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17 516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17 516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5 313 086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3 615 469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жолаушылар көлігі және автомобиль жолдары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3 615 469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 жұмыс істеуін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2 903 519 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685 250 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аудандық маңызы бар автомобиль жолдарын (қала көшелерін) күрделі жөндеуден өткізуге берілетін ағымдағы нысаналы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26 700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1 697 617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жолаушылар көлігі және автомобиль жолдары басқармасы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1 697 617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25 317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528 000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 (қалааралық) қатынастар бойынша жолаушылар тасымалын ұйымдастыру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236 000 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902 300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1 055 899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 қызметтерді реттеу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47 259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кәсіпкерлік және өнеркәсіп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47 259 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 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47 259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1 008 640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қаржы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933 640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 резервi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933 640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кәсіпкерлік және өнеркәсіп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 қызмет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 қызмет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қаржы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 борышына қызмет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8 214 523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8 214 523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қаржы департаменті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8 214 523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8 184 242 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 қайтару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27 000,5 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 қайтару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3 280,5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ІІІ. Операциялық сальдо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1 163 103,5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-1 306 813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1 158 000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үй-коммуналдық шаруашылық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 ұй шаруашылығы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құрылыс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ерекше қорғалатын табиғи аумақтар, қоршаған ортаны және жануарлар дүниесін қор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қатынастары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ауыл шаруашылығы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 тауар өндірушілеріне кредит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270 000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 қорғау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270 000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кәсіпкерлік және өнеркәсіп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270 000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асыруға»Шағын кәсіпкерлікті дамыту қоры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АҚ-на кредит 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270 000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2 464 813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 өтеу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2 464 813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 өтеу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2 464 813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 жергілікті  атқарушы органдарына облыстық бюджеттен берілген бюджеттік кредиттерді өтеу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2 448 000 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алушы банктерге жергілікті бюджеттен берілген бюджеттік кредиттерді өтеу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16 813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активтерімен жасалатын операциялар бойынша сальдо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667 689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667 689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667 689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қаржы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667 689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 жарғылық капиталын қалыптастыру немесе ұлғайту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667 689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 (профициті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1 802 227,5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 Бюджет тапшылығын қаржыландыру (профицитін пайдалану)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-1 802 227,5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 қарыздар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Облыстың, республикалық маңызы бар қаланың, астананың жергілікті атқарушы органы алатын қарыздар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2 448 000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 қаржы департаменті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 борышын өтеу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2 448 000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 қозғалысы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157 772,5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157 772,5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 бос  қалдықтары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157 772,5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 бос  қалдықтары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157 772,5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облыстық бюджеттің </w:t>
      </w:r>
      <w:r>
        <w:br/>
      </w:r>
      <w:r>
        <w:rPr>
          <w:rFonts w:ascii="Times New Roman"/>
          <w:b/>
          <w:i w:val="false"/>
          <w:color w:val="000000"/>
        </w:rPr>
        <w:t>
бюджеттік даму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384"/>
        <w:gridCol w:w="625"/>
        <w:gridCol w:w="719"/>
        <w:gridCol w:w="5078"/>
        <w:gridCol w:w="187"/>
        <w:gridCol w:w="187"/>
        <w:gridCol w:w="187"/>
        <w:gridCol w:w="187"/>
        <w:gridCol w:w="5106"/>
      </w:tblGrid>
      <w:tr>
        <w:trPr/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тобы 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функция </w:t>
            </w:r>
          </w:p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 әкім шісі 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5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АТАУЫ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 ғ ы мемлекеттiк қызметтер 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</w:tr>
      <w:tr>
        <w:trPr>
          <w:trHeight w:val="9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мен 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жағдайлардың объектілерін дамыту 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мекемелерінде білім беру жүйесін ақпараттандыру </w:t>
            </w:r>
          </w:p>
        </w:tc>
      </w:tr>
      <w:tr>
        <w:trPr>
          <w:trHeight w:val="9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 берілетін нысаналы даму трансферттері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</w:tr>
      <w:tr>
        <w:trPr>
          <w:trHeight w:val="9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әлеуметтiкқамсыздандыру 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ұй шаруашылығы 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</w:tr>
      <w:tr>
        <w:trPr>
          <w:trHeight w:val="9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үйін салуға аудандар (облыстық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қалалар)бюджеттеріне берілетін нысаналы даму трансферттер 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департаменті</w:t>
            </w:r>
          </w:p>
        </w:tc>
      </w:tr>
      <w:tr>
        <w:trPr>
          <w:trHeight w:val="9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трансферттері 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</w:tr>
      <w:tr>
        <w:trPr>
          <w:trHeight w:val="9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нысаналы даму трансферттер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кеңестiк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10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департаменті 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тауар өндірушілеріне кредит беру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</w:tr>
      <w:tr>
        <w:trPr>
          <w:trHeight w:val="10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бәсекелестікті қорғау 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Шағын кәсіпкерлікті дамыту қоры АҚ-на кредит беру 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