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6ee3" w14:textId="4276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2006 жылғы 12 желтоқсандағы N 317 "Жеңілдіктер беру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2008 жылғы 18 маусымдағы N 92 шешімі. Ақтөбе облысының Әділет департаментінде 2008 жылғы 24 шілдеде N 3264 тіркелді. Күші жойылды - Ақтөбе облыстық мәслихатының 2013 жылғы 14 тамыздағы № 152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облыстық мәслихатының 14.08.2013 № 152 (01.01.2014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N 148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N 2247 "Ұлы Отан соғысының қатысушылары мен мүгедектерiне және соларға теңестiрiлген адамдарға берiлетiн жеңiлдiктер мен оларды әлеуметтiк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облыстық мәслихат 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Ақтөбе облысының әділет департаментінде 2006 жылғы 25 желтоқсанда N 3193 тіркелген 2007 жылғы 5 қаңтарда "Актюбинский вестник" және "Ақтөбе" газеттерінің N 1-2 жарияланған 2006 жылғы 12 желтоқсандағы N 317 "Жеңілдіктер беру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(Ақтөбе облысының әділет департаментінде 2007 жылғы 27 шілдеде N 3224 тіркелген 2007 жылғы 2 тамызда "Актюбинский вестник" және "Ақтөбе" газеттерінің N 95-96 жарияланған 2007 жылғы 11 шілдедегі </w:t>
      </w:r>
      <w:r>
        <w:rPr>
          <w:rFonts w:ascii="Times New Roman"/>
          <w:b w:val="false"/>
          <w:i w:val="false"/>
          <w:color w:val="000000"/>
          <w:sz w:val="28"/>
        </w:rPr>
        <w:t>N 376</w:t>
      </w:r>
      <w:r>
        <w:rPr>
          <w:rFonts w:ascii="Times New Roman"/>
          <w:b w:val="false"/>
          <w:i w:val="false"/>
          <w:color w:val="000000"/>
          <w:sz w:val="28"/>
        </w:rPr>
        <w:t>, Ақтөбе облысының әділет департаментінде 2007 жылғы 26 желтоқсанда N 3231 тіркелген 2008 жылғы 4 қаңтарда "Актюбинский вестник" және "Ақтөбе" газеттерінің N 1-2 жарияланған 2007 жылғы 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25</w:t>
      </w:r>
      <w:r>
        <w:rPr>
          <w:rFonts w:ascii="Times New Roman"/>
          <w:b w:val="false"/>
          <w:i w:val="false"/>
          <w:color w:val="000000"/>
          <w:sz w:val="28"/>
        </w:rPr>
        <w:t>, Ақтөбе облысының әділет департаментінде 2008 жылғы 10 сәуірде N 3247 тіркелген 2008 жылғы 17 сәуірде "Актюбинский вестник" және "Ақтөбе" газеттерінің N 45-46 жарияланған 2008 жылғы 26 наурыздағы </w:t>
      </w:r>
      <w:r>
        <w:rPr>
          <w:rFonts w:ascii="Times New Roman"/>
          <w:b w:val="false"/>
          <w:i w:val="false"/>
          <w:color w:val="000000"/>
          <w:sz w:val="28"/>
        </w:rPr>
        <w:t>N 53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шешімдерімен енгізілген өзгерістер мен толықтыруларды еске ала отырып), мынадай толықтырулармен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"Жеңілдіктер беру туралы"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, шешімнің Қосымшасының </w:t>
      </w:r>
      <w:r>
        <w:rPr>
          <w:rFonts w:ascii="Times New Roman"/>
          <w:b w:val="false"/>
          <w:i w:val="false"/>
          <w:color w:val="000000"/>
          <w:sz w:val="28"/>
        </w:rPr>
        <w:t>атауында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"апаттың зардаптарын жоюға қатысқан тұлғаларға" деген сөздерінен кейін "азаматтық немесе әскери мақсаттағы объектiлердегi басқа да радиациялық апаттар мен авариялардың және ядролық сынаулардың мүгедектеріне" деген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Ақтөбе облысының әділет департаментінде мемлекеттік тіркеуден өткен күннен бастап күшіне енеді және бірінші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Облыстық мәслихат     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Ғ. НҰРЫШЕВ                    А. ЕСІРКЕПОВ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