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566c" w14:textId="eef5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2007 жылғы 14 желтоқсандағы N 40 "2008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2008 жылғы 15 шілдедегі N 107 шешімі. Ақтөбе облысының Әділет департаментінде 2008 жылғы 1 тамызда N 3266 тіркелді. Күші жойылды - Ақтөбе облысы мәслихатының 2009 жылғы 15 шілдедегі N 221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мәслихатының 2009 жылғы 15 шілдедегі N 221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маусымдағы N 36 "Қазақстан Республикасының кейбір заңнамалық актілеріне 2008 жылға арналған республикалық бюджетті нақтылау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2004 жылғы 24 сәуірдегі N 548 Бюджеттік Кодексінің 111 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тармақтарына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облыстық мәслихат ШЕШІМ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Ақтөбе облысының әділет департаментінде 2008 жылғы 8 қаңтарда N 3236 тіркелген, 2008 жылғы 22 қаңтарда "Ақтөбе" және "Актюбинский вестник" газеттерінің N 8 жарияланған 2007 жылғы 14 желтоқсандағы N 40 "2008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(Ақтөбе облысының әділет департаментінде 2008 жылғы 3 сәуірде N 3239 тіркелген, 2008 жылғы 8 сәуірде "Ақтөбе" және "Актюбинский вестник" газеттерінің N 41 жарияланған 2008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N 44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Ақтөбе облысының әділет департаментінде 2008 жылғы 23 сәуірде N 3249 тіркелген, 2008 жылғы 6 мамырда "Ақтөбе" және "Актюбинский вестник" газеттерінің N 53 жарияланған 2008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Ақтөбе облысының әділет департаментінде 2008 жылғы 11 шілдеде N 3257 тіркелген, 2008 жылғы 17 шілдеде "Ақтөбе" және "Актюбинский вестник" газеттерінің N 84-85 жарияланған 2008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N 87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шешімдерімен енгізілген өзгерістер мен толықтыруларды еске ала отырып), мынадай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"63 018 135,5" деген цифрлар "67 363 052,5"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оның ішінде,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"28 057 033,2" деген цифрлар "32 390 087,2"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трансферттер түсімдері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"34 605 958,8" деген цифрлар "34 617 821,8"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"61 855 032" деген цифрлар "64 621 849"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операциялық сальдо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"1 163 103,5" деген цифрлар "2 741 203,5"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таза бюджеттік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"- 1 856 813" деген цифрлар "-206 813"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бюджеттік кредиттер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"608 000" деген цифрлар "2 258 000"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активтерiмен жасалатын операциялар бойынша сальдо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активтерiн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"667 689" деген цифрлар "1 145 789"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қаражаттар қалдықтарының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"157 593,7" деген цифрлар "157 772,5"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"933 640" деген цифрлар "1 202 440" деген цифрлармен ауыстырылсын.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"176 238" деген цифрлар "193 065"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"76 238" деген цифрлар "88 825" деген цифрлармен ауыстырылсын, оның ішінде,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 "9 098" деген цифрлар "11 300"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"6 602" деген цифрлар  "7 141"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 "11 134" деген цифрлар "19 926"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 "707" деген цифрлар "646"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 "3 195" деген цифрлар "3 579"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 "2 552" деген цифрлар "2 912"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"12 444" деген цифрлар "16 825"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 "4 806" деген цифрлар "4 287"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"23 602" деген цифрлар "20 259"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 "2 098" деген цифрлар "1 950"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"қоршаған ортаға эмиссия үшін төлемақы ставкаларының өзгеруіне байланысты шығыстарды өтеуге сомасы 4 240 мың теңге, оның ішінде,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 4 151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89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12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абзацтың бөлігінде: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""Жергілікті бюджеттерден алынатын трансферттер" бағдарламасына 2008-2009 жылдардағы жылыту кезеңіне отын алуға" деген сөздер ""Жергілікті бюджеттерден алынатын трансферттер" бағдарламасына сомасы 1 438 575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2008-2009 жылдардағы жылыту кезеңіне отын алуға"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"833 164" деген цифрлар "929 081" деген цифрлармен ауыстырылсын, оның ішінде,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 "50 812" деген цифрлар "53 625"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"71 245" деген цифрлар "74 995"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 "71 738" деген цифрлар "84 868"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 "55 733" деген цифрлар "59 348"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 "79 704" деген цифрлар "74 423"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 "70 466" деген цифрлар "73 597"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"108 536" деген цифрлар "124 709"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 "52 349" деген цифрлар "52 425"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"127 991" деген цифрлар "150 818"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 "57 877" деген цифрлар "63 076"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 "86 713" деген цифрлар "107404" деген цифрлармен ауыстырылсын";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"Алғаға 9 793 мың теңге";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"85 000" деген цифрлар "15 000"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"Темір ауданының мектептерінің күрделі жөндеуіне және материалдық-техникалық жарақтандыруға 87000 мың теңге" деген жолдары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"Темір ауданының мектептерін материалдық-техникалық жарақтандыруға сомасы 2 000 мың теңге";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"Қоршаған ортаға эмиссия үшін төлемақы ставкаларының өзгеруіне байланысты шығыстарды өтеуге сомасы 82 390 мың теңге, оның ішінде,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 34 385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     1 190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  6 512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  2 700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 13 450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 10 522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 10 045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  1 850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    295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   1 170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      271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13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"110 331" деген цифрлар "275 918"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әлеуметтік әлжуаз санаттарына" деген сөздерден кейін "ең төменгі зейнетақы және ең төменгі зейнетақыдан төмен алатын зейнеткерлерге, сондай-ақ, жалпы аурудан I, II, III топтағы мүгедектерге айлық есептік көрсеткіштің 1,5 мөлшерінде"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"22 781" деген цифрлар "184 810" деген цифрлармен ауыстырылсын, оның ішінде, Ақтөбе қаласына және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 қаласына "6364" деген цифрлар "79475"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 "844" деген цифрлар "7 215"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 "871" деген цифрлар "12 403"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"862" деген цифрлар "6 182"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 "1 696" деген цифрлар "4 608"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 "413" деген цифрлар "5 281"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 "1 580" деген цифрлар "7 078"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 "494" деген цифрлар "9 924"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"1 723" деген цифрлар "15 116"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 "1 481" деген цифрлар "7 852"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"978" деген цифрлар "5 152"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 "511" деген цифрлар "8 879"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 "4 964" деген цифрлар "15 645" деген цифрлармен ауыстырылсын";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"1 050" деген цифрлар "1 275"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"еңбек майданына қатысушыларына" деген сөздерден кейін ",1941-1945 жылдардағы Ұлы Отан Соғысына қатысушылар мен мүгедектеріне, 1941-1945 жылдардағы Ұлы Отан соғысында қаза болған жауынгерлердің және қайтыс болған қатысушылар мен мүгедектердің жесірлеріне (жесір ерлеріне)"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немесе әскери мақсаттағы объектiлердегi басқа да радиациялық апаттар мен авариялардың, ядролық сынаулардың мүгедектеріне коммуналдық қызметтерді төлеу бойынша жеңілдіктердіұсынуға сомасы 3 333 мың теңге, оның ішінде, Ақтөбе қаласына және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Ақтөбеге 1 638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Әйтекебиге  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Алғаға     351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  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     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   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    610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   246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  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    129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      59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   79 мың теңге";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"1 518 930" деген цифрлар "1 673 930"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"320 000" деген цифрлар "390 000"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"Темір ауданының Кеңқияқ ауылындағы бұрынғы асхана ғимаратын балалар музыка мектебі етіп реконструкциялауға сомасы 85 000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"90 746" деген цифрлар "140 746"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қаласындағы Есет Батыр атындағы әскери-полициялық мектеп-интернатының жатақхана ғимаратын реконструкциялауға сомасы 50 000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"36 000" деген цифрлар "38 000"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"суда құтқару станциясын" деген сөздерден кейін "және суда құтқару станциясына электрөткізгіш желілерін"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"756 315" деген цифрлар "846 315"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 абзац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қаласындағы Есет Батыр көшесінде жылытылатын жасанды жаттығу футбол алаңын салуға сомасы 374 500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"570 893" деген цифрлар "670 893"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"200 000" деген цифрлар "300 000"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"26 700" деген цифрлар "120 400"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қаласының автокөлік жолдарының күрделі жөндеуіне Ш.Қалдаяқов көшесі бойынша сомасы 54 000 мың теңге және Қонаев көшесі бойынша сомасы 39 700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"902 300" деген цифрлар "1 579 600"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"жөндеуіне" деген сөзден кейін "және ұстауға"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"902 300" деген цифрлар "1 169 600" деген цифрлармен ауыстырылсын, оның ішінде, Ақтөбе қаласына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"80 000" деген цифрлар "347 300"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қаласында жол қозғалысын реттеу жабдықтарымен құралдарын пайдалануға сомасы 90 000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қаласы бойынша жолаушыларды автокөлікпен тұрақты тасымалдауға белгіленген тарифтер мен нақты шығындар арасындағы айырмашылыққа байланысты шығындарды жабуға сомасы 320 000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16-тармақта: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"397 072" деген цифрлар "415 288"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"86 372" деген цифрлар "102 793" деген цифрлармен ауыстырылсын, оның ішінде,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 "3 365" деген цифрлар "2 763"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Байғанинге "9 755" деген цифрлар "10 465"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Ырғызға "10 024" деген цифрлар "13 583"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Қарғалыға "1 099" деген цифрлар "1 199"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Қобдаға "7 123" деген цифрлар "12 768"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Мәртөкке "14 425" деген цифрлар "23 018"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Мұғалжарға "25 833" деген цифрлар "25 530"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Темірге "1 991" деген цифрлар "2 253"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"10 568" деген цифрлар "6 722"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Хромтауға "812" деген цифрлар "1 641"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Шалқарға "1 377" деген цифрлар "1 505"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"Алғаға 1 346 мың теңге";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"қоршаған ортаға эмиссия үшін төлемақы ставкаларының өзгеруіне байланысты шығыстарды өтеуге сомасы 1 795 мың теңге, оның ішінде, аудандарға: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Әйтекебиге 1 755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Ойылға 40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"2 268 000" деген цифрлар "2 017 000"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"1 000 000" деген цифрлар "800 000"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қаласының сумен жабдықтау және су тарту жүйесін дамытуға техникалық-экономикалық негіздемелерін әзірлеуге сомасы 54 000 мың теңге» деген сөздері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 абаттандыруға, жол қозғалысын реттеу бойынша жабдықтар мен құралдарды пайдалануға 360 000 мың теңге" деген сөздері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қаласын абаттандыруға сомасы 363 000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"613 240" деген цифрлар "619 585"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"25 000" деген цифрлар "31 345"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абзацтың бөлігінде: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"120 000" деген цифрлар "132 811"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18-тармақта: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"270 000" деген цифрлар "1 770 000"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19-1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"40 000" деген цифрлар "440 000"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"Ақтөбе қаласының заңды тұлғаларының жарғылық капиталын ұлғайтуға сомасы 400 000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21 тармақ мынадай мазмұндағы 9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"стипендия мөлшерінің өсуіне байланысты "Техникалық және кәсіби білім беру ұйымдарында мамандар даярлау" бағдарламасына сомасы 10 037 мың теңге".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22 тармақ мынадай мазмұндағы 9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"стипендия мөлшерінің өсуіне байланысты "Техникалық және кәсіби білім беру ұйымдарында мамандар даярлау" бағдарламасына сомасы 1 826 мың теңге".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көрсетілген шешімдегі 1 қосымша осы шешімдегі 1 қосымшаға сәйкес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Ақтөбе облысының әділет департаментінде мемлекеттік тіркеуден өткен күннен бастап күшіне енеді және 2008 жылғы 1 қаңтардан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хатшысы                            А. ЕСІРКЕПОВ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107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93"/>
        <w:gridCol w:w="893"/>
        <w:gridCol w:w="1073"/>
        <w:gridCol w:w="6153"/>
        <w:gridCol w:w="2833"/>
      </w:tblGrid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атауы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67 363 052,5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түсiмдер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32 390 087,2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7 280 498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7 280 498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6 947 998 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шетелдік азаматтар табыстарынан ұсталатын жеке табыс салығы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8 140 511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8 140 511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8 140 511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16 969 078,2 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16 969 078,2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ресурстарын пайдаланғаны үшін төлем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Орманды пайдаланғаны үшiн төлем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төлемақы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16 968 030,2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355 143,5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банктерге жергілікті бюджеттен берілген бюджеттік кредиттер бойынша сыйақылар (мүдделер)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 </w:t>
            </w:r>
          </w:p>
        </w:tc>
      </w:tr>
      <w:tr>
        <w:trPr>
          <w:trHeight w:val="19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 жұмыстарына сотталғандардың еңбекақысынан ұсталатын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352 520,5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352 520,5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бюджетке түсетін салықтық емес басқа да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352 520,5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түсетiн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34 617 821,8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4 003 866,8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4 003 866,8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алып қоюлар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3 987 772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16 094,8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тұрған органдарынан түсетін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30 613 955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30 613 955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3 671 004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даму трансферттері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11 220 261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15 722 690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73"/>
        <w:gridCol w:w="1093"/>
        <w:gridCol w:w="1053"/>
        <w:gridCol w:w="6053"/>
        <w:gridCol w:w="2813"/>
      </w:tblGrid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 тобы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функция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 әкім шісі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  АТАУЫ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64 621 849,0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1 403 544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741 550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33 318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33 318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708 232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435 167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193 065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568 884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568 884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74 131 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30 753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79 694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79 694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79 694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13 416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227 906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47 725 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дүлей апаттардың алдын алуды және жоюды ұйымдастыру 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47 725 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25 498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22 227 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180 181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дүлей апаттардың алдын алуды және жоюды ұйымдастыру 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142 181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дүлей апаттардың алдын алуды және жоюды ұйымдастыру 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28 897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43 170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70 114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2 526 988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2 526 988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2 336 988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2 255 407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78 581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11 292 281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3 147 878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845 244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845 244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2 302 634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688 540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431 829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59 674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384 399 </w:t>
            </w:r>
          </w:p>
        </w:tc>
      </w:tr>
      <w:tr>
        <w:trPr>
          <w:trHeight w:val="18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549 787 </w:t>
            </w:r>
          </w:p>
        </w:tc>
      </w:tr>
      <w:tr>
        <w:trPr>
          <w:trHeight w:val="16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188 405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1 690 567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96 399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96 399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1 594 168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1 594 168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152 963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27 393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33 305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33 305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92 265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92 265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6 300 873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1 862 586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52 894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20 069 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18 410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76 193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консультациялық көмек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69 371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және әлеуметтік бейімдеу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79 219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  берілетін нысаналы даму трансферттері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29 750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1 438 575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64 505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4 438 287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4 297 541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140 746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15 330 985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3 681 600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3 681 600 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жолдамасы бойынша стационарлық медициналық көмек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3 681 600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1 006 627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420 083 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247 929 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130 613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40 780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жүргізу үшін тест-жүйелерін сатып алу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586 544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220 135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салауаттылығы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362 483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2 903 990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276 814 </w:t>
            </w:r>
          </w:p>
        </w:tc>
      </w:tr>
      <w:tr>
        <w:trPr>
          <w:trHeight w:val="16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дәрілік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276 814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2 627 176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2 353 646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74 732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70 185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88 697 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39 916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4 563 047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4 563 047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3 600 366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962 681,0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623 776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623 776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531 717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92 059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2 551 945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156 904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52 508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55 369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25 938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2 395 041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2 395 041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1 058 004,4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559 115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216 026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216 026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314 469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314 469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179 659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179 659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59 659 </w:t>
            </w:r>
          </w:p>
        </w:tc>
      </w:tr>
      <w:tr>
        <w:trPr>
          <w:trHeight w:val="18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319 230,4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319 230,4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43 312,4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275 918 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үй-коммуналдық шаруашылық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8 637 472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ұй шаруашылығы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3 050 900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3 050 900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1 171 400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дамытуға және жайластыруға берілетін даму трансферттері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1 879 500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5 402 572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1 639 359 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1 314 119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242 240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3 763 213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23 717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1 519 585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132 811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70 100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2 017 000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184 000 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абаттандыруды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4 859 020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2 179 756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1 508 863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22 464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450 191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58 420 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сақталуын және оған қол жетімді болуын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183 434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377 366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415 288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670 893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670 893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2 151 678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1 305 363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24 752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8 873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халықаралық спорт жарыстарына қатысуы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1 226 388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846 315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846 315 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414 776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31 722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114 081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114 081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181 543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181 543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77 689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21 871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тiлді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55 818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56 880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41 930 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қорғалатын табиғи аумақтар, қоршаған ортаны және жануарлар дүниесін қор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қатынастары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3 397 363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811 135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811 135 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52 300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40 734 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143 600 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арзандату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436 798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 өнімділігін және сапасын арттыру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133 515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қызметтедің құнын субсидиялау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Пестицидтерді (улы химикаттарды) залалсыздандыру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1 678 959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9 941 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объектiлерi белдеулерiн белгiлеу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9 941 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1 669 018 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1 669 018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264 771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264 771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241 271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582 714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249 729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34 334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181 895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аумақтарды күтіп-ұстау және қорғау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332 985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332 985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59 784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59 784 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24 274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жүзеге асыруды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35 510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93 060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93 060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сәулет-құрылыс бақылауы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35 094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35 094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37 500 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33 450 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17 516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17 516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6 166 703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3 797 186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3 797 186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3 111 536 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565 250 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аудандық маңызы бар автомобиль жолдарын (қала көшелерін) күрделі жөндеуден өткізуге берілетін 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120 400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2 369 517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2 369 517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25 917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528 000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236 000 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1 579 600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1 364 128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51 559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51 559 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51 559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1 312 569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1 240 369 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1 202 440 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Жалақының ең төменгі мөлшерінің ұлғаюына байланысты аудандар (облыстық маңызы бар қалалар) бюджеттеріне жергілікті бюджеттердің шығындарына өтемақыға берілетін 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37 929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72 200 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8 214 394,6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8 214 394,6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8 214 394,6 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8 184 242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26 872,1 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мақсатқа сай пайдаланылмаған нысаналы трансферттерді қайтару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3 280,5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ІІІ. Операциялық сальдо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2 741 203,5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-206 813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2 258 000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үй-коммуналдық шаруашылық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ұй шаруашылығы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1 770 000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1 770 000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1 770 000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2 464 813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2 464 813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2 464 813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жергілікті  атқарушы органдарына облыстық бюджеттен берілген бюджеттік кредиттерді 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банктерге жергілікті бюджеттен берілген бюджеттік кредиттерді 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16 813 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активтерімен жасалатын операциялар бойынша сальдо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1 145 789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1 145 789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1 145 789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1 145 789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1 145 789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 (профициті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1 802 227,5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тапшылығын қаржыландыру (профицитін пайдалану)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-1 802 227,5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Облыстың, республикалық маңызы бар қаланың, астананың жергілікті атқарушы органы алатын қарыздар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қалдықтарыны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қозғалысы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157 772,5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157 772,5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  қалдықтары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157 772,5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  қалдықтары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157 772,5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