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6d279c" w14:textId="d6d27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 әкімдігінің кейбір қаулыларына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облысының әкімиятының 2008 жылғы 3 желтоқсандағы N 410 қаулысы. Ақтөбе облысының Әділет департаментінде 2008 жылдың 29 желтоқсанда N 3276 тіркелді. Күші жойылды - Ақтөбе облыстық әкімдігінің 2010 жылғы 19 наурыздағы № 90 қаулысымен</w:t>
      </w:r>
    </w:p>
    <w:p>
      <w:pPr>
        <w:spacing w:after="0"/>
        <w:ind w:left="0"/>
        <w:jc w:val="both"/>
      </w:pPr>
      <w:r>
        <w:rPr>
          <w:rFonts w:ascii="Times New Roman"/>
          <w:b w:val="false"/>
          <w:i/>
          <w:color w:val="800000"/>
          <w:sz w:val="28"/>
        </w:rPr>
        <w:t>      Ескерту. Күші жойылды - Ақтөбе облыстық әкімдігінің 2010.03.19 № 90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      РҚАО ескертпесі.</w:t>
      </w:r>
      <w:r>
        <w:br/>
      </w:r>
      <w:r>
        <w:rPr>
          <w:rFonts w:ascii="Times New Roman"/>
          <w:b w:val="false"/>
          <w:i w:val="false"/>
          <w:color w:val="000000"/>
          <w:sz w:val="28"/>
        </w:rPr>
        <w:t>
</w:t>
      </w:r>
      <w:r>
        <w:rPr>
          <w:rFonts w:ascii="Times New Roman"/>
          <w:b w:val="false"/>
          <w:i/>
          <w:color w:val="800000"/>
          <w:sz w:val="28"/>
        </w:rPr>
        <w:t>      Мәтінде авторлық орфография және пунктуация сақталған.</w:t>
      </w:r>
      <w:r>
        <w:br/>
      </w:r>
      <w:r>
        <w:rPr>
          <w:rFonts w:ascii="Times New Roman"/>
          <w:b w:val="false"/>
          <w:i w:val="false"/>
          <w:color w:val="000000"/>
          <w:sz w:val="28"/>
        </w:rPr>
        <w:t xml:space="preserve">
      "Әкімшілік рәсімдер туралы" Қазақстан Республикасының 2000 жылғы 27 қарашадағы N 107 Заңының </w:t>
      </w:r>
      <w:r>
        <w:rPr>
          <w:rFonts w:ascii="Times New Roman"/>
          <w:b w:val="false"/>
          <w:i w:val="false"/>
          <w:color w:val="000000"/>
          <w:sz w:val="28"/>
        </w:rPr>
        <w:t>9-1 баптарына</w:t>
      </w:r>
      <w:r>
        <w:rPr>
          <w:rFonts w:ascii="Times New Roman"/>
          <w:b w:val="false"/>
          <w:i w:val="false"/>
          <w:color w:val="000000"/>
          <w:sz w:val="28"/>
        </w:rPr>
        <w:t xml:space="preserve">, "Қазақстан Республикасындағы жергілікті мемлекеттік басқару туралы" Қазақстан Республикасының 2001 жылғы 23 қаңтардағы N 148 Заңының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 xml:space="preserve">37 </w:t>
      </w:r>
      <w:r>
        <w:rPr>
          <w:rFonts w:ascii="Times New Roman"/>
          <w:b w:val="false"/>
          <w:i w:val="false"/>
          <w:color w:val="000000"/>
          <w:sz w:val="28"/>
        </w:rPr>
        <w:t xml:space="preserve">баптарына сәйкес және "Мемлекеттік қызмет көрсетудің үлгі стандартын бекіту туралы" Қазақстан Республикасы Үкіметінің 2007 жылғы 30 маусымдағы </w:t>
      </w:r>
      <w:r>
        <w:rPr>
          <w:rFonts w:ascii="Times New Roman"/>
          <w:b w:val="false"/>
          <w:i w:val="false"/>
          <w:color w:val="000000"/>
          <w:sz w:val="28"/>
        </w:rPr>
        <w:t xml:space="preserve">N 558 </w:t>
      </w:r>
      <w:r>
        <w:rPr>
          <w:rFonts w:ascii="Times New Roman"/>
          <w:b w:val="false"/>
          <w:i w:val="false"/>
          <w:color w:val="000000"/>
          <w:sz w:val="28"/>
        </w:rPr>
        <w:t xml:space="preserve">, "Жеке және заңды тұлғаларға көрсетілетін мемлекеттік қызметтердің тізілімін бекіту туралы" 2007 жылғы 30 маусымдағы </w:t>
      </w:r>
      <w:r>
        <w:rPr>
          <w:rFonts w:ascii="Times New Roman"/>
          <w:b w:val="false"/>
          <w:i w:val="false"/>
          <w:color w:val="000000"/>
          <w:sz w:val="28"/>
        </w:rPr>
        <w:t xml:space="preserve">N 561 </w:t>
      </w:r>
      <w:r>
        <w:rPr>
          <w:rFonts w:ascii="Times New Roman"/>
          <w:b w:val="false"/>
          <w:i w:val="false"/>
          <w:color w:val="000000"/>
          <w:sz w:val="28"/>
        </w:rPr>
        <w:t xml:space="preserve">қаулыларын орындау мақсатында облыс әкімдігі </w:t>
      </w:r>
      <w:r>
        <w:rPr>
          <w:rFonts w:ascii="Times New Roman"/>
          <w:b/>
          <w:i w:val="false"/>
          <w:color w:val="000000"/>
          <w:sz w:val="28"/>
        </w:rPr>
        <w:t xml:space="preserve">ҚАУЛЫ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 Облыс әкімдігінің кейбір қаулыларына мынадай өзгерістер мен толықтырулар енгізілсін:</w:t>
      </w:r>
      <w:r>
        <w:br/>
      </w:r>
      <w:r>
        <w:rPr>
          <w:rFonts w:ascii="Times New Roman"/>
          <w:b w:val="false"/>
          <w:i w:val="false"/>
          <w:color w:val="000000"/>
          <w:sz w:val="28"/>
        </w:rPr>
        <w:t xml:space="preserve">
      1) "Ақтөбе облысының әділет департаменті" ММ 2008 жылғы 6 наурызда N 3238 тіркелген 2008 жылғы 1 сәуірде "Актюбинский вестник" және "Ақтөбе" газеттерінің N 37-38 жарияланған "Мемлекеттік қызмет көрсетудің стандарттарын бекіту туралы" облыс әкімдігінің 2008 жылғы 6 ақпандағы N 24 </w:t>
      </w:r>
      <w:r>
        <w:rPr>
          <w:rFonts w:ascii="Times New Roman"/>
          <w:b w:val="false"/>
          <w:i w:val="false"/>
          <w:color w:val="000000"/>
          <w:sz w:val="28"/>
        </w:rPr>
        <w:t>қаулысында</w:t>
      </w:r>
      <w:r>
        <w:rPr>
          <w:rFonts w:ascii="Times New Roman"/>
          <w:b w:val="false"/>
          <w:i w:val="false"/>
          <w:color w:val="000000"/>
          <w:sz w:val="28"/>
        </w:rPr>
        <w:t>:</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"Шетелдік бұқаралық ақпарат құралдарын есепке қою", "Миссионерлік қызметпен айналысатын азаматтарды есептік тіркеуге (қайта тіркеуге ) қою", "Барлауға, өндіруге және бірлескен барлауға және жалпыға таралған пайдалы қазбаларды өндіруге кепілдік шартын тіркеу", "Барлауға, өндіруге немесе бірлескен барлауға және жалпыға таралған пайдалы қазбаларды өндіруге арналған келісім-шарттарды тіркеу", "Жұмыссыз азаматтарға анықтама беру", "Қайтыс болғаны туралы дәрігерлік куәлік беру" мемлекеттік қызмет көрсетудің стандарттарында "департамент", "директор" деген сөздер тиісті септіктерде "басқарма", "бастық"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"Жұмыссыз азаматтарға анықтама беру" мемлекеттік қызмет көрсетудің стандартында 10, 15 тармақтар мынадай жаңа редакцияда жазылсын: </w:t>
      </w:r>
      <w:r>
        <w:br/>
      </w:r>
      <w:r>
        <w:rPr>
          <w:rFonts w:ascii="Times New Roman"/>
          <w:b w:val="false"/>
          <w:i w:val="false"/>
          <w:color w:val="000000"/>
          <w:sz w:val="28"/>
        </w:rPr>
        <w:t xml:space="preserve">
      10. Жұмыссыз азаматтарға анықтама беру алдын-ала жазбасыз күн сайын сағат 9.00-ден 17.00-ге дейін жүргізіледі, үзіліс сағат 13.00-ден 14.00-ге дейін.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15. Мемлекеттік қызметті алу үшін барлық қажетті құжаттарды тапсырғанын растайтын құжат берілмейді, өйткені құжаттар тапсыру қарастырылмаған.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"Қайтыс болғаны туралы дәрігерлік куәлік беру" мемлекеттік қызмет көрсетудің стандартының 4 тармағындағы 42) тармақша мынадай жаңа редакцияда жазылсын: </w:t>
      </w:r>
      <w:r>
        <w:br/>
      </w:r>
      <w:r>
        <w:rPr>
          <w:rFonts w:ascii="Times New Roman"/>
          <w:b w:val="false"/>
          <w:i w:val="false"/>
          <w:color w:val="000000"/>
          <w:sz w:val="28"/>
        </w:rPr>
        <w:t xml:space="preserve">
      42) "Шалқар туберкулезге қарсы күрес ауруханасы" МКҚК, мекенжайы: Ақтөбе облысы, Шалқар ауданы, Шалқар қаласы, Сейітов көшесі, 33.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24 тармақ мынадай мазмұндағы 42) тармақшамен толықтырылсын: </w:t>
      </w:r>
      <w:r>
        <w:br/>
      </w:r>
      <w:r>
        <w:rPr>
          <w:rFonts w:ascii="Times New Roman"/>
          <w:b w:val="false"/>
          <w:i w:val="false"/>
          <w:color w:val="000000"/>
          <w:sz w:val="28"/>
        </w:rPr>
        <w:t xml:space="preserve">
      42) "Шалқар туберкулезге қарсы күрес ауруханасы" МКҚК, мекенжайы: Ақтөбе облысы, Шалқар ауданы, Шалқар қаласы, Сейітов көшесі, 33, тел. 8-713-35-23-4-60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жоғарыда аталған қаулымен бекітілген "Кесте. Сапа және қол жетімділік көрсеткіштерінің мәні" мемлекеттік қызмет көрсетудің стандарттарына қосымшалар осы қаулыға 1-12 қосымшаларға сәйкес жаңа редакцияда жазылсын.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"Ақтөбе облысының әділет департаменті" ММ 2008 жылғы 30 сәуірде N 3251 тіркелген 2008 жылғы 13 мамырда "Актюбинский вестник" және "Ақтөбе" газеттерінің N 56-57 жарияланған "Мемлекеттік қызмет көрсетудің стандарттарын бекіту туралы" облыс әкімдігінің 2008 жылғы 4 сәуірдегі N 99 </w:t>
      </w:r>
      <w:r>
        <w:rPr>
          <w:rFonts w:ascii="Times New Roman"/>
          <w:b w:val="false"/>
          <w:i w:val="false"/>
          <w:color w:val="000000"/>
          <w:sz w:val="28"/>
        </w:rPr>
        <w:t xml:space="preserve">қаулысында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"Мүгедектерге үйінде, оның ішінде бөгде адамның күтіміне және жәрдеміне мұқтаж мүгедек балаларға әлеуметтік қызмет көрсетуге арналған құжаттарды ресімдеу" мемлекеттік қызмет көрсетудің стандартының 12 тармағы мынадай мазмұндағы 7), 8) тармақшалармен толықтырылсын: </w:t>
      </w:r>
      <w:r>
        <w:br/>
      </w:r>
      <w:r>
        <w:rPr>
          <w:rFonts w:ascii="Times New Roman"/>
          <w:b w:val="false"/>
          <w:i w:val="false"/>
          <w:color w:val="000000"/>
          <w:sz w:val="28"/>
        </w:rPr>
        <w:t xml:space="preserve">
      7) мүгедекті оңалтудың жеке бағдарламасының көшірмесі (ОЖБ); </w:t>
      </w:r>
      <w:r>
        <w:br/>
      </w:r>
      <w:r>
        <w:rPr>
          <w:rFonts w:ascii="Times New Roman"/>
          <w:b w:val="false"/>
          <w:i w:val="false"/>
          <w:color w:val="000000"/>
          <w:sz w:val="28"/>
        </w:rPr>
        <w:t xml:space="preserve">
      8) мүмкіндіктері шектеулі балалар үшін психологиялық-медициналық-педагогикалық консультациясының қорытындысы (ПМПК).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"Жергілікті өкілетті органдардың шешімдері бойынша мұқтаж азаматтардың жекелеген санаттарына әлеуметтік көмек тағайындау және төлеу" мемлекеттік қызмет көрсетудің стандартының 6 тармағы мынадай жаңа редакцияда жазылсын: </w:t>
      </w:r>
      <w:r>
        <w:br/>
      </w:r>
      <w:r>
        <w:rPr>
          <w:rFonts w:ascii="Times New Roman"/>
          <w:b w:val="false"/>
          <w:i w:val="false"/>
          <w:color w:val="000000"/>
          <w:sz w:val="28"/>
        </w:rPr>
        <w:t xml:space="preserve">
      6. Мемлекеттік қызмет 1941-1945 жылдардағы Ұлы Отан Соғысына қатысушылар мен мүгедектеріне,"1941-1945жылдардағы Ұлы Отан соғысында Германияны жеңгені үшін" медалімен наградталған Ұлы Отан соғысы кезінде Совет Армиясының қатарына шақырылған бұрынғы әскери қызметшілері, ардагерлерге және ішкі істер органдары қызметкерлеріне, "Жапонияны жеңгені үшін" медалімен наградталған тұлғаларға, сондай-ақ, бұрынғы КСР Одағының үкімет органдарының шешімдеріне сәйкес алыс шетел мемлекеттері аумағында ұрыс қимылдарына қатысқан Совет Армиясының әскери қызметшілеріне, 1941-1945 жылдардағы Ұлы Отан соғысында қаза болған жауынгерлердің, қайтыс болған қатысушылар мен мүгедектердің жесірлеріне (жесір ерлеріне), ауғандық жауынгерлерге, қаза тапқан, хабар-ошарсыз кеткен ауғандық жауынгерлердің ата-аналарына және отбасыларына, қайтыс болған ауғандық жауынгерлердің отбасыларына, 1986-1989 жылдары Чернобыль АЭС-iндегi апаттың зардаптарын жоюға қатысқан тұлғаларға, азаматтық немесе әскери мақсаттағы объектiлердегi басқа да радиациялық апаттар мен авариялардың және ядролық сынаулардың мүгедектеріне, Ұлы Отан соғысы жылдарында тылдағы қажырлы еңбегi және мiнсiз әскери қызметi үшiн бұрынғы ҚСР Одағының ордендерiмен және медальдерiмен наградталған тұлғаларға, 1941 жылдың 22 маусымынан 1945 жылдың 9 мамырына дейінгі кезеңде кемінде 6 ай жұмыс жасаған тұлғаларға ұсынылады.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"Жетімдерді, ата-анасының қамқорлығынсыз қалған балаларды әлеуметтік қамсыздандыруға құжаттар ресімдеу" мемлекеттік қызмет көрсетудің стандартының 12 тармағы мынадай мазмұндағы 14), 15) тармақшалармен толықтырылсын: </w:t>
      </w:r>
      <w:r>
        <w:br/>
      </w:r>
      <w:r>
        <w:rPr>
          <w:rFonts w:ascii="Times New Roman"/>
          <w:b w:val="false"/>
          <w:i w:val="false"/>
          <w:color w:val="000000"/>
          <w:sz w:val="28"/>
        </w:rPr>
        <w:t xml:space="preserve">
      14) баланы тәрбиелеуге тілек білдірген тұлғаның тұрмыс жағдайын зерттеу актісі; </w:t>
      </w:r>
      <w:r>
        <w:br/>
      </w:r>
      <w:r>
        <w:rPr>
          <w:rFonts w:ascii="Times New Roman"/>
          <w:b w:val="false"/>
          <w:i w:val="false"/>
          <w:color w:val="000000"/>
          <w:sz w:val="28"/>
        </w:rPr>
        <w:t xml:space="preserve">
      15) қамқоршылыққа (қорғаншылыққа) алынатын баланың тұрмыс жағдайын зерттеу актісі.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жоғарыда аталған қаулымен бекітілген "Кесте. Сапа және қол жетімділік көрсеткіштерінің мәні" мемлекеттік қызмет көрсетудің стандарттарына қосымшалар осы қаулыға 13-37 қосымшаларға сәйкес жаңа редакцияда жазылсын.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Осы қаулы алғаш рет ресми жарияланған күнінен бастап он күнтізбелік күн өткен соң қолданысқа енгізіледі. </w:t>
      </w:r>
    </w:p>
    <w:p>
      <w:pPr>
        <w:spacing w:after="0"/>
        <w:ind w:left="0"/>
        <w:jc w:val="both"/>
      </w:pPr>
      <w:r>
        <w:rPr>
          <w:rFonts w:ascii="Times New Roman"/>
          <w:b w:val="false"/>
          <w:i/>
          <w:color w:val="000000"/>
          <w:sz w:val="28"/>
        </w:rPr>
        <w:t xml:space="preserve">      Облыс әкімі                                     Е.Сағындықов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Облыс әкімдігінің   </w:t>
      </w:r>
      <w:r>
        <w:br/>
      </w:r>
      <w:r>
        <w:rPr>
          <w:rFonts w:ascii="Times New Roman"/>
          <w:b w:val="false"/>
          <w:i w:val="false"/>
          <w:color w:val="000000"/>
          <w:sz w:val="28"/>
        </w:rPr>
        <w:t xml:space="preserve">
2008 жылғы 3 желтоқсандағы </w:t>
      </w:r>
      <w:r>
        <w:br/>
      </w:r>
      <w:r>
        <w:rPr>
          <w:rFonts w:ascii="Times New Roman"/>
          <w:b w:val="false"/>
          <w:i w:val="false"/>
          <w:color w:val="000000"/>
          <w:sz w:val="28"/>
        </w:rPr>
        <w:t xml:space="preserve">
N 410 қаулысына 1 қосымша </w:t>
      </w:r>
    </w:p>
    <w:p>
      <w:pPr>
        <w:spacing w:after="0"/>
        <w:ind w:left="0"/>
        <w:jc w:val="both"/>
      </w:pPr>
      <w:r>
        <w:rPr>
          <w:rFonts w:ascii="Times New Roman"/>
          <w:b w:val="false"/>
          <w:i w:val="false"/>
          <w:color w:val="000000"/>
          <w:sz w:val="28"/>
        </w:rPr>
        <w:t xml:space="preserve">"Шетелдік бұқаралық ақпарат </w:t>
      </w:r>
      <w:r>
        <w:br/>
      </w:r>
      <w:r>
        <w:rPr>
          <w:rFonts w:ascii="Times New Roman"/>
          <w:b w:val="false"/>
          <w:i w:val="false"/>
          <w:color w:val="000000"/>
          <w:sz w:val="28"/>
        </w:rPr>
        <w:t xml:space="preserve">
құралдарын есепке қою" </w:t>
      </w:r>
      <w:r>
        <w:br/>
      </w:r>
      <w:r>
        <w:rPr>
          <w:rFonts w:ascii="Times New Roman"/>
          <w:b w:val="false"/>
          <w:i w:val="false"/>
          <w:color w:val="000000"/>
          <w:sz w:val="28"/>
        </w:rPr>
        <w:t xml:space="preserve">
мемлекеттік қызмет көрсетудің </w:t>
      </w:r>
      <w:r>
        <w:br/>
      </w:r>
      <w:r>
        <w:rPr>
          <w:rFonts w:ascii="Times New Roman"/>
          <w:b w:val="false"/>
          <w:i w:val="false"/>
          <w:color w:val="000000"/>
          <w:sz w:val="28"/>
        </w:rPr>
        <w:t xml:space="preserve">
стандартына қосымша </w:t>
      </w:r>
    </w:p>
    <w:p>
      <w:pPr>
        <w:spacing w:after="0"/>
        <w:ind w:left="0"/>
        <w:jc w:val="both"/>
      </w:pPr>
      <w:r>
        <w:rPr>
          <w:rFonts w:ascii="Times New Roman"/>
          <w:b/>
          <w:i w:val="false"/>
          <w:color w:val="000080"/>
          <w:sz w:val="28"/>
        </w:rPr>
        <w:t xml:space="preserve">Кесте. Сапа және қол жетімділік көрсеткіштерінің мәні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94"/>
        <w:gridCol w:w="2067"/>
        <w:gridCol w:w="2289"/>
        <w:gridCol w:w="2230"/>
      </w:tblGrid>
      <w:tr>
        <w:trPr>
          <w:trHeight w:val="120" w:hRule="atLeast"/>
        </w:trPr>
        <w:tc>
          <w:tcPr>
            <w:tcW w:w="5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Сапа және қол жетімділік көрсеткіштері </w:t>
            </w:r>
          </w:p>
        </w:tc>
        <w:tc>
          <w:tcPr>
            <w:tcW w:w="20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Көрсеткіштің нормативтік мәні </w:t>
            </w:r>
          </w:p>
        </w:tc>
        <w:tc>
          <w:tcPr>
            <w:tcW w:w="22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Көрсеткіштің келесі жылдағы нысаналы мәні </w:t>
            </w:r>
          </w:p>
        </w:tc>
        <w:tc>
          <w:tcPr>
            <w:tcW w:w="22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Көрсеткіштің есепті жылдағы ағымдағы мәні </w:t>
            </w:r>
          </w:p>
        </w:tc>
      </w:tr>
      <w:tr>
        <w:trPr>
          <w:trHeight w:val="120" w:hRule="atLeast"/>
        </w:trPr>
        <w:tc>
          <w:tcPr>
            <w:tcW w:w="5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 </w:t>
            </w:r>
          </w:p>
        </w:tc>
        <w:tc>
          <w:tcPr>
            <w:tcW w:w="20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 </w:t>
            </w:r>
          </w:p>
        </w:tc>
        <w:tc>
          <w:tcPr>
            <w:tcW w:w="22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 </w:t>
            </w:r>
          </w:p>
        </w:tc>
        <w:tc>
          <w:tcPr>
            <w:tcW w:w="22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 </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1. Уақтылығы </w:t>
            </w:r>
          </w:p>
        </w:tc>
      </w:tr>
      <w:tr>
        <w:trPr>
          <w:trHeight w:val="120" w:hRule="atLeast"/>
        </w:trPr>
        <w:tc>
          <w:tcPr>
            <w:tcW w:w="5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1.1. құжаттарды тапсырған сәттен бастап белгіленген мерзімде қызметті ұсыну оқиғаларының % (үлесі) </w:t>
            </w:r>
          </w:p>
        </w:tc>
        <w:tc>
          <w:tcPr>
            <w:tcW w:w="20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98% </w:t>
            </w:r>
          </w:p>
        </w:tc>
        <w:tc>
          <w:tcPr>
            <w:tcW w:w="22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98% </w:t>
            </w:r>
          </w:p>
        </w:tc>
        <w:tc>
          <w:tcPr>
            <w:tcW w:w="22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98% </w:t>
            </w:r>
          </w:p>
        </w:tc>
      </w:tr>
      <w:tr>
        <w:trPr>
          <w:trHeight w:val="120" w:hRule="atLeast"/>
        </w:trPr>
        <w:tc>
          <w:tcPr>
            <w:tcW w:w="5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1.2. қызмет алуды кезекте 40 минуттан аспайтын уақыт күткен тұтынушылардың % (үлесі) </w:t>
            </w:r>
          </w:p>
        </w:tc>
        <w:tc>
          <w:tcPr>
            <w:tcW w:w="20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98% </w:t>
            </w:r>
          </w:p>
        </w:tc>
        <w:tc>
          <w:tcPr>
            <w:tcW w:w="22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95% </w:t>
            </w:r>
          </w:p>
        </w:tc>
        <w:tc>
          <w:tcPr>
            <w:tcW w:w="22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96% </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2. Сапасы </w:t>
            </w:r>
          </w:p>
        </w:tc>
      </w:tr>
      <w:tr>
        <w:trPr>
          <w:trHeight w:val="120" w:hRule="atLeast"/>
        </w:trPr>
        <w:tc>
          <w:tcPr>
            <w:tcW w:w="5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2.1. қызметті ұсыну үдерісінің сапасына қанағаттанған тұтынушылардың % (үлесі) </w:t>
            </w:r>
          </w:p>
        </w:tc>
        <w:tc>
          <w:tcPr>
            <w:tcW w:w="20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98% </w:t>
            </w:r>
          </w:p>
        </w:tc>
        <w:tc>
          <w:tcPr>
            <w:tcW w:w="22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86% </w:t>
            </w:r>
          </w:p>
        </w:tc>
        <w:tc>
          <w:tcPr>
            <w:tcW w:w="22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85% </w:t>
            </w:r>
          </w:p>
        </w:tc>
      </w:tr>
      <w:tr>
        <w:trPr>
          <w:trHeight w:val="120" w:hRule="atLeast"/>
        </w:trPr>
        <w:tc>
          <w:tcPr>
            <w:tcW w:w="5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2.2. құжаттарды лауазымды тұлға дұрыс ресімдеген жағдайын (жүргізілген төлемдер, есеп айырысулар және т.б.) % (үлесі) </w:t>
            </w:r>
          </w:p>
        </w:tc>
        <w:tc>
          <w:tcPr>
            <w:tcW w:w="20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98% </w:t>
            </w:r>
          </w:p>
        </w:tc>
        <w:tc>
          <w:tcPr>
            <w:tcW w:w="22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96% </w:t>
            </w:r>
          </w:p>
        </w:tc>
        <w:tc>
          <w:tcPr>
            <w:tcW w:w="22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95% </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3. Қол жетімділік </w:t>
            </w:r>
          </w:p>
        </w:tc>
      </w:tr>
      <w:tr>
        <w:trPr>
          <w:trHeight w:val="120" w:hRule="atLeast"/>
        </w:trPr>
        <w:tc>
          <w:tcPr>
            <w:tcW w:w="5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3.1. қызметті ұсыну тәртібі туралы сапаға және ақпаратқа қанағаттанған тұтынушылардың % (үлесі) </w:t>
            </w:r>
          </w:p>
        </w:tc>
        <w:tc>
          <w:tcPr>
            <w:tcW w:w="20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98% </w:t>
            </w:r>
          </w:p>
        </w:tc>
        <w:tc>
          <w:tcPr>
            <w:tcW w:w="22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86% </w:t>
            </w:r>
          </w:p>
        </w:tc>
        <w:tc>
          <w:tcPr>
            <w:tcW w:w="22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85% </w:t>
            </w:r>
          </w:p>
        </w:tc>
      </w:tr>
      <w:tr>
        <w:trPr>
          <w:trHeight w:val="120" w:hRule="atLeast"/>
        </w:trPr>
        <w:tc>
          <w:tcPr>
            <w:tcW w:w="5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3.2. тұтынушы құжаттарды дұрыс толтырған және бірінші реттен тапсырған оқиғалардың % (үлесі) </w:t>
            </w:r>
          </w:p>
        </w:tc>
        <w:tc>
          <w:tcPr>
            <w:tcW w:w="20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98% </w:t>
            </w:r>
          </w:p>
        </w:tc>
        <w:tc>
          <w:tcPr>
            <w:tcW w:w="22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92% </w:t>
            </w:r>
          </w:p>
        </w:tc>
        <w:tc>
          <w:tcPr>
            <w:tcW w:w="22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 </w:t>
            </w:r>
          </w:p>
        </w:tc>
      </w:tr>
      <w:tr>
        <w:trPr>
          <w:trHeight w:val="120" w:hRule="atLeast"/>
        </w:trPr>
        <w:tc>
          <w:tcPr>
            <w:tcW w:w="5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3.3. Интернет арқылы қол жетімді қызметтерінің ақпарат % (үлесі) </w:t>
            </w:r>
          </w:p>
        </w:tc>
        <w:tc>
          <w:tcPr>
            <w:tcW w:w="20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98% </w:t>
            </w:r>
          </w:p>
        </w:tc>
        <w:tc>
          <w:tcPr>
            <w:tcW w:w="22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87% </w:t>
            </w:r>
          </w:p>
        </w:tc>
        <w:tc>
          <w:tcPr>
            <w:tcW w:w="22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85% </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4. Шағымдану үдерісі </w:t>
            </w:r>
          </w:p>
        </w:tc>
      </w:tr>
      <w:tr>
        <w:trPr>
          <w:trHeight w:val="120" w:hRule="atLeast"/>
        </w:trPr>
        <w:tc>
          <w:tcPr>
            <w:tcW w:w="5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4.1. қызметтің осы түрі бойынша қызмет көрсетілген тұтынушылардың жалпы санына негізделген шағымдардың % (үлесі) </w:t>
            </w:r>
          </w:p>
        </w:tc>
        <w:tc>
          <w:tcPr>
            <w:tcW w:w="20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0,5% </w:t>
            </w:r>
          </w:p>
        </w:tc>
        <w:tc>
          <w:tcPr>
            <w:tcW w:w="22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0,6% </w:t>
            </w:r>
          </w:p>
        </w:tc>
        <w:tc>
          <w:tcPr>
            <w:tcW w:w="22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5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4.2. белгіленген мерзімде қаралған және қанағаттандырылған негізделген шағымдардың % (үлесі) </w:t>
            </w:r>
          </w:p>
        </w:tc>
        <w:tc>
          <w:tcPr>
            <w:tcW w:w="20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96% </w:t>
            </w:r>
          </w:p>
        </w:tc>
        <w:tc>
          <w:tcPr>
            <w:tcW w:w="22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94% </w:t>
            </w:r>
          </w:p>
        </w:tc>
        <w:tc>
          <w:tcPr>
            <w:tcW w:w="22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5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4.3. шағымданудың қолданыстағы тәртібіне қанағаттанған тұтынушылардың % (үлесі) </w:t>
            </w:r>
          </w:p>
        </w:tc>
        <w:tc>
          <w:tcPr>
            <w:tcW w:w="20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94% </w:t>
            </w:r>
          </w:p>
        </w:tc>
        <w:tc>
          <w:tcPr>
            <w:tcW w:w="22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92% </w:t>
            </w:r>
          </w:p>
        </w:tc>
        <w:tc>
          <w:tcPr>
            <w:tcW w:w="22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5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4.4. шағымдану мерзіміне қанағаттанған тұтынушылардың % (үлесі) </w:t>
            </w:r>
          </w:p>
        </w:tc>
        <w:tc>
          <w:tcPr>
            <w:tcW w:w="20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 </w:t>
            </w:r>
          </w:p>
        </w:tc>
        <w:tc>
          <w:tcPr>
            <w:tcW w:w="22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87% </w:t>
            </w:r>
          </w:p>
        </w:tc>
        <w:tc>
          <w:tcPr>
            <w:tcW w:w="22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51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5. Сыпайылық </w:t>
            </w:r>
          </w:p>
        </w:tc>
      </w:tr>
      <w:tr>
        <w:trPr>
          <w:trHeight w:val="120" w:hRule="atLeast"/>
        </w:trPr>
        <w:tc>
          <w:tcPr>
            <w:tcW w:w="5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5.1. қызметкерлердің сыпайылығына қанағаттанған тұтынушылардың % (үлесі) </w:t>
            </w:r>
          </w:p>
        </w:tc>
        <w:tc>
          <w:tcPr>
            <w:tcW w:w="20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98% </w:t>
            </w:r>
          </w:p>
        </w:tc>
        <w:tc>
          <w:tcPr>
            <w:tcW w:w="22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89% </w:t>
            </w:r>
          </w:p>
        </w:tc>
        <w:tc>
          <w:tcPr>
            <w:tcW w:w="22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88%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Облыс әкімдігінің    </w:t>
      </w:r>
      <w:r>
        <w:br/>
      </w:r>
      <w:r>
        <w:rPr>
          <w:rFonts w:ascii="Times New Roman"/>
          <w:b w:val="false"/>
          <w:i w:val="false"/>
          <w:color w:val="000000"/>
          <w:sz w:val="28"/>
        </w:rPr>
        <w:t xml:space="preserve">
2008 жылғы 3 желтоқсандағы </w:t>
      </w:r>
      <w:r>
        <w:br/>
      </w:r>
      <w:r>
        <w:rPr>
          <w:rFonts w:ascii="Times New Roman"/>
          <w:b w:val="false"/>
          <w:i w:val="false"/>
          <w:color w:val="000000"/>
          <w:sz w:val="28"/>
        </w:rPr>
        <w:t xml:space="preserve">
N 410 қаулысына 2 қосымша </w:t>
      </w:r>
    </w:p>
    <w:p>
      <w:pPr>
        <w:spacing w:after="0"/>
        <w:ind w:left="0"/>
        <w:jc w:val="both"/>
      </w:pPr>
      <w:r>
        <w:rPr>
          <w:rFonts w:ascii="Times New Roman"/>
          <w:b w:val="false"/>
          <w:i w:val="false"/>
          <w:color w:val="000000"/>
          <w:sz w:val="28"/>
        </w:rPr>
        <w:t xml:space="preserve">"Миссионерлік қызметпен айналысатын </w:t>
      </w:r>
      <w:r>
        <w:br/>
      </w:r>
      <w:r>
        <w:rPr>
          <w:rFonts w:ascii="Times New Roman"/>
          <w:b w:val="false"/>
          <w:i w:val="false"/>
          <w:color w:val="000000"/>
          <w:sz w:val="28"/>
        </w:rPr>
        <w:t xml:space="preserve">
азаматтарды есептік тіркеуге (қайта </w:t>
      </w:r>
      <w:r>
        <w:br/>
      </w:r>
      <w:r>
        <w:rPr>
          <w:rFonts w:ascii="Times New Roman"/>
          <w:b w:val="false"/>
          <w:i w:val="false"/>
          <w:color w:val="000000"/>
          <w:sz w:val="28"/>
        </w:rPr>
        <w:t xml:space="preserve">
тіркеуге) қою" мемлекеттік қызмет </w:t>
      </w:r>
      <w:r>
        <w:br/>
      </w:r>
      <w:r>
        <w:rPr>
          <w:rFonts w:ascii="Times New Roman"/>
          <w:b w:val="false"/>
          <w:i w:val="false"/>
          <w:color w:val="000000"/>
          <w:sz w:val="28"/>
        </w:rPr>
        <w:t xml:space="preserve">
көрсетудің стандартына қосымша </w:t>
      </w:r>
    </w:p>
    <w:p>
      <w:pPr>
        <w:spacing w:after="0"/>
        <w:ind w:left="0"/>
        <w:jc w:val="both"/>
      </w:pPr>
      <w:r>
        <w:rPr>
          <w:rFonts w:ascii="Times New Roman"/>
          <w:b/>
          <w:i w:val="false"/>
          <w:color w:val="000080"/>
          <w:sz w:val="28"/>
        </w:rPr>
        <w:t xml:space="preserve">Кесте. Сапа және қол жетімділік көрсеткіштерінің мәні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94"/>
        <w:gridCol w:w="2067"/>
        <w:gridCol w:w="2289"/>
        <w:gridCol w:w="2230"/>
      </w:tblGrid>
      <w:tr>
        <w:trPr>
          <w:trHeight w:val="120" w:hRule="atLeast"/>
        </w:trPr>
        <w:tc>
          <w:tcPr>
            <w:tcW w:w="5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Сапа және қол жетімділік көрсеткіштері </w:t>
            </w:r>
          </w:p>
        </w:tc>
        <w:tc>
          <w:tcPr>
            <w:tcW w:w="20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Көрсеткіштің нормативтік мәні </w:t>
            </w:r>
          </w:p>
        </w:tc>
        <w:tc>
          <w:tcPr>
            <w:tcW w:w="22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Көрсеткіштің келесі жылдағы нысаналы мәні </w:t>
            </w:r>
          </w:p>
        </w:tc>
        <w:tc>
          <w:tcPr>
            <w:tcW w:w="22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Көрсеткіштің есепті жылдағы ағымдағы мәні </w:t>
            </w:r>
          </w:p>
        </w:tc>
      </w:tr>
      <w:tr>
        <w:trPr>
          <w:trHeight w:val="120" w:hRule="atLeast"/>
        </w:trPr>
        <w:tc>
          <w:tcPr>
            <w:tcW w:w="5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 </w:t>
            </w:r>
          </w:p>
        </w:tc>
        <w:tc>
          <w:tcPr>
            <w:tcW w:w="20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 </w:t>
            </w:r>
          </w:p>
        </w:tc>
        <w:tc>
          <w:tcPr>
            <w:tcW w:w="22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 </w:t>
            </w:r>
          </w:p>
        </w:tc>
        <w:tc>
          <w:tcPr>
            <w:tcW w:w="22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 </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1. Уақтылығы </w:t>
            </w:r>
          </w:p>
        </w:tc>
      </w:tr>
      <w:tr>
        <w:trPr>
          <w:trHeight w:val="120" w:hRule="atLeast"/>
        </w:trPr>
        <w:tc>
          <w:tcPr>
            <w:tcW w:w="5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1.1. құжаттарды тапсырған сәттен бастап белгіленген мерзімде қызметті ұсыну оқиғаларының % (үлесі) </w:t>
            </w:r>
          </w:p>
        </w:tc>
        <w:tc>
          <w:tcPr>
            <w:tcW w:w="20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95% </w:t>
            </w:r>
          </w:p>
        </w:tc>
        <w:tc>
          <w:tcPr>
            <w:tcW w:w="22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94% </w:t>
            </w:r>
          </w:p>
        </w:tc>
        <w:tc>
          <w:tcPr>
            <w:tcW w:w="22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92% </w:t>
            </w:r>
          </w:p>
        </w:tc>
      </w:tr>
      <w:tr>
        <w:trPr>
          <w:trHeight w:val="120" w:hRule="atLeast"/>
        </w:trPr>
        <w:tc>
          <w:tcPr>
            <w:tcW w:w="5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1.2. қызмет алуды кезекте 40 минуттан аспайтын уақыт күткен тұтынушылардың % (үлесі) </w:t>
            </w:r>
          </w:p>
        </w:tc>
        <w:tc>
          <w:tcPr>
            <w:tcW w:w="20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98% </w:t>
            </w:r>
          </w:p>
        </w:tc>
        <w:tc>
          <w:tcPr>
            <w:tcW w:w="22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96% </w:t>
            </w:r>
          </w:p>
        </w:tc>
        <w:tc>
          <w:tcPr>
            <w:tcW w:w="22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94% </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2. Сапасы </w:t>
            </w:r>
          </w:p>
        </w:tc>
      </w:tr>
      <w:tr>
        <w:trPr>
          <w:trHeight w:val="120" w:hRule="atLeast"/>
        </w:trPr>
        <w:tc>
          <w:tcPr>
            <w:tcW w:w="5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2.1. қызметті ұсыну үдерісінің сапасына қанағаттанған тұтынушылардың % (үлесі) </w:t>
            </w:r>
          </w:p>
        </w:tc>
        <w:tc>
          <w:tcPr>
            <w:tcW w:w="20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98% </w:t>
            </w:r>
          </w:p>
        </w:tc>
        <w:tc>
          <w:tcPr>
            <w:tcW w:w="22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95% </w:t>
            </w:r>
          </w:p>
        </w:tc>
        <w:tc>
          <w:tcPr>
            <w:tcW w:w="22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93% </w:t>
            </w:r>
          </w:p>
        </w:tc>
      </w:tr>
      <w:tr>
        <w:trPr>
          <w:trHeight w:val="120" w:hRule="atLeast"/>
        </w:trPr>
        <w:tc>
          <w:tcPr>
            <w:tcW w:w="5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2.2. құжаттарды лауазымды тұлға дұрыс ресімдеген жағдайын (жүргізілген төлемдер, есеп айырысулар және т.б.) % (үлесі) </w:t>
            </w:r>
          </w:p>
        </w:tc>
        <w:tc>
          <w:tcPr>
            <w:tcW w:w="20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98% </w:t>
            </w:r>
          </w:p>
        </w:tc>
        <w:tc>
          <w:tcPr>
            <w:tcW w:w="22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94% </w:t>
            </w:r>
          </w:p>
        </w:tc>
        <w:tc>
          <w:tcPr>
            <w:tcW w:w="22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93% </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3. Қол жетімділік </w:t>
            </w:r>
          </w:p>
        </w:tc>
      </w:tr>
      <w:tr>
        <w:trPr>
          <w:trHeight w:val="120" w:hRule="atLeast"/>
        </w:trPr>
        <w:tc>
          <w:tcPr>
            <w:tcW w:w="5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3.1. қызметті ұсыну тәртібі туралы сапаға және ақпаратқа қанағаттанған тұтынушылардың % (үлесі) </w:t>
            </w:r>
          </w:p>
        </w:tc>
        <w:tc>
          <w:tcPr>
            <w:tcW w:w="20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98% </w:t>
            </w:r>
          </w:p>
        </w:tc>
        <w:tc>
          <w:tcPr>
            <w:tcW w:w="22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96% </w:t>
            </w:r>
          </w:p>
        </w:tc>
        <w:tc>
          <w:tcPr>
            <w:tcW w:w="22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94% </w:t>
            </w:r>
          </w:p>
        </w:tc>
      </w:tr>
      <w:tr>
        <w:trPr>
          <w:trHeight w:val="120" w:hRule="atLeast"/>
        </w:trPr>
        <w:tc>
          <w:tcPr>
            <w:tcW w:w="5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3.2. тұтынушы құжаттарды дұрыс толтырған және бірінші реттен тапсырған оқиғалардың % (үлесі) </w:t>
            </w:r>
          </w:p>
        </w:tc>
        <w:tc>
          <w:tcPr>
            <w:tcW w:w="20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98% </w:t>
            </w:r>
          </w:p>
        </w:tc>
        <w:tc>
          <w:tcPr>
            <w:tcW w:w="22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96% </w:t>
            </w:r>
          </w:p>
        </w:tc>
        <w:tc>
          <w:tcPr>
            <w:tcW w:w="22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93% </w:t>
            </w:r>
          </w:p>
        </w:tc>
      </w:tr>
      <w:tr>
        <w:trPr>
          <w:trHeight w:val="120" w:hRule="atLeast"/>
        </w:trPr>
        <w:tc>
          <w:tcPr>
            <w:tcW w:w="5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3.3. Интернет арқылы қол жетімді қызметтерінің ақпарат % (үлесі) </w:t>
            </w:r>
          </w:p>
        </w:tc>
        <w:tc>
          <w:tcPr>
            <w:tcW w:w="20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98% </w:t>
            </w:r>
          </w:p>
        </w:tc>
        <w:tc>
          <w:tcPr>
            <w:tcW w:w="22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96% </w:t>
            </w:r>
          </w:p>
        </w:tc>
        <w:tc>
          <w:tcPr>
            <w:tcW w:w="22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93% </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4. Шағымдану үдерісі </w:t>
            </w:r>
          </w:p>
        </w:tc>
      </w:tr>
      <w:tr>
        <w:trPr>
          <w:trHeight w:val="120" w:hRule="atLeast"/>
        </w:trPr>
        <w:tc>
          <w:tcPr>
            <w:tcW w:w="5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4.1. қызметтің осы түрі бойынша қызмет көрсетілген тұтынушылардың жалпы санына негізделген шағымдардың % (үлесі) </w:t>
            </w:r>
          </w:p>
        </w:tc>
        <w:tc>
          <w:tcPr>
            <w:tcW w:w="20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0,5% </w:t>
            </w:r>
          </w:p>
        </w:tc>
        <w:tc>
          <w:tcPr>
            <w:tcW w:w="22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0,6% </w:t>
            </w:r>
          </w:p>
        </w:tc>
        <w:tc>
          <w:tcPr>
            <w:tcW w:w="22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5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4.2. белгіленген мерзімде қаралған және қанағаттандырылған негізделген шағымдардың % (үлесі) </w:t>
            </w:r>
          </w:p>
        </w:tc>
        <w:tc>
          <w:tcPr>
            <w:tcW w:w="20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95% </w:t>
            </w:r>
          </w:p>
        </w:tc>
        <w:tc>
          <w:tcPr>
            <w:tcW w:w="22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 </w:t>
            </w:r>
          </w:p>
        </w:tc>
        <w:tc>
          <w:tcPr>
            <w:tcW w:w="22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5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4.3. шағымданудың қолданыстағы тәртібіне қанағаттанған тұтынушылардың % (үлесі) </w:t>
            </w:r>
          </w:p>
        </w:tc>
        <w:tc>
          <w:tcPr>
            <w:tcW w:w="20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 </w:t>
            </w:r>
          </w:p>
        </w:tc>
        <w:tc>
          <w:tcPr>
            <w:tcW w:w="22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87% </w:t>
            </w:r>
          </w:p>
        </w:tc>
        <w:tc>
          <w:tcPr>
            <w:tcW w:w="22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5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4.4. шағымдану мерзіміне қанағаттанған тұтынушылардың % (үлесі) </w:t>
            </w:r>
          </w:p>
        </w:tc>
        <w:tc>
          <w:tcPr>
            <w:tcW w:w="20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89% </w:t>
            </w:r>
          </w:p>
        </w:tc>
        <w:tc>
          <w:tcPr>
            <w:tcW w:w="22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86% </w:t>
            </w:r>
          </w:p>
        </w:tc>
        <w:tc>
          <w:tcPr>
            <w:tcW w:w="22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51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5. Сыпайылық </w:t>
            </w:r>
          </w:p>
        </w:tc>
      </w:tr>
      <w:tr>
        <w:trPr>
          <w:trHeight w:val="120" w:hRule="atLeast"/>
        </w:trPr>
        <w:tc>
          <w:tcPr>
            <w:tcW w:w="5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5.1. қызметкерлердің сыпайылығына қанағаттанған тұтынушылардың % (үлесі) </w:t>
            </w:r>
          </w:p>
        </w:tc>
        <w:tc>
          <w:tcPr>
            <w:tcW w:w="20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 </w:t>
            </w:r>
          </w:p>
        </w:tc>
        <w:tc>
          <w:tcPr>
            <w:tcW w:w="22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87% </w:t>
            </w:r>
          </w:p>
        </w:tc>
        <w:tc>
          <w:tcPr>
            <w:tcW w:w="22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85%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Облыс әкімдігінің   </w:t>
      </w:r>
      <w:r>
        <w:br/>
      </w:r>
      <w:r>
        <w:rPr>
          <w:rFonts w:ascii="Times New Roman"/>
          <w:b w:val="false"/>
          <w:i w:val="false"/>
          <w:color w:val="000000"/>
          <w:sz w:val="28"/>
        </w:rPr>
        <w:t xml:space="preserve">
2008 жылғы 3 желтоқсандағы </w:t>
      </w:r>
      <w:r>
        <w:br/>
      </w:r>
      <w:r>
        <w:rPr>
          <w:rFonts w:ascii="Times New Roman"/>
          <w:b w:val="false"/>
          <w:i w:val="false"/>
          <w:color w:val="000000"/>
          <w:sz w:val="28"/>
        </w:rPr>
        <w:t xml:space="preserve">
N 410 қаулысына 3 қосымша </w:t>
      </w:r>
    </w:p>
    <w:p>
      <w:pPr>
        <w:spacing w:after="0"/>
        <w:ind w:left="0"/>
        <w:jc w:val="both"/>
      </w:pPr>
      <w:r>
        <w:rPr>
          <w:rFonts w:ascii="Times New Roman"/>
          <w:b w:val="false"/>
          <w:i w:val="false"/>
          <w:color w:val="000000"/>
          <w:sz w:val="28"/>
        </w:rPr>
        <w:t xml:space="preserve">"Барлауға, өндіруге және бірлескен </w:t>
      </w:r>
      <w:r>
        <w:br/>
      </w:r>
      <w:r>
        <w:rPr>
          <w:rFonts w:ascii="Times New Roman"/>
          <w:b w:val="false"/>
          <w:i w:val="false"/>
          <w:color w:val="000000"/>
          <w:sz w:val="28"/>
        </w:rPr>
        <w:t xml:space="preserve">
барлауға және жалпыға таралған </w:t>
      </w:r>
      <w:r>
        <w:br/>
      </w:r>
      <w:r>
        <w:rPr>
          <w:rFonts w:ascii="Times New Roman"/>
          <w:b w:val="false"/>
          <w:i w:val="false"/>
          <w:color w:val="000000"/>
          <w:sz w:val="28"/>
        </w:rPr>
        <w:t xml:space="preserve">
пайдалы қазбаларды өндіруге кепілдік </w:t>
      </w:r>
      <w:r>
        <w:br/>
      </w:r>
      <w:r>
        <w:rPr>
          <w:rFonts w:ascii="Times New Roman"/>
          <w:b w:val="false"/>
          <w:i w:val="false"/>
          <w:color w:val="000000"/>
          <w:sz w:val="28"/>
        </w:rPr>
        <w:t xml:space="preserve">
шартын тіркеу" мемлекеттік қызмет </w:t>
      </w:r>
      <w:r>
        <w:br/>
      </w:r>
      <w:r>
        <w:rPr>
          <w:rFonts w:ascii="Times New Roman"/>
          <w:b w:val="false"/>
          <w:i w:val="false"/>
          <w:color w:val="000000"/>
          <w:sz w:val="28"/>
        </w:rPr>
        <w:t xml:space="preserve">
көрсетудің стандартына қосымша </w:t>
      </w:r>
    </w:p>
    <w:p>
      <w:pPr>
        <w:spacing w:after="0"/>
        <w:ind w:left="0"/>
        <w:jc w:val="both"/>
      </w:pPr>
      <w:r>
        <w:rPr>
          <w:rFonts w:ascii="Times New Roman"/>
          <w:b/>
          <w:i w:val="false"/>
          <w:color w:val="000080"/>
          <w:sz w:val="28"/>
        </w:rPr>
        <w:t xml:space="preserve">Кесте. Сапа және қол жетімділік көрсеткіштерінің мәні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94"/>
        <w:gridCol w:w="2067"/>
        <w:gridCol w:w="2289"/>
        <w:gridCol w:w="2230"/>
      </w:tblGrid>
      <w:tr>
        <w:trPr>
          <w:trHeight w:val="120" w:hRule="atLeast"/>
        </w:trPr>
        <w:tc>
          <w:tcPr>
            <w:tcW w:w="5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Сапа және қол жетімділік көрсеткіштері </w:t>
            </w:r>
          </w:p>
        </w:tc>
        <w:tc>
          <w:tcPr>
            <w:tcW w:w="20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Көрсеткіштің нормативтік мәні </w:t>
            </w:r>
          </w:p>
        </w:tc>
        <w:tc>
          <w:tcPr>
            <w:tcW w:w="22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Көрсеткіштің келесі жылдағы нысаналы мәні </w:t>
            </w:r>
          </w:p>
        </w:tc>
        <w:tc>
          <w:tcPr>
            <w:tcW w:w="22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Көрсеткіштің есепті жылдағы ағымдағы мәні </w:t>
            </w:r>
          </w:p>
        </w:tc>
      </w:tr>
      <w:tr>
        <w:trPr>
          <w:trHeight w:val="120" w:hRule="atLeast"/>
        </w:trPr>
        <w:tc>
          <w:tcPr>
            <w:tcW w:w="5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 </w:t>
            </w:r>
          </w:p>
        </w:tc>
        <w:tc>
          <w:tcPr>
            <w:tcW w:w="20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 </w:t>
            </w:r>
          </w:p>
        </w:tc>
        <w:tc>
          <w:tcPr>
            <w:tcW w:w="22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 </w:t>
            </w:r>
          </w:p>
        </w:tc>
        <w:tc>
          <w:tcPr>
            <w:tcW w:w="22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 </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1. Уақтылығы </w:t>
            </w:r>
          </w:p>
        </w:tc>
      </w:tr>
      <w:tr>
        <w:trPr>
          <w:trHeight w:val="120" w:hRule="atLeast"/>
        </w:trPr>
        <w:tc>
          <w:tcPr>
            <w:tcW w:w="5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1.1. құжаттарды тапсырған сәттен бастап белгіленген мерзімде қызметті ұсыну оқиғаларының % (үлесі) </w:t>
            </w:r>
          </w:p>
        </w:tc>
        <w:tc>
          <w:tcPr>
            <w:tcW w:w="20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 </w:t>
            </w:r>
          </w:p>
        </w:tc>
        <w:tc>
          <w:tcPr>
            <w:tcW w:w="22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 </w:t>
            </w:r>
          </w:p>
        </w:tc>
        <w:tc>
          <w:tcPr>
            <w:tcW w:w="22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100% </w:t>
            </w:r>
          </w:p>
        </w:tc>
      </w:tr>
      <w:tr>
        <w:trPr>
          <w:trHeight w:val="120" w:hRule="atLeast"/>
        </w:trPr>
        <w:tc>
          <w:tcPr>
            <w:tcW w:w="5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1.2. қызмет алуды кезекте 40 минуттан аспайтын уақыт күткен тұтынушылардың % (үлесі) </w:t>
            </w:r>
          </w:p>
        </w:tc>
        <w:tc>
          <w:tcPr>
            <w:tcW w:w="20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 </w:t>
            </w:r>
          </w:p>
        </w:tc>
        <w:tc>
          <w:tcPr>
            <w:tcW w:w="22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 </w:t>
            </w:r>
          </w:p>
        </w:tc>
        <w:tc>
          <w:tcPr>
            <w:tcW w:w="22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100% </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2. Сапасы </w:t>
            </w:r>
          </w:p>
        </w:tc>
      </w:tr>
      <w:tr>
        <w:trPr>
          <w:trHeight w:val="120" w:hRule="atLeast"/>
        </w:trPr>
        <w:tc>
          <w:tcPr>
            <w:tcW w:w="5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2.1. қызметті ұсыну үдерісінің сапасына қанағаттанған тұтынушылардың % (үлесі) </w:t>
            </w:r>
          </w:p>
        </w:tc>
        <w:tc>
          <w:tcPr>
            <w:tcW w:w="20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 </w:t>
            </w:r>
          </w:p>
        </w:tc>
        <w:tc>
          <w:tcPr>
            <w:tcW w:w="22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 </w:t>
            </w:r>
          </w:p>
        </w:tc>
        <w:tc>
          <w:tcPr>
            <w:tcW w:w="22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100% </w:t>
            </w:r>
          </w:p>
        </w:tc>
      </w:tr>
      <w:tr>
        <w:trPr>
          <w:trHeight w:val="120" w:hRule="atLeast"/>
        </w:trPr>
        <w:tc>
          <w:tcPr>
            <w:tcW w:w="5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2.2. құжаттарды лауазымды тұлға дұрыс ресімдеген жағдайын (жүргізілген төлемдер, есеп айырысулар және т.б.) % (үлесі) </w:t>
            </w:r>
          </w:p>
        </w:tc>
        <w:tc>
          <w:tcPr>
            <w:tcW w:w="20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 </w:t>
            </w:r>
          </w:p>
        </w:tc>
        <w:tc>
          <w:tcPr>
            <w:tcW w:w="22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 </w:t>
            </w:r>
          </w:p>
        </w:tc>
        <w:tc>
          <w:tcPr>
            <w:tcW w:w="22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100% </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3. Қол жетімділік </w:t>
            </w:r>
          </w:p>
        </w:tc>
      </w:tr>
      <w:tr>
        <w:trPr>
          <w:trHeight w:val="120" w:hRule="atLeast"/>
        </w:trPr>
        <w:tc>
          <w:tcPr>
            <w:tcW w:w="5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3.1. қызметті ұсыну тәртібі туралы сапаға және ақпаратқа қанағаттанған тұтынушылардың % (үлесі) </w:t>
            </w:r>
          </w:p>
        </w:tc>
        <w:tc>
          <w:tcPr>
            <w:tcW w:w="20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 </w:t>
            </w:r>
          </w:p>
        </w:tc>
        <w:tc>
          <w:tcPr>
            <w:tcW w:w="22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 </w:t>
            </w:r>
          </w:p>
        </w:tc>
        <w:tc>
          <w:tcPr>
            <w:tcW w:w="22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100% </w:t>
            </w:r>
          </w:p>
        </w:tc>
      </w:tr>
      <w:tr>
        <w:trPr>
          <w:trHeight w:val="120" w:hRule="atLeast"/>
        </w:trPr>
        <w:tc>
          <w:tcPr>
            <w:tcW w:w="5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3.2. тұтынушы құжаттарды дұрыс толтырған және бірінші реттен тапсырған оқиғалардың % (үлесі) </w:t>
            </w:r>
          </w:p>
        </w:tc>
        <w:tc>
          <w:tcPr>
            <w:tcW w:w="20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 </w:t>
            </w:r>
          </w:p>
        </w:tc>
        <w:tc>
          <w:tcPr>
            <w:tcW w:w="22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 </w:t>
            </w:r>
          </w:p>
        </w:tc>
        <w:tc>
          <w:tcPr>
            <w:tcW w:w="22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100% </w:t>
            </w:r>
          </w:p>
        </w:tc>
      </w:tr>
      <w:tr>
        <w:trPr>
          <w:trHeight w:val="120" w:hRule="atLeast"/>
        </w:trPr>
        <w:tc>
          <w:tcPr>
            <w:tcW w:w="5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3.3. Интернет арқылы қол жетімді қызметтерінің ақпарат % (үлесі) </w:t>
            </w:r>
          </w:p>
        </w:tc>
        <w:tc>
          <w:tcPr>
            <w:tcW w:w="20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 </w:t>
            </w:r>
          </w:p>
        </w:tc>
        <w:tc>
          <w:tcPr>
            <w:tcW w:w="22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 </w:t>
            </w:r>
          </w:p>
        </w:tc>
        <w:tc>
          <w:tcPr>
            <w:tcW w:w="22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 </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4. Шағымдану үдерісі </w:t>
            </w:r>
          </w:p>
        </w:tc>
      </w:tr>
      <w:tr>
        <w:trPr>
          <w:trHeight w:val="120" w:hRule="atLeast"/>
        </w:trPr>
        <w:tc>
          <w:tcPr>
            <w:tcW w:w="5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4.1. қызметтің осы түрі бойынша қызмет көрсетілген тұтынушылардың жалпы санына негізделген шағымдардың % (үлесі) </w:t>
            </w:r>
          </w:p>
        </w:tc>
        <w:tc>
          <w:tcPr>
            <w:tcW w:w="20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 </w:t>
            </w:r>
          </w:p>
        </w:tc>
        <w:tc>
          <w:tcPr>
            <w:tcW w:w="22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 </w:t>
            </w:r>
          </w:p>
        </w:tc>
        <w:tc>
          <w:tcPr>
            <w:tcW w:w="22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5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4.2. белгіленген мерзімде қаралған және қанағаттандырылған негізделген шағымдардың % (үлесі) </w:t>
            </w:r>
          </w:p>
        </w:tc>
        <w:tc>
          <w:tcPr>
            <w:tcW w:w="20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 </w:t>
            </w:r>
          </w:p>
        </w:tc>
        <w:tc>
          <w:tcPr>
            <w:tcW w:w="22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 </w:t>
            </w:r>
          </w:p>
        </w:tc>
        <w:tc>
          <w:tcPr>
            <w:tcW w:w="22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5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4.3. шағымданудың қолданыстағы тәртібіне қанағаттанған тұтынушылардың % (үлесі) </w:t>
            </w:r>
          </w:p>
        </w:tc>
        <w:tc>
          <w:tcPr>
            <w:tcW w:w="20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 </w:t>
            </w:r>
          </w:p>
        </w:tc>
        <w:tc>
          <w:tcPr>
            <w:tcW w:w="22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 </w:t>
            </w:r>
          </w:p>
        </w:tc>
        <w:tc>
          <w:tcPr>
            <w:tcW w:w="22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5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4.4. шағымдану мерзіміне қанағаттанған тұтынушылардың % (үлесі) </w:t>
            </w:r>
          </w:p>
        </w:tc>
        <w:tc>
          <w:tcPr>
            <w:tcW w:w="20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 </w:t>
            </w:r>
          </w:p>
        </w:tc>
        <w:tc>
          <w:tcPr>
            <w:tcW w:w="22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 </w:t>
            </w:r>
          </w:p>
        </w:tc>
        <w:tc>
          <w:tcPr>
            <w:tcW w:w="22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51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5. Сыпайылық </w:t>
            </w:r>
          </w:p>
        </w:tc>
      </w:tr>
      <w:tr>
        <w:trPr>
          <w:trHeight w:val="120" w:hRule="atLeast"/>
        </w:trPr>
        <w:tc>
          <w:tcPr>
            <w:tcW w:w="5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5.1. қызметкерлердің сыпайылығына қанағаттанған тұтынушылардың % (үлесі) </w:t>
            </w:r>
          </w:p>
        </w:tc>
        <w:tc>
          <w:tcPr>
            <w:tcW w:w="20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 </w:t>
            </w:r>
          </w:p>
        </w:tc>
        <w:tc>
          <w:tcPr>
            <w:tcW w:w="22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 </w:t>
            </w:r>
          </w:p>
        </w:tc>
        <w:tc>
          <w:tcPr>
            <w:tcW w:w="22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100%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Облыс әкімдігінің    </w:t>
      </w:r>
      <w:r>
        <w:br/>
      </w:r>
      <w:r>
        <w:rPr>
          <w:rFonts w:ascii="Times New Roman"/>
          <w:b w:val="false"/>
          <w:i w:val="false"/>
          <w:color w:val="000000"/>
          <w:sz w:val="28"/>
        </w:rPr>
        <w:t xml:space="preserve">
2008 жылғы 3 желтоқсандағы </w:t>
      </w:r>
      <w:r>
        <w:br/>
      </w:r>
      <w:r>
        <w:rPr>
          <w:rFonts w:ascii="Times New Roman"/>
          <w:b w:val="false"/>
          <w:i w:val="false"/>
          <w:color w:val="000000"/>
          <w:sz w:val="28"/>
        </w:rPr>
        <w:t xml:space="preserve">
N 410 қаулысына 4 қосымша </w:t>
      </w:r>
    </w:p>
    <w:p>
      <w:pPr>
        <w:spacing w:after="0"/>
        <w:ind w:left="0"/>
        <w:jc w:val="both"/>
      </w:pPr>
      <w:r>
        <w:rPr>
          <w:rFonts w:ascii="Times New Roman"/>
          <w:b w:val="false"/>
          <w:i w:val="false"/>
          <w:color w:val="000000"/>
          <w:sz w:val="28"/>
        </w:rPr>
        <w:t xml:space="preserve">"Барлауға, өндіруге немесе бірлескен </w:t>
      </w:r>
      <w:r>
        <w:br/>
      </w:r>
      <w:r>
        <w:rPr>
          <w:rFonts w:ascii="Times New Roman"/>
          <w:b w:val="false"/>
          <w:i w:val="false"/>
          <w:color w:val="000000"/>
          <w:sz w:val="28"/>
        </w:rPr>
        <w:t xml:space="preserve">
барлауға және жалпыға таралған пайдалы </w:t>
      </w:r>
      <w:r>
        <w:br/>
      </w:r>
      <w:r>
        <w:rPr>
          <w:rFonts w:ascii="Times New Roman"/>
          <w:b w:val="false"/>
          <w:i w:val="false"/>
          <w:color w:val="000000"/>
          <w:sz w:val="28"/>
        </w:rPr>
        <w:t xml:space="preserve">
қазбаларды өндіруге арналған   </w:t>
      </w:r>
      <w:r>
        <w:br/>
      </w:r>
      <w:r>
        <w:rPr>
          <w:rFonts w:ascii="Times New Roman"/>
          <w:b w:val="false"/>
          <w:i w:val="false"/>
          <w:color w:val="000000"/>
          <w:sz w:val="28"/>
        </w:rPr>
        <w:t xml:space="preserve">
келісім-шарттарды тіркеу" мемлекеттік </w:t>
      </w:r>
      <w:r>
        <w:br/>
      </w:r>
      <w:r>
        <w:rPr>
          <w:rFonts w:ascii="Times New Roman"/>
          <w:b w:val="false"/>
          <w:i w:val="false"/>
          <w:color w:val="000000"/>
          <w:sz w:val="28"/>
        </w:rPr>
        <w:t xml:space="preserve">
қызмет көрсетудің стандартына қосымша </w:t>
      </w:r>
    </w:p>
    <w:p>
      <w:pPr>
        <w:spacing w:after="0"/>
        <w:ind w:left="0"/>
        <w:jc w:val="both"/>
      </w:pPr>
      <w:r>
        <w:rPr>
          <w:rFonts w:ascii="Times New Roman"/>
          <w:b/>
          <w:i w:val="false"/>
          <w:color w:val="000080"/>
          <w:sz w:val="28"/>
        </w:rPr>
        <w:t xml:space="preserve">Кесте. Сапа және қол жетімділік көрсеткіштерінің мәні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94"/>
        <w:gridCol w:w="2047"/>
        <w:gridCol w:w="2309"/>
        <w:gridCol w:w="2210"/>
      </w:tblGrid>
      <w:tr>
        <w:trPr>
          <w:trHeight w:val="120" w:hRule="atLeast"/>
        </w:trPr>
        <w:tc>
          <w:tcPr>
            <w:tcW w:w="5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Сапа және қол жетімділік көрсеткіштері </w:t>
            </w:r>
          </w:p>
        </w:tc>
        <w:tc>
          <w:tcPr>
            <w:tcW w:w="2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Көрсеткіштің нормативтік мәні </w:t>
            </w:r>
          </w:p>
        </w:tc>
        <w:tc>
          <w:tcPr>
            <w:tcW w:w="23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Көрсеткіштің келесі жылдағы нысаналы мәні </w:t>
            </w:r>
          </w:p>
        </w:tc>
        <w:tc>
          <w:tcPr>
            <w:tcW w:w="22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Көрсеткіштің есепті жылдағы ағымдағы мәні </w:t>
            </w:r>
          </w:p>
        </w:tc>
      </w:tr>
      <w:tr>
        <w:trPr>
          <w:trHeight w:val="120" w:hRule="atLeast"/>
        </w:trPr>
        <w:tc>
          <w:tcPr>
            <w:tcW w:w="5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 </w:t>
            </w:r>
          </w:p>
        </w:tc>
        <w:tc>
          <w:tcPr>
            <w:tcW w:w="2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 </w:t>
            </w:r>
          </w:p>
        </w:tc>
        <w:tc>
          <w:tcPr>
            <w:tcW w:w="23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 </w:t>
            </w:r>
          </w:p>
        </w:tc>
        <w:tc>
          <w:tcPr>
            <w:tcW w:w="22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 </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1. Уақтылығы </w:t>
            </w:r>
          </w:p>
        </w:tc>
      </w:tr>
      <w:tr>
        <w:trPr>
          <w:trHeight w:val="120" w:hRule="atLeast"/>
        </w:trPr>
        <w:tc>
          <w:tcPr>
            <w:tcW w:w="5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1.1. құжаттарды тапсырған сәттен бастап белгіленген мерзімде қызметті ұсыну оқиғаларының % (үлесі) </w:t>
            </w:r>
          </w:p>
        </w:tc>
        <w:tc>
          <w:tcPr>
            <w:tcW w:w="2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 </w:t>
            </w:r>
          </w:p>
        </w:tc>
        <w:tc>
          <w:tcPr>
            <w:tcW w:w="23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 </w:t>
            </w:r>
          </w:p>
        </w:tc>
        <w:tc>
          <w:tcPr>
            <w:tcW w:w="22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100% </w:t>
            </w:r>
          </w:p>
        </w:tc>
      </w:tr>
      <w:tr>
        <w:trPr>
          <w:trHeight w:val="120" w:hRule="atLeast"/>
        </w:trPr>
        <w:tc>
          <w:tcPr>
            <w:tcW w:w="5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1.2. қызмет алуды кезекте 40 минуттан аспайтын уақыт күткен тұтынушылардың % (үлесі) </w:t>
            </w:r>
          </w:p>
        </w:tc>
        <w:tc>
          <w:tcPr>
            <w:tcW w:w="2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 </w:t>
            </w:r>
          </w:p>
        </w:tc>
        <w:tc>
          <w:tcPr>
            <w:tcW w:w="23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 </w:t>
            </w:r>
          </w:p>
        </w:tc>
        <w:tc>
          <w:tcPr>
            <w:tcW w:w="22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100% </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2. Сапасы </w:t>
            </w:r>
          </w:p>
        </w:tc>
      </w:tr>
      <w:tr>
        <w:trPr>
          <w:trHeight w:val="120" w:hRule="atLeast"/>
        </w:trPr>
        <w:tc>
          <w:tcPr>
            <w:tcW w:w="5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2.1. қызметті ұсыну үдерісінің сапасына қанағаттанған тұтынушылардың % (үлесі) </w:t>
            </w:r>
          </w:p>
        </w:tc>
        <w:tc>
          <w:tcPr>
            <w:tcW w:w="2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 </w:t>
            </w:r>
          </w:p>
        </w:tc>
        <w:tc>
          <w:tcPr>
            <w:tcW w:w="23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 </w:t>
            </w:r>
          </w:p>
        </w:tc>
        <w:tc>
          <w:tcPr>
            <w:tcW w:w="22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100% </w:t>
            </w:r>
          </w:p>
        </w:tc>
      </w:tr>
      <w:tr>
        <w:trPr>
          <w:trHeight w:val="120" w:hRule="atLeast"/>
        </w:trPr>
        <w:tc>
          <w:tcPr>
            <w:tcW w:w="5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2.2. құжаттарды лауазымды тұлға дұрыс ресімдеген жағдайын (жүргізілген төлемдер, есеп айырысулар және т.б.) % (үлесі) </w:t>
            </w:r>
          </w:p>
        </w:tc>
        <w:tc>
          <w:tcPr>
            <w:tcW w:w="2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 </w:t>
            </w:r>
          </w:p>
        </w:tc>
        <w:tc>
          <w:tcPr>
            <w:tcW w:w="23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 </w:t>
            </w:r>
          </w:p>
        </w:tc>
        <w:tc>
          <w:tcPr>
            <w:tcW w:w="22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100% </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3. Қол жетімділік </w:t>
            </w:r>
          </w:p>
        </w:tc>
      </w:tr>
      <w:tr>
        <w:trPr>
          <w:trHeight w:val="120" w:hRule="atLeast"/>
        </w:trPr>
        <w:tc>
          <w:tcPr>
            <w:tcW w:w="5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3.1. қызметті ұсыну тәртібі туралы сапаға және ақпаратқа қанағаттанған тұтынушылардың % (үлесі) </w:t>
            </w:r>
          </w:p>
        </w:tc>
        <w:tc>
          <w:tcPr>
            <w:tcW w:w="2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 </w:t>
            </w:r>
          </w:p>
        </w:tc>
        <w:tc>
          <w:tcPr>
            <w:tcW w:w="23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 </w:t>
            </w:r>
          </w:p>
        </w:tc>
        <w:tc>
          <w:tcPr>
            <w:tcW w:w="22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100% </w:t>
            </w:r>
          </w:p>
        </w:tc>
      </w:tr>
      <w:tr>
        <w:trPr>
          <w:trHeight w:val="120" w:hRule="atLeast"/>
        </w:trPr>
        <w:tc>
          <w:tcPr>
            <w:tcW w:w="5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3.2. тұтынушы құжаттарды дұрыс толтырған және бірінші реттен тапсырған оқиғалардың % (үлесі) </w:t>
            </w:r>
          </w:p>
        </w:tc>
        <w:tc>
          <w:tcPr>
            <w:tcW w:w="2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 </w:t>
            </w:r>
          </w:p>
        </w:tc>
        <w:tc>
          <w:tcPr>
            <w:tcW w:w="23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 </w:t>
            </w:r>
          </w:p>
        </w:tc>
        <w:tc>
          <w:tcPr>
            <w:tcW w:w="22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100% </w:t>
            </w:r>
          </w:p>
        </w:tc>
      </w:tr>
      <w:tr>
        <w:trPr>
          <w:trHeight w:val="120" w:hRule="atLeast"/>
        </w:trPr>
        <w:tc>
          <w:tcPr>
            <w:tcW w:w="5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3.3. Интернет арқылы қол жетімді қызметтерінің ақпарат % (үлесі) </w:t>
            </w:r>
          </w:p>
        </w:tc>
        <w:tc>
          <w:tcPr>
            <w:tcW w:w="2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 </w:t>
            </w:r>
          </w:p>
        </w:tc>
        <w:tc>
          <w:tcPr>
            <w:tcW w:w="23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 </w:t>
            </w:r>
          </w:p>
        </w:tc>
        <w:tc>
          <w:tcPr>
            <w:tcW w:w="22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 </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4. Шағымдану үдерісі </w:t>
            </w:r>
          </w:p>
        </w:tc>
      </w:tr>
      <w:tr>
        <w:trPr>
          <w:trHeight w:val="120" w:hRule="atLeast"/>
        </w:trPr>
        <w:tc>
          <w:tcPr>
            <w:tcW w:w="5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4.1. қызметтің осы түрі бойынша қызмет көрсетілген тұтынушылардың жалпы санына негізделген шағымдардың % (үлесі) </w:t>
            </w:r>
          </w:p>
        </w:tc>
        <w:tc>
          <w:tcPr>
            <w:tcW w:w="2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 </w:t>
            </w:r>
          </w:p>
        </w:tc>
        <w:tc>
          <w:tcPr>
            <w:tcW w:w="23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 </w:t>
            </w:r>
          </w:p>
        </w:tc>
        <w:tc>
          <w:tcPr>
            <w:tcW w:w="22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5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4.2. белгіленген мерзімде қаралған және қанағаттандырылған негізделген шағымдардың % (үлесі) </w:t>
            </w:r>
          </w:p>
        </w:tc>
        <w:tc>
          <w:tcPr>
            <w:tcW w:w="2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 </w:t>
            </w:r>
          </w:p>
        </w:tc>
        <w:tc>
          <w:tcPr>
            <w:tcW w:w="23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 </w:t>
            </w:r>
          </w:p>
        </w:tc>
        <w:tc>
          <w:tcPr>
            <w:tcW w:w="22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5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4.3. шағымданудың қолданыстағы тәртібіне қанағаттанған тұтынушылардың % (үлесі) </w:t>
            </w:r>
          </w:p>
        </w:tc>
        <w:tc>
          <w:tcPr>
            <w:tcW w:w="2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 </w:t>
            </w:r>
          </w:p>
        </w:tc>
        <w:tc>
          <w:tcPr>
            <w:tcW w:w="23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 </w:t>
            </w:r>
          </w:p>
        </w:tc>
        <w:tc>
          <w:tcPr>
            <w:tcW w:w="22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5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4.4. шағымдану мерзіміне қанағаттанған тұтынушылардың % (үлесі) </w:t>
            </w:r>
          </w:p>
        </w:tc>
        <w:tc>
          <w:tcPr>
            <w:tcW w:w="2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 </w:t>
            </w:r>
          </w:p>
        </w:tc>
        <w:tc>
          <w:tcPr>
            <w:tcW w:w="23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 </w:t>
            </w:r>
          </w:p>
        </w:tc>
        <w:tc>
          <w:tcPr>
            <w:tcW w:w="22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51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5. Сыпайылық </w:t>
            </w:r>
          </w:p>
        </w:tc>
      </w:tr>
      <w:tr>
        <w:trPr>
          <w:trHeight w:val="120" w:hRule="atLeast"/>
        </w:trPr>
        <w:tc>
          <w:tcPr>
            <w:tcW w:w="5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5.1. қызметкерлердің сыпайылығына қанағаттанған тұтынушылардың % (үлесі) </w:t>
            </w:r>
          </w:p>
        </w:tc>
        <w:tc>
          <w:tcPr>
            <w:tcW w:w="2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 </w:t>
            </w:r>
          </w:p>
        </w:tc>
        <w:tc>
          <w:tcPr>
            <w:tcW w:w="23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 </w:t>
            </w:r>
          </w:p>
        </w:tc>
        <w:tc>
          <w:tcPr>
            <w:tcW w:w="22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100%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Облыс әкімдігінің      </w:t>
      </w:r>
      <w:r>
        <w:br/>
      </w:r>
      <w:r>
        <w:rPr>
          <w:rFonts w:ascii="Times New Roman"/>
          <w:b w:val="false"/>
          <w:i w:val="false"/>
          <w:color w:val="000000"/>
          <w:sz w:val="28"/>
        </w:rPr>
        <w:t xml:space="preserve">
2008 жылғы 3 желтоқсандағы  </w:t>
      </w:r>
      <w:r>
        <w:br/>
      </w:r>
      <w:r>
        <w:rPr>
          <w:rFonts w:ascii="Times New Roman"/>
          <w:b w:val="false"/>
          <w:i w:val="false"/>
          <w:color w:val="000000"/>
          <w:sz w:val="28"/>
        </w:rPr>
        <w:t xml:space="preserve">
N 410 қаулысына 5 қосымша  </w:t>
      </w:r>
    </w:p>
    <w:p>
      <w:pPr>
        <w:spacing w:after="0"/>
        <w:ind w:left="0"/>
        <w:jc w:val="both"/>
      </w:pPr>
      <w:r>
        <w:rPr>
          <w:rFonts w:ascii="Times New Roman"/>
          <w:b w:val="false"/>
          <w:i w:val="false"/>
          <w:color w:val="000000"/>
          <w:sz w:val="28"/>
        </w:rPr>
        <w:t xml:space="preserve">"Жер учаскесіне жеке меншік  </w:t>
      </w:r>
      <w:r>
        <w:br/>
      </w:r>
      <w:r>
        <w:rPr>
          <w:rFonts w:ascii="Times New Roman"/>
          <w:b w:val="false"/>
          <w:i w:val="false"/>
          <w:color w:val="000000"/>
          <w:sz w:val="28"/>
        </w:rPr>
        <w:t xml:space="preserve">
құқығына арналған актілерді </w:t>
      </w:r>
      <w:r>
        <w:br/>
      </w:r>
      <w:r>
        <w:rPr>
          <w:rFonts w:ascii="Times New Roman"/>
          <w:b w:val="false"/>
          <w:i w:val="false"/>
          <w:color w:val="000000"/>
          <w:sz w:val="28"/>
        </w:rPr>
        <w:t xml:space="preserve">
ресімдеу" мемлекеттік қызмет </w:t>
      </w:r>
      <w:r>
        <w:br/>
      </w:r>
      <w:r>
        <w:rPr>
          <w:rFonts w:ascii="Times New Roman"/>
          <w:b w:val="false"/>
          <w:i w:val="false"/>
          <w:color w:val="000000"/>
          <w:sz w:val="28"/>
        </w:rPr>
        <w:t xml:space="preserve">
көрсетудің стандартына қосымша </w:t>
      </w:r>
    </w:p>
    <w:p>
      <w:pPr>
        <w:spacing w:after="0"/>
        <w:ind w:left="0"/>
        <w:jc w:val="both"/>
      </w:pPr>
      <w:r>
        <w:rPr>
          <w:rFonts w:ascii="Times New Roman"/>
          <w:b/>
          <w:i w:val="false"/>
          <w:color w:val="000080"/>
          <w:sz w:val="28"/>
        </w:rPr>
        <w:t xml:space="preserve">Кесте. Сапа және қол жетімділік көрсеткіштерінің мәні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94"/>
        <w:gridCol w:w="2067"/>
        <w:gridCol w:w="2309"/>
        <w:gridCol w:w="2190"/>
      </w:tblGrid>
      <w:tr>
        <w:trPr>
          <w:trHeight w:val="120" w:hRule="atLeast"/>
        </w:trPr>
        <w:tc>
          <w:tcPr>
            <w:tcW w:w="5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Сапа және қол жетімділік көрсеткіштері </w:t>
            </w:r>
          </w:p>
        </w:tc>
        <w:tc>
          <w:tcPr>
            <w:tcW w:w="20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Көрсеткіштің нормативтік мәні </w:t>
            </w:r>
          </w:p>
        </w:tc>
        <w:tc>
          <w:tcPr>
            <w:tcW w:w="23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Көрсеткіштің келесі жылдағы нысаналы мәні </w:t>
            </w:r>
          </w:p>
        </w:tc>
        <w:tc>
          <w:tcPr>
            <w:tcW w:w="21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Көрсеткіштің есепті жылдағы ағымдағы мәні </w:t>
            </w:r>
          </w:p>
        </w:tc>
      </w:tr>
      <w:tr>
        <w:trPr>
          <w:trHeight w:val="120" w:hRule="atLeast"/>
        </w:trPr>
        <w:tc>
          <w:tcPr>
            <w:tcW w:w="5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 </w:t>
            </w:r>
          </w:p>
        </w:tc>
        <w:tc>
          <w:tcPr>
            <w:tcW w:w="20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 </w:t>
            </w:r>
          </w:p>
        </w:tc>
        <w:tc>
          <w:tcPr>
            <w:tcW w:w="23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 </w:t>
            </w:r>
          </w:p>
        </w:tc>
        <w:tc>
          <w:tcPr>
            <w:tcW w:w="21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 </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1. Уақтылығы </w:t>
            </w:r>
          </w:p>
        </w:tc>
      </w:tr>
      <w:tr>
        <w:trPr>
          <w:trHeight w:val="120" w:hRule="atLeast"/>
        </w:trPr>
        <w:tc>
          <w:tcPr>
            <w:tcW w:w="5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1.1. құжаттарды тапсырған сәттен бастап белгіленген мерзімде қызметті ұсыну оқиғаларының % (үлесі) </w:t>
            </w:r>
          </w:p>
        </w:tc>
        <w:tc>
          <w:tcPr>
            <w:tcW w:w="20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100% </w:t>
            </w:r>
          </w:p>
        </w:tc>
        <w:tc>
          <w:tcPr>
            <w:tcW w:w="23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100% </w:t>
            </w:r>
          </w:p>
        </w:tc>
        <w:tc>
          <w:tcPr>
            <w:tcW w:w="21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5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1.2. қызмет алуды кезекте 40 минуттан аспайтын уақыт күткен тұтынушылардың % (үлесі) </w:t>
            </w:r>
          </w:p>
        </w:tc>
        <w:tc>
          <w:tcPr>
            <w:tcW w:w="20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100% </w:t>
            </w:r>
          </w:p>
        </w:tc>
        <w:tc>
          <w:tcPr>
            <w:tcW w:w="23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100% </w:t>
            </w:r>
          </w:p>
        </w:tc>
        <w:tc>
          <w:tcPr>
            <w:tcW w:w="21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2. Сапасы </w:t>
            </w:r>
          </w:p>
        </w:tc>
      </w:tr>
      <w:tr>
        <w:trPr>
          <w:trHeight w:val="120" w:hRule="atLeast"/>
        </w:trPr>
        <w:tc>
          <w:tcPr>
            <w:tcW w:w="5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2.1. қызметті ұсыну үдерісінің сапасына қанағаттанған тұтынушылардың % (үлесі) </w:t>
            </w:r>
          </w:p>
        </w:tc>
        <w:tc>
          <w:tcPr>
            <w:tcW w:w="20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 </w:t>
            </w:r>
          </w:p>
        </w:tc>
        <w:tc>
          <w:tcPr>
            <w:tcW w:w="23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 </w:t>
            </w:r>
          </w:p>
        </w:tc>
        <w:tc>
          <w:tcPr>
            <w:tcW w:w="21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5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2.2. құжаттарды лауазымды тұлға дұрыс ресімдеген жағдайын (жүргізілген төлемдер, есеп айырысулар және т.б.) % (үлесі) </w:t>
            </w:r>
          </w:p>
        </w:tc>
        <w:tc>
          <w:tcPr>
            <w:tcW w:w="20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100% </w:t>
            </w:r>
          </w:p>
        </w:tc>
        <w:tc>
          <w:tcPr>
            <w:tcW w:w="23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100% </w:t>
            </w:r>
          </w:p>
        </w:tc>
        <w:tc>
          <w:tcPr>
            <w:tcW w:w="21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3. Қол жетімділік </w:t>
            </w:r>
          </w:p>
        </w:tc>
      </w:tr>
      <w:tr>
        <w:trPr>
          <w:trHeight w:val="120" w:hRule="atLeast"/>
        </w:trPr>
        <w:tc>
          <w:tcPr>
            <w:tcW w:w="5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3.1. қызметті ұсыну тәртібі туралы сапаға және ақпаратқа қанағаттанған тұтынушылардың % (үлесі) </w:t>
            </w:r>
          </w:p>
        </w:tc>
        <w:tc>
          <w:tcPr>
            <w:tcW w:w="20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 </w:t>
            </w:r>
          </w:p>
        </w:tc>
        <w:tc>
          <w:tcPr>
            <w:tcW w:w="23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 </w:t>
            </w:r>
          </w:p>
        </w:tc>
        <w:tc>
          <w:tcPr>
            <w:tcW w:w="21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5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3.2. тұтынушы құжаттарды дұрыс толтырған және бірінші реттен тапсырған оқиғалардың % (үлесі) </w:t>
            </w:r>
          </w:p>
        </w:tc>
        <w:tc>
          <w:tcPr>
            <w:tcW w:w="20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80% </w:t>
            </w:r>
          </w:p>
        </w:tc>
        <w:tc>
          <w:tcPr>
            <w:tcW w:w="23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80% </w:t>
            </w:r>
          </w:p>
        </w:tc>
        <w:tc>
          <w:tcPr>
            <w:tcW w:w="21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5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3.3. Интернет арқылы қол жетімді қызметтерінің ақпарат % (үлесі) </w:t>
            </w:r>
          </w:p>
        </w:tc>
        <w:tc>
          <w:tcPr>
            <w:tcW w:w="20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20% </w:t>
            </w:r>
          </w:p>
        </w:tc>
        <w:tc>
          <w:tcPr>
            <w:tcW w:w="23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 </w:t>
            </w:r>
          </w:p>
        </w:tc>
        <w:tc>
          <w:tcPr>
            <w:tcW w:w="21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4. Шағымдану үдерісі </w:t>
            </w:r>
          </w:p>
        </w:tc>
      </w:tr>
      <w:tr>
        <w:trPr>
          <w:trHeight w:val="120" w:hRule="atLeast"/>
        </w:trPr>
        <w:tc>
          <w:tcPr>
            <w:tcW w:w="5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4.1. қызметтің осы түрі бойынша қызмет көрсетілген тұтынушылардың жалпы санына негізделген шағымдардың % (үлесі) </w:t>
            </w:r>
          </w:p>
        </w:tc>
        <w:tc>
          <w:tcPr>
            <w:tcW w:w="20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0,5% </w:t>
            </w:r>
          </w:p>
        </w:tc>
        <w:tc>
          <w:tcPr>
            <w:tcW w:w="23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0,7% </w:t>
            </w:r>
          </w:p>
        </w:tc>
        <w:tc>
          <w:tcPr>
            <w:tcW w:w="21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5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4.2. белгіленген мерзімде қаралған және қанағаттандырылған негізделген шағымдардың % (үлесі) </w:t>
            </w:r>
          </w:p>
        </w:tc>
        <w:tc>
          <w:tcPr>
            <w:tcW w:w="20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100% </w:t>
            </w:r>
          </w:p>
        </w:tc>
        <w:tc>
          <w:tcPr>
            <w:tcW w:w="23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95% </w:t>
            </w:r>
          </w:p>
        </w:tc>
        <w:tc>
          <w:tcPr>
            <w:tcW w:w="21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5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4.3. шағымданудың қолданыстағы тәртібіне қанағаттанған тұтынушылардың % (үлесі) </w:t>
            </w:r>
          </w:p>
        </w:tc>
        <w:tc>
          <w:tcPr>
            <w:tcW w:w="20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 </w:t>
            </w:r>
          </w:p>
        </w:tc>
        <w:tc>
          <w:tcPr>
            <w:tcW w:w="23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 </w:t>
            </w:r>
          </w:p>
        </w:tc>
        <w:tc>
          <w:tcPr>
            <w:tcW w:w="21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p>
        </w:tc>
      </w:tr>
      <w:tr>
        <w:trPr>
          <w:trHeight w:val="120" w:hRule="atLeast"/>
        </w:trPr>
        <w:tc>
          <w:tcPr>
            <w:tcW w:w="5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4.4. шағымдану мерзіміне қанағаттанған тұтынушылардың % (үлесі) </w:t>
            </w:r>
          </w:p>
        </w:tc>
        <w:tc>
          <w:tcPr>
            <w:tcW w:w="20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 </w:t>
            </w:r>
          </w:p>
        </w:tc>
        <w:tc>
          <w:tcPr>
            <w:tcW w:w="23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 </w:t>
            </w:r>
          </w:p>
        </w:tc>
        <w:tc>
          <w:tcPr>
            <w:tcW w:w="21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5. Сыпайылық </w:t>
            </w:r>
          </w:p>
        </w:tc>
      </w:tr>
      <w:tr>
        <w:trPr>
          <w:trHeight w:val="120" w:hRule="atLeast"/>
        </w:trPr>
        <w:tc>
          <w:tcPr>
            <w:tcW w:w="5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5.1. қызметкерлердің сыпайылығына қанағаттанған тұтынушылардың % (үлесі) </w:t>
            </w:r>
          </w:p>
        </w:tc>
        <w:tc>
          <w:tcPr>
            <w:tcW w:w="20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 </w:t>
            </w:r>
          </w:p>
        </w:tc>
        <w:tc>
          <w:tcPr>
            <w:tcW w:w="23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 </w:t>
            </w:r>
          </w:p>
        </w:tc>
        <w:tc>
          <w:tcPr>
            <w:tcW w:w="21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Облыс әкімдігінің   </w:t>
      </w:r>
      <w:r>
        <w:br/>
      </w:r>
      <w:r>
        <w:rPr>
          <w:rFonts w:ascii="Times New Roman"/>
          <w:b w:val="false"/>
          <w:i w:val="false"/>
          <w:color w:val="000000"/>
          <w:sz w:val="28"/>
        </w:rPr>
        <w:t xml:space="preserve">
2008 жылғы 3 желтоқсандағы </w:t>
      </w:r>
      <w:r>
        <w:br/>
      </w:r>
      <w:r>
        <w:rPr>
          <w:rFonts w:ascii="Times New Roman"/>
          <w:b w:val="false"/>
          <w:i w:val="false"/>
          <w:color w:val="000000"/>
          <w:sz w:val="28"/>
        </w:rPr>
        <w:t xml:space="preserve">
N 410 қаулысына 6 қосымша </w:t>
      </w:r>
    </w:p>
    <w:p>
      <w:pPr>
        <w:spacing w:after="0"/>
        <w:ind w:left="0"/>
        <w:jc w:val="both"/>
      </w:pPr>
      <w:r>
        <w:rPr>
          <w:rFonts w:ascii="Times New Roman"/>
          <w:b w:val="false"/>
          <w:i w:val="false"/>
          <w:color w:val="000000"/>
          <w:sz w:val="28"/>
        </w:rPr>
        <w:t xml:space="preserve">"Жерді тұрақты пайдалану  </w:t>
      </w:r>
      <w:r>
        <w:br/>
      </w:r>
      <w:r>
        <w:rPr>
          <w:rFonts w:ascii="Times New Roman"/>
          <w:b w:val="false"/>
          <w:i w:val="false"/>
          <w:color w:val="000000"/>
          <w:sz w:val="28"/>
        </w:rPr>
        <w:t xml:space="preserve">
құқығына актілерді ресімдеу" </w:t>
      </w:r>
      <w:r>
        <w:br/>
      </w:r>
      <w:r>
        <w:rPr>
          <w:rFonts w:ascii="Times New Roman"/>
          <w:b w:val="false"/>
          <w:i w:val="false"/>
          <w:color w:val="000000"/>
          <w:sz w:val="28"/>
        </w:rPr>
        <w:t xml:space="preserve">
мемлекеттік қызмет көрсетудің </w:t>
      </w:r>
      <w:r>
        <w:br/>
      </w:r>
      <w:r>
        <w:rPr>
          <w:rFonts w:ascii="Times New Roman"/>
          <w:b w:val="false"/>
          <w:i w:val="false"/>
          <w:color w:val="000000"/>
          <w:sz w:val="28"/>
        </w:rPr>
        <w:t xml:space="preserve">
стандартына қосымша    </w:t>
      </w:r>
    </w:p>
    <w:p>
      <w:pPr>
        <w:spacing w:after="0"/>
        <w:ind w:left="0"/>
        <w:jc w:val="both"/>
      </w:pPr>
      <w:r>
        <w:rPr>
          <w:rFonts w:ascii="Times New Roman"/>
          <w:b/>
          <w:i w:val="false"/>
          <w:color w:val="000080"/>
          <w:sz w:val="28"/>
        </w:rPr>
        <w:t xml:space="preserve">Кесте. Сапа және қол жетімділік көрсеткіштерінің мәні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03"/>
        <w:gridCol w:w="2071"/>
        <w:gridCol w:w="2293"/>
        <w:gridCol w:w="2193"/>
      </w:tblGrid>
      <w:tr>
        <w:trPr>
          <w:trHeight w:val="120" w:hRule="atLeast"/>
        </w:trPr>
        <w:tc>
          <w:tcPr>
            <w:tcW w:w="5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Сапа және қол жетімділік көрсеткіштері </w:t>
            </w:r>
          </w:p>
        </w:tc>
        <w:tc>
          <w:tcPr>
            <w:tcW w:w="20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Көрсеткіштің нормативтік мәні </w:t>
            </w:r>
          </w:p>
        </w:tc>
        <w:tc>
          <w:tcPr>
            <w:tcW w:w="2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Көрсеткіштің келесі жылдағы нысаналы мәні </w:t>
            </w:r>
          </w:p>
        </w:tc>
        <w:tc>
          <w:tcPr>
            <w:tcW w:w="2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Көрсеткіштің есепті жылдағы ағымдағы мәні </w:t>
            </w:r>
          </w:p>
        </w:tc>
      </w:tr>
      <w:tr>
        <w:trPr>
          <w:trHeight w:val="120" w:hRule="atLeast"/>
        </w:trPr>
        <w:tc>
          <w:tcPr>
            <w:tcW w:w="5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 </w:t>
            </w:r>
          </w:p>
        </w:tc>
        <w:tc>
          <w:tcPr>
            <w:tcW w:w="20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 </w:t>
            </w:r>
          </w:p>
        </w:tc>
        <w:tc>
          <w:tcPr>
            <w:tcW w:w="2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 </w:t>
            </w:r>
          </w:p>
        </w:tc>
        <w:tc>
          <w:tcPr>
            <w:tcW w:w="2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 </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1. Уақтылығы </w:t>
            </w:r>
          </w:p>
        </w:tc>
      </w:tr>
      <w:tr>
        <w:trPr>
          <w:trHeight w:val="120" w:hRule="atLeast"/>
        </w:trPr>
        <w:tc>
          <w:tcPr>
            <w:tcW w:w="5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1.1. құжаттарды тапсырған сәттен бастап белгіленген мерзімде қызметті ұсыну оқиғаларының % (үлесі) </w:t>
            </w:r>
          </w:p>
        </w:tc>
        <w:tc>
          <w:tcPr>
            <w:tcW w:w="20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100% </w:t>
            </w:r>
          </w:p>
        </w:tc>
        <w:tc>
          <w:tcPr>
            <w:tcW w:w="2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100% </w:t>
            </w:r>
          </w:p>
        </w:tc>
        <w:tc>
          <w:tcPr>
            <w:tcW w:w="2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5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1.2. қызмет алуды кезекте 40 минуттан аспайтын уақыт күткен тұтынушылардың % (үлесі) </w:t>
            </w:r>
          </w:p>
        </w:tc>
        <w:tc>
          <w:tcPr>
            <w:tcW w:w="20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100% </w:t>
            </w:r>
          </w:p>
        </w:tc>
        <w:tc>
          <w:tcPr>
            <w:tcW w:w="2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100% </w:t>
            </w:r>
          </w:p>
        </w:tc>
        <w:tc>
          <w:tcPr>
            <w:tcW w:w="2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2. Сапасы </w:t>
            </w:r>
          </w:p>
        </w:tc>
      </w:tr>
      <w:tr>
        <w:trPr>
          <w:trHeight w:val="120" w:hRule="atLeast"/>
        </w:trPr>
        <w:tc>
          <w:tcPr>
            <w:tcW w:w="5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2.1. қызметті ұсыну үдерісінің сапасына қанағаттанған тұтынушылардың % (үлесі) </w:t>
            </w:r>
          </w:p>
        </w:tc>
        <w:tc>
          <w:tcPr>
            <w:tcW w:w="20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 </w:t>
            </w:r>
          </w:p>
        </w:tc>
        <w:tc>
          <w:tcPr>
            <w:tcW w:w="2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 </w:t>
            </w:r>
          </w:p>
        </w:tc>
        <w:tc>
          <w:tcPr>
            <w:tcW w:w="2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5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2.2. құжаттарды лауазымды тұлға дұрыс ресімдеген жағдайын (жүргізілген төлемдер, есеп айырысулар және т.б.) % (үлесі) </w:t>
            </w:r>
          </w:p>
        </w:tc>
        <w:tc>
          <w:tcPr>
            <w:tcW w:w="20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100% </w:t>
            </w:r>
          </w:p>
        </w:tc>
        <w:tc>
          <w:tcPr>
            <w:tcW w:w="2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100% </w:t>
            </w:r>
          </w:p>
        </w:tc>
        <w:tc>
          <w:tcPr>
            <w:tcW w:w="2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3. Қол жетімділік </w:t>
            </w:r>
          </w:p>
        </w:tc>
      </w:tr>
      <w:tr>
        <w:trPr>
          <w:trHeight w:val="120" w:hRule="atLeast"/>
        </w:trPr>
        <w:tc>
          <w:tcPr>
            <w:tcW w:w="5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3.1. қызметті ұсыну тәртібі туралы сапаға және ақпаратқа қанағаттанған тұтынушылардың % (үлесі) </w:t>
            </w:r>
          </w:p>
        </w:tc>
        <w:tc>
          <w:tcPr>
            <w:tcW w:w="20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 </w:t>
            </w:r>
          </w:p>
        </w:tc>
        <w:tc>
          <w:tcPr>
            <w:tcW w:w="2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 </w:t>
            </w:r>
          </w:p>
        </w:tc>
        <w:tc>
          <w:tcPr>
            <w:tcW w:w="2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5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3.2. тұтынушы құжаттарды дұрыс толтырған және бірінші реттен тапсырған оқиғалардың % (үлесі) </w:t>
            </w:r>
          </w:p>
        </w:tc>
        <w:tc>
          <w:tcPr>
            <w:tcW w:w="20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80% </w:t>
            </w:r>
          </w:p>
        </w:tc>
        <w:tc>
          <w:tcPr>
            <w:tcW w:w="2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80% </w:t>
            </w:r>
          </w:p>
        </w:tc>
        <w:tc>
          <w:tcPr>
            <w:tcW w:w="2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5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3.3. Интернет арқылы қол жетімді қызметтерінің ақпарат % (үлесі) </w:t>
            </w:r>
          </w:p>
        </w:tc>
        <w:tc>
          <w:tcPr>
            <w:tcW w:w="20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20% </w:t>
            </w:r>
          </w:p>
        </w:tc>
        <w:tc>
          <w:tcPr>
            <w:tcW w:w="2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 </w:t>
            </w:r>
          </w:p>
        </w:tc>
        <w:tc>
          <w:tcPr>
            <w:tcW w:w="2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4. Шағымдану үдерісі </w:t>
            </w:r>
          </w:p>
        </w:tc>
      </w:tr>
      <w:tr>
        <w:trPr>
          <w:trHeight w:val="120" w:hRule="atLeast"/>
        </w:trPr>
        <w:tc>
          <w:tcPr>
            <w:tcW w:w="5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4.1. қызметтің осы түрі бойынша қызмет көрсетілген тұтынушылардың жалпы санына негізделген шағымдардың % (үлесі) </w:t>
            </w:r>
          </w:p>
        </w:tc>
        <w:tc>
          <w:tcPr>
            <w:tcW w:w="20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0,5% </w:t>
            </w:r>
          </w:p>
        </w:tc>
        <w:tc>
          <w:tcPr>
            <w:tcW w:w="2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0,7% </w:t>
            </w:r>
          </w:p>
        </w:tc>
        <w:tc>
          <w:tcPr>
            <w:tcW w:w="2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5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4.2. белгіленген мерзімде қаралған және қанағаттандырылған негізделген шағымдардың % (үлесі) </w:t>
            </w:r>
          </w:p>
        </w:tc>
        <w:tc>
          <w:tcPr>
            <w:tcW w:w="20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100% </w:t>
            </w:r>
          </w:p>
        </w:tc>
        <w:tc>
          <w:tcPr>
            <w:tcW w:w="2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95% </w:t>
            </w:r>
          </w:p>
        </w:tc>
        <w:tc>
          <w:tcPr>
            <w:tcW w:w="2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5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4.3. шағымданудың қолданыстағы тәртібіне қанағаттанлған тұтынушылардың % (үлесі) </w:t>
            </w:r>
          </w:p>
        </w:tc>
        <w:tc>
          <w:tcPr>
            <w:tcW w:w="20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 </w:t>
            </w:r>
          </w:p>
        </w:tc>
        <w:tc>
          <w:tcPr>
            <w:tcW w:w="2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 </w:t>
            </w:r>
          </w:p>
        </w:tc>
        <w:tc>
          <w:tcPr>
            <w:tcW w:w="2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5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4.4. шағымдану мерзіміне қанағаттанған тұтынушылардың % (үлесі) </w:t>
            </w:r>
          </w:p>
        </w:tc>
        <w:tc>
          <w:tcPr>
            <w:tcW w:w="20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 </w:t>
            </w:r>
          </w:p>
        </w:tc>
        <w:tc>
          <w:tcPr>
            <w:tcW w:w="2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 </w:t>
            </w:r>
          </w:p>
        </w:tc>
        <w:tc>
          <w:tcPr>
            <w:tcW w:w="2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51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5. Сыпайылық </w:t>
            </w:r>
          </w:p>
        </w:tc>
      </w:tr>
      <w:tr>
        <w:trPr>
          <w:trHeight w:val="120" w:hRule="atLeast"/>
        </w:trPr>
        <w:tc>
          <w:tcPr>
            <w:tcW w:w="5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5.1. қызметкерлердің сыпайылығына қанағаттанған тұтынушылардың % (үлесі) </w:t>
            </w:r>
          </w:p>
        </w:tc>
        <w:tc>
          <w:tcPr>
            <w:tcW w:w="20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 </w:t>
            </w:r>
          </w:p>
        </w:tc>
        <w:tc>
          <w:tcPr>
            <w:tcW w:w="2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 </w:t>
            </w:r>
          </w:p>
        </w:tc>
        <w:tc>
          <w:tcPr>
            <w:tcW w:w="2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Облыс әкімдігінің        </w:t>
      </w:r>
      <w:r>
        <w:br/>
      </w:r>
      <w:r>
        <w:rPr>
          <w:rFonts w:ascii="Times New Roman"/>
          <w:b w:val="false"/>
          <w:i w:val="false"/>
          <w:color w:val="000000"/>
          <w:sz w:val="28"/>
        </w:rPr>
        <w:t xml:space="preserve">
2008 жылғы 3 желтоқсандағы    </w:t>
      </w:r>
      <w:r>
        <w:br/>
      </w:r>
      <w:r>
        <w:rPr>
          <w:rFonts w:ascii="Times New Roman"/>
          <w:b w:val="false"/>
          <w:i w:val="false"/>
          <w:color w:val="000000"/>
          <w:sz w:val="28"/>
        </w:rPr>
        <w:t xml:space="preserve">
N 410 қаулысына 7 қосымша   </w:t>
      </w:r>
    </w:p>
    <w:p>
      <w:pPr>
        <w:spacing w:after="0"/>
        <w:ind w:left="0"/>
        <w:jc w:val="both"/>
      </w:pPr>
      <w:r>
        <w:rPr>
          <w:rFonts w:ascii="Times New Roman"/>
          <w:b w:val="false"/>
          <w:i w:val="false"/>
          <w:color w:val="000000"/>
          <w:sz w:val="28"/>
        </w:rPr>
        <w:t xml:space="preserve">"Уақытша өтелмелі (ұзақ мерзімді, </w:t>
      </w:r>
      <w:r>
        <w:br/>
      </w:r>
      <w:r>
        <w:rPr>
          <w:rFonts w:ascii="Times New Roman"/>
          <w:b w:val="false"/>
          <w:i w:val="false"/>
          <w:color w:val="000000"/>
          <w:sz w:val="28"/>
        </w:rPr>
        <w:t xml:space="preserve">
қысқа мерзімді) жер пайдалану </w:t>
      </w:r>
      <w:r>
        <w:br/>
      </w:r>
      <w:r>
        <w:rPr>
          <w:rFonts w:ascii="Times New Roman"/>
          <w:b w:val="false"/>
          <w:i w:val="false"/>
          <w:color w:val="000000"/>
          <w:sz w:val="28"/>
        </w:rPr>
        <w:t xml:space="preserve">
(жалдау) құқығына актілерді  </w:t>
      </w:r>
      <w:r>
        <w:br/>
      </w:r>
      <w:r>
        <w:rPr>
          <w:rFonts w:ascii="Times New Roman"/>
          <w:b w:val="false"/>
          <w:i w:val="false"/>
          <w:color w:val="000000"/>
          <w:sz w:val="28"/>
        </w:rPr>
        <w:t xml:space="preserve">
ресімдеу" мемлекеттік қызмет </w:t>
      </w:r>
      <w:r>
        <w:br/>
      </w:r>
      <w:r>
        <w:rPr>
          <w:rFonts w:ascii="Times New Roman"/>
          <w:b w:val="false"/>
          <w:i w:val="false"/>
          <w:color w:val="000000"/>
          <w:sz w:val="28"/>
        </w:rPr>
        <w:t xml:space="preserve">
көрсетудің стандартына қосымша </w:t>
      </w:r>
    </w:p>
    <w:p>
      <w:pPr>
        <w:spacing w:after="0"/>
        <w:ind w:left="0"/>
        <w:jc w:val="both"/>
      </w:pPr>
      <w:r>
        <w:rPr>
          <w:rFonts w:ascii="Times New Roman"/>
          <w:b/>
          <w:i w:val="false"/>
          <w:color w:val="000080"/>
          <w:sz w:val="28"/>
        </w:rPr>
        <w:t xml:space="preserve">Кесте. Сапа және қол жетімділік көрсеткіштерінің мәні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03"/>
        <w:gridCol w:w="2071"/>
        <w:gridCol w:w="2293"/>
        <w:gridCol w:w="2193"/>
      </w:tblGrid>
      <w:tr>
        <w:trPr>
          <w:trHeight w:val="120" w:hRule="atLeast"/>
        </w:trPr>
        <w:tc>
          <w:tcPr>
            <w:tcW w:w="5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Сапа және қол жетімділік </w:t>
            </w:r>
            <w:r>
              <w:br/>
            </w:r>
            <w:r>
              <w:rPr>
                <w:rFonts w:ascii="Times New Roman"/>
                <w:b w:val="false"/>
                <w:i w:val="false"/>
                <w:color w:val="000000"/>
                <w:sz w:val="20"/>
              </w:rPr>
              <w:t xml:space="preserve">
көрсеткіштері </w:t>
            </w:r>
          </w:p>
        </w:tc>
        <w:tc>
          <w:tcPr>
            <w:tcW w:w="20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Көрсеткіштің нормативтік </w:t>
            </w:r>
            <w:r>
              <w:br/>
            </w:r>
            <w:r>
              <w:rPr>
                <w:rFonts w:ascii="Times New Roman"/>
                <w:b w:val="false"/>
                <w:i w:val="false"/>
                <w:color w:val="000000"/>
                <w:sz w:val="20"/>
              </w:rPr>
              <w:t xml:space="preserve">
мәні </w:t>
            </w:r>
          </w:p>
        </w:tc>
        <w:tc>
          <w:tcPr>
            <w:tcW w:w="2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Көрсеткіштің </w:t>
            </w:r>
            <w:r>
              <w:br/>
            </w:r>
            <w:r>
              <w:rPr>
                <w:rFonts w:ascii="Times New Roman"/>
                <w:b w:val="false"/>
                <w:i w:val="false"/>
                <w:color w:val="000000"/>
                <w:sz w:val="20"/>
              </w:rPr>
              <w:t xml:space="preserve">
жылдағы </w:t>
            </w:r>
            <w:r>
              <w:br/>
            </w:r>
            <w:r>
              <w:rPr>
                <w:rFonts w:ascii="Times New Roman"/>
                <w:b w:val="false"/>
                <w:i w:val="false"/>
                <w:color w:val="000000"/>
                <w:sz w:val="20"/>
              </w:rPr>
              <w:t xml:space="preserve">
нысаналы </w:t>
            </w:r>
            <w:r>
              <w:br/>
            </w:r>
            <w:r>
              <w:rPr>
                <w:rFonts w:ascii="Times New Roman"/>
                <w:b w:val="false"/>
                <w:i w:val="false"/>
                <w:color w:val="000000"/>
                <w:sz w:val="20"/>
              </w:rPr>
              <w:t xml:space="preserve">
мәні </w:t>
            </w:r>
          </w:p>
        </w:tc>
        <w:tc>
          <w:tcPr>
            <w:tcW w:w="2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Көрсеткіштің </w:t>
            </w:r>
            <w:r>
              <w:br/>
            </w:r>
            <w:r>
              <w:rPr>
                <w:rFonts w:ascii="Times New Roman"/>
                <w:b w:val="false"/>
                <w:i w:val="false"/>
                <w:color w:val="000000"/>
                <w:sz w:val="20"/>
              </w:rPr>
              <w:t xml:space="preserve">
жылдағы </w:t>
            </w:r>
            <w:r>
              <w:br/>
            </w:r>
            <w:r>
              <w:rPr>
                <w:rFonts w:ascii="Times New Roman"/>
                <w:b w:val="false"/>
                <w:i w:val="false"/>
                <w:color w:val="000000"/>
                <w:sz w:val="20"/>
              </w:rPr>
              <w:t xml:space="preserve">
ағымдағы </w:t>
            </w:r>
            <w:r>
              <w:br/>
            </w:r>
            <w:r>
              <w:rPr>
                <w:rFonts w:ascii="Times New Roman"/>
                <w:b w:val="false"/>
                <w:i w:val="false"/>
                <w:color w:val="000000"/>
                <w:sz w:val="20"/>
              </w:rPr>
              <w:t xml:space="preserve">
мәні </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1. Уақтылығы </w:t>
            </w:r>
          </w:p>
        </w:tc>
      </w:tr>
      <w:tr>
        <w:trPr>
          <w:trHeight w:val="120" w:hRule="atLeast"/>
        </w:trPr>
        <w:tc>
          <w:tcPr>
            <w:tcW w:w="5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1.1. құжаттарды тапсырған сәттен бастап белгіленген мерзімде қызметті ұсыну оқиғаларының % (үлесі) </w:t>
            </w:r>
          </w:p>
        </w:tc>
        <w:tc>
          <w:tcPr>
            <w:tcW w:w="20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100% </w:t>
            </w:r>
          </w:p>
        </w:tc>
        <w:tc>
          <w:tcPr>
            <w:tcW w:w="2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100% </w:t>
            </w:r>
          </w:p>
        </w:tc>
        <w:tc>
          <w:tcPr>
            <w:tcW w:w="2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99% </w:t>
            </w:r>
          </w:p>
        </w:tc>
      </w:tr>
      <w:tr>
        <w:trPr>
          <w:trHeight w:val="120" w:hRule="atLeast"/>
        </w:trPr>
        <w:tc>
          <w:tcPr>
            <w:tcW w:w="5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1.2. қызмет алуды кезекте 40 минуттан аспайтын уақыт күткен тұтынушылардың % (үлесі) </w:t>
            </w:r>
          </w:p>
        </w:tc>
        <w:tc>
          <w:tcPr>
            <w:tcW w:w="20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100% </w:t>
            </w:r>
          </w:p>
        </w:tc>
        <w:tc>
          <w:tcPr>
            <w:tcW w:w="2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100% </w:t>
            </w:r>
          </w:p>
        </w:tc>
        <w:tc>
          <w:tcPr>
            <w:tcW w:w="2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99% </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2. Сапасы </w:t>
            </w:r>
          </w:p>
        </w:tc>
      </w:tr>
      <w:tr>
        <w:trPr>
          <w:trHeight w:val="120" w:hRule="atLeast"/>
        </w:trPr>
        <w:tc>
          <w:tcPr>
            <w:tcW w:w="5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2.1. қызметті ұсыну үдерісінің сапасына қанағаттанған тұтынушылардың % (үлесі) </w:t>
            </w:r>
          </w:p>
        </w:tc>
        <w:tc>
          <w:tcPr>
            <w:tcW w:w="20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 </w:t>
            </w:r>
          </w:p>
        </w:tc>
        <w:tc>
          <w:tcPr>
            <w:tcW w:w="2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 </w:t>
            </w:r>
          </w:p>
        </w:tc>
        <w:tc>
          <w:tcPr>
            <w:tcW w:w="2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 </w:t>
            </w:r>
          </w:p>
        </w:tc>
      </w:tr>
      <w:tr>
        <w:trPr>
          <w:trHeight w:val="120" w:hRule="atLeast"/>
        </w:trPr>
        <w:tc>
          <w:tcPr>
            <w:tcW w:w="5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2.2. құжаттарды лауазымды тұлға дұрыс ресімдеген жағдайдың (жүргізілген төлемдер, есеп айырысулар және т.б.) % (үлесі) </w:t>
            </w:r>
          </w:p>
        </w:tc>
        <w:tc>
          <w:tcPr>
            <w:tcW w:w="20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100% </w:t>
            </w:r>
          </w:p>
        </w:tc>
        <w:tc>
          <w:tcPr>
            <w:tcW w:w="2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100% </w:t>
            </w:r>
          </w:p>
        </w:tc>
        <w:tc>
          <w:tcPr>
            <w:tcW w:w="2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100% </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3. Қол жетімділік </w:t>
            </w:r>
          </w:p>
        </w:tc>
      </w:tr>
      <w:tr>
        <w:trPr>
          <w:trHeight w:val="120" w:hRule="atLeast"/>
        </w:trPr>
        <w:tc>
          <w:tcPr>
            <w:tcW w:w="5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3.1. қызметті ұсыну тәртібі туралы сапаға және ақпаратқа қанағаттанған тұтынушылардың % (үлесі) </w:t>
            </w:r>
          </w:p>
        </w:tc>
        <w:tc>
          <w:tcPr>
            <w:tcW w:w="20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 </w:t>
            </w:r>
          </w:p>
        </w:tc>
        <w:tc>
          <w:tcPr>
            <w:tcW w:w="2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 </w:t>
            </w:r>
          </w:p>
        </w:tc>
        <w:tc>
          <w:tcPr>
            <w:tcW w:w="2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 </w:t>
            </w:r>
          </w:p>
        </w:tc>
      </w:tr>
      <w:tr>
        <w:trPr>
          <w:trHeight w:val="120" w:hRule="atLeast"/>
        </w:trPr>
        <w:tc>
          <w:tcPr>
            <w:tcW w:w="5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3.2. тұтынушы құжаттарды дұрыс толтырған және бірінші реттен тапсырған оқиғалардың % (үлесі) </w:t>
            </w:r>
          </w:p>
        </w:tc>
        <w:tc>
          <w:tcPr>
            <w:tcW w:w="20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80% </w:t>
            </w:r>
          </w:p>
        </w:tc>
        <w:tc>
          <w:tcPr>
            <w:tcW w:w="2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80% </w:t>
            </w:r>
          </w:p>
        </w:tc>
        <w:tc>
          <w:tcPr>
            <w:tcW w:w="2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75% </w:t>
            </w:r>
          </w:p>
        </w:tc>
      </w:tr>
      <w:tr>
        <w:trPr>
          <w:trHeight w:val="120" w:hRule="atLeast"/>
        </w:trPr>
        <w:tc>
          <w:tcPr>
            <w:tcW w:w="5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3.3. Интернет арқылы қол жетімді қызметтерінің ақпарат % (үлесі) </w:t>
            </w:r>
          </w:p>
        </w:tc>
        <w:tc>
          <w:tcPr>
            <w:tcW w:w="20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20% </w:t>
            </w:r>
          </w:p>
        </w:tc>
        <w:tc>
          <w:tcPr>
            <w:tcW w:w="2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 </w:t>
            </w:r>
          </w:p>
        </w:tc>
        <w:tc>
          <w:tcPr>
            <w:tcW w:w="2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4. Шағымдану үдерісі </w:t>
            </w:r>
          </w:p>
        </w:tc>
      </w:tr>
      <w:tr>
        <w:trPr>
          <w:trHeight w:val="120" w:hRule="atLeast"/>
        </w:trPr>
        <w:tc>
          <w:tcPr>
            <w:tcW w:w="5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4.1. қызметтің осы түрі бойынша қызмет көрсетілген тұтынушылардың жалпы санына негізделген шағымдардың % (үлесі) </w:t>
            </w:r>
          </w:p>
        </w:tc>
        <w:tc>
          <w:tcPr>
            <w:tcW w:w="20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0,5% </w:t>
            </w:r>
          </w:p>
        </w:tc>
        <w:tc>
          <w:tcPr>
            <w:tcW w:w="2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0,7% </w:t>
            </w:r>
          </w:p>
        </w:tc>
        <w:tc>
          <w:tcPr>
            <w:tcW w:w="2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5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4.2. белгіленген мерзімде қаралған және қанағаттандырылған негізделген шағымдардың % (үлесі) </w:t>
            </w:r>
          </w:p>
        </w:tc>
        <w:tc>
          <w:tcPr>
            <w:tcW w:w="20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100% </w:t>
            </w:r>
          </w:p>
        </w:tc>
        <w:tc>
          <w:tcPr>
            <w:tcW w:w="2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95% </w:t>
            </w:r>
          </w:p>
        </w:tc>
        <w:tc>
          <w:tcPr>
            <w:tcW w:w="2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5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4.3. шағымданудың қолданыстағы тәртібіне қанағаттанған тұтынушылардың % (үлесі) </w:t>
            </w:r>
          </w:p>
        </w:tc>
        <w:tc>
          <w:tcPr>
            <w:tcW w:w="20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 </w:t>
            </w:r>
          </w:p>
        </w:tc>
        <w:tc>
          <w:tcPr>
            <w:tcW w:w="2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 </w:t>
            </w:r>
          </w:p>
        </w:tc>
        <w:tc>
          <w:tcPr>
            <w:tcW w:w="2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5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4.4. шағымдану мерзіміне қанағаттанған тұтынушылардың % (үлесі) </w:t>
            </w:r>
          </w:p>
        </w:tc>
        <w:tc>
          <w:tcPr>
            <w:tcW w:w="20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 </w:t>
            </w:r>
          </w:p>
        </w:tc>
        <w:tc>
          <w:tcPr>
            <w:tcW w:w="2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 </w:t>
            </w:r>
          </w:p>
        </w:tc>
        <w:tc>
          <w:tcPr>
            <w:tcW w:w="2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5. Сыпайылық </w:t>
            </w:r>
          </w:p>
        </w:tc>
      </w:tr>
      <w:tr>
        <w:trPr>
          <w:trHeight w:val="120" w:hRule="atLeast"/>
        </w:trPr>
        <w:tc>
          <w:tcPr>
            <w:tcW w:w="5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5.1. қызметкерлердің сыпайылығына қанағаттанған тұтынушылардың % (үлесі) </w:t>
            </w:r>
          </w:p>
        </w:tc>
        <w:tc>
          <w:tcPr>
            <w:tcW w:w="20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 </w:t>
            </w:r>
          </w:p>
        </w:tc>
        <w:tc>
          <w:tcPr>
            <w:tcW w:w="2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 </w:t>
            </w:r>
          </w:p>
        </w:tc>
        <w:tc>
          <w:tcPr>
            <w:tcW w:w="2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Облыс әкімдігінің   </w:t>
      </w:r>
      <w:r>
        <w:br/>
      </w:r>
      <w:r>
        <w:rPr>
          <w:rFonts w:ascii="Times New Roman"/>
          <w:b w:val="false"/>
          <w:i w:val="false"/>
          <w:color w:val="000000"/>
          <w:sz w:val="28"/>
        </w:rPr>
        <w:t xml:space="preserve">
2008 жылғы 3 желтоқсандағы </w:t>
      </w:r>
      <w:r>
        <w:br/>
      </w:r>
      <w:r>
        <w:rPr>
          <w:rFonts w:ascii="Times New Roman"/>
          <w:b w:val="false"/>
          <w:i w:val="false"/>
          <w:color w:val="000000"/>
          <w:sz w:val="28"/>
        </w:rPr>
        <w:t xml:space="preserve">
N 410 қаулысына 8 қосымша </w:t>
      </w:r>
    </w:p>
    <w:p>
      <w:pPr>
        <w:spacing w:after="0"/>
        <w:ind w:left="0"/>
        <w:jc w:val="both"/>
      </w:pPr>
      <w:r>
        <w:rPr>
          <w:rFonts w:ascii="Times New Roman"/>
          <w:b w:val="false"/>
          <w:i w:val="false"/>
          <w:color w:val="000000"/>
          <w:sz w:val="28"/>
        </w:rPr>
        <w:t xml:space="preserve">"Уақытша жер пайдалану   </w:t>
      </w:r>
      <w:r>
        <w:br/>
      </w:r>
      <w:r>
        <w:rPr>
          <w:rFonts w:ascii="Times New Roman"/>
          <w:b w:val="false"/>
          <w:i w:val="false"/>
          <w:color w:val="000000"/>
          <w:sz w:val="28"/>
        </w:rPr>
        <w:t xml:space="preserve">
құқығына актілерді ресімдеу" </w:t>
      </w:r>
      <w:r>
        <w:br/>
      </w:r>
      <w:r>
        <w:rPr>
          <w:rFonts w:ascii="Times New Roman"/>
          <w:b w:val="false"/>
          <w:i w:val="false"/>
          <w:color w:val="000000"/>
          <w:sz w:val="28"/>
        </w:rPr>
        <w:t xml:space="preserve">
мемлекеттік қызмет көрсетудің </w:t>
      </w:r>
      <w:r>
        <w:br/>
      </w:r>
      <w:r>
        <w:rPr>
          <w:rFonts w:ascii="Times New Roman"/>
          <w:b w:val="false"/>
          <w:i w:val="false"/>
          <w:color w:val="000000"/>
          <w:sz w:val="28"/>
        </w:rPr>
        <w:t xml:space="preserve">
стандартына қосымша   </w:t>
      </w:r>
    </w:p>
    <w:p>
      <w:pPr>
        <w:spacing w:after="0"/>
        <w:ind w:left="0"/>
        <w:jc w:val="both"/>
      </w:pPr>
      <w:r>
        <w:rPr>
          <w:rFonts w:ascii="Times New Roman"/>
          <w:b/>
          <w:i w:val="false"/>
          <w:color w:val="000080"/>
          <w:sz w:val="28"/>
        </w:rPr>
        <w:t xml:space="preserve">Кесте. Сапа және қол жетімділік көрсеткіштерінің мәні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94"/>
        <w:gridCol w:w="2047"/>
        <w:gridCol w:w="2330"/>
        <w:gridCol w:w="2189"/>
      </w:tblGrid>
      <w:tr>
        <w:trPr>
          <w:trHeight w:val="120" w:hRule="atLeast"/>
        </w:trPr>
        <w:tc>
          <w:tcPr>
            <w:tcW w:w="5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Сапа және қол жетімділік көрсеткіштері </w:t>
            </w:r>
          </w:p>
        </w:tc>
        <w:tc>
          <w:tcPr>
            <w:tcW w:w="2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Көрсеткіштің нормативтік мәні </w:t>
            </w:r>
          </w:p>
        </w:tc>
        <w:tc>
          <w:tcPr>
            <w:tcW w:w="23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Көрсеткіштің келесі жылдағы нысаналы мәні </w:t>
            </w:r>
          </w:p>
        </w:tc>
        <w:tc>
          <w:tcPr>
            <w:tcW w:w="21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Көрсеткіштің есепті жылдағы ағымдағы мәні </w:t>
            </w:r>
          </w:p>
        </w:tc>
      </w:tr>
      <w:tr>
        <w:trPr>
          <w:trHeight w:val="120" w:hRule="atLeast"/>
        </w:trPr>
        <w:tc>
          <w:tcPr>
            <w:tcW w:w="5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 </w:t>
            </w:r>
          </w:p>
        </w:tc>
        <w:tc>
          <w:tcPr>
            <w:tcW w:w="2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 </w:t>
            </w:r>
          </w:p>
        </w:tc>
        <w:tc>
          <w:tcPr>
            <w:tcW w:w="23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 </w:t>
            </w:r>
          </w:p>
        </w:tc>
        <w:tc>
          <w:tcPr>
            <w:tcW w:w="21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 </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1. Уақтылығы </w:t>
            </w:r>
          </w:p>
        </w:tc>
      </w:tr>
      <w:tr>
        <w:trPr>
          <w:trHeight w:val="120" w:hRule="atLeast"/>
        </w:trPr>
        <w:tc>
          <w:tcPr>
            <w:tcW w:w="5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1.1. құжаттарды тапсырған сәттен бастап белгіленген мерзімде қызметті ұсыну оқиғаларының % (үлесі) </w:t>
            </w:r>
          </w:p>
        </w:tc>
        <w:tc>
          <w:tcPr>
            <w:tcW w:w="2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100% </w:t>
            </w:r>
          </w:p>
        </w:tc>
        <w:tc>
          <w:tcPr>
            <w:tcW w:w="23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100% </w:t>
            </w:r>
          </w:p>
        </w:tc>
        <w:tc>
          <w:tcPr>
            <w:tcW w:w="21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5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1.2. қызмет алуды кезекте 40 минуттан аспайтын уақыт күткен тұтынушылардың % (үлесі) </w:t>
            </w:r>
          </w:p>
        </w:tc>
        <w:tc>
          <w:tcPr>
            <w:tcW w:w="2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100% </w:t>
            </w:r>
          </w:p>
        </w:tc>
        <w:tc>
          <w:tcPr>
            <w:tcW w:w="23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100% </w:t>
            </w:r>
          </w:p>
        </w:tc>
        <w:tc>
          <w:tcPr>
            <w:tcW w:w="21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2. Сапасы </w:t>
            </w:r>
          </w:p>
        </w:tc>
      </w:tr>
      <w:tr>
        <w:trPr>
          <w:trHeight w:val="120" w:hRule="atLeast"/>
        </w:trPr>
        <w:tc>
          <w:tcPr>
            <w:tcW w:w="5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2.1. қызметті ұсыну үдерісінің сапасына қанағаттанған тұтынушылардың % (үлесі) </w:t>
            </w:r>
          </w:p>
        </w:tc>
        <w:tc>
          <w:tcPr>
            <w:tcW w:w="2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 </w:t>
            </w:r>
          </w:p>
        </w:tc>
        <w:tc>
          <w:tcPr>
            <w:tcW w:w="23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 </w:t>
            </w:r>
          </w:p>
        </w:tc>
        <w:tc>
          <w:tcPr>
            <w:tcW w:w="21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5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2.2. құжаттарды лауазымды тұлға дұрыс ресімдеген жағдайын (жүргізілген төлемдер, есеп айырысулар және т.б.) % (үлесі) </w:t>
            </w:r>
          </w:p>
        </w:tc>
        <w:tc>
          <w:tcPr>
            <w:tcW w:w="2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100% </w:t>
            </w:r>
          </w:p>
        </w:tc>
        <w:tc>
          <w:tcPr>
            <w:tcW w:w="23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100% </w:t>
            </w:r>
          </w:p>
        </w:tc>
        <w:tc>
          <w:tcPr>
            <w:tcW w:w="21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3. Қол жетімділік </w:t>
            </w:r>
          </w:p>
        </w:tc>
      </w:tr>
      <w:tr>
        <w:trPr>
          <w:trHeight w:val="120" w:hRule="atLeast"/>
        </w:trPr>
        <w:tc>
          <w:tcPr>
            <w:tcW w:w="5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3.1. қызметті ұсыну тәртібі туралы сапаға және ақпаратқа қанағаттанған тұтынушылардың % (үлесі) </w:t>
            </w:r>
          </w:p>
        </w:tc>
        <w:tc>
          <w:tcPr>
            <w:tcW w:w="2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 </w:t>
            </w:r>
          </w:p>
        </w:tc>
        <w:tc>
          <w:tcPr>
            <w:tcW w:w="23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 </w:t>
            </w:r>
          </w:p>
        </w:tc>
        <w:tc>
          <w:tcPr>
            <w:tcW w:w="21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5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3.2. тұтынушы құжаттарды дұрыс толтырған және бірінші реттен тапсырған оқиғалардың % (үлесі) </w:t>
            </w:r>
          </w:p>
        </w:tc>
        <w:tc>
          <w:tcPr>
            <w:tcW w:w="2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80% </w:t>
            </w:r>
          </w:p>
        </w:tc>
        <w:tc>
          <w:tcPr>
            <w:tcW w:w="23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80% </w:t>
            </w:r>
          </w:p>
        </w:tc>
        <w:tc>
          <w:tcPr>
            <w:tcW w:w="21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5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3.3. Интернет арқылы қол жетімді қызметтерінің ақпарат % (үлесі) </w:t>
            </w:r>
          </w:p>
        </w:tc>
        <w:tc>
          <w:tcPr>
            <w:tcW w:w="2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20% </w:t>
            </w:r>
          </w:p>
        </w:tc>
        <w:tc>
          <w:tcPr>
            <w:tcW w:w="23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 </w:t>
            </w:r>
          </w:p>
        </w:tc>
        <w:tc>
          <w:tcPr>
            <w:tcW w:w="21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4. Шағымдану үдерісі </w:t>
            </w:r>
          </w:p>
        </w:tc>
      </w:tr>
      <w:tr>
        <w:trPr>
          <w:trHeight w:val="120" w:hRule="atLeast"/>
        </w:trPr>
        <w:tc>
          <w:tcPr>
            <w:tcW w:w="5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4.1. қызметтің осы түрі бойынша қызмет көрсетілген тұтынушылардың жалпы санына негізделген шағымдардың % (үлесі) </w:t>
            </w:r>
          </w:p>
        </w:tc>
        <w:tc>
          <w:tcPr>
            <w:tcW w:w="2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0,5% </w:t>
            </w:r>
          </w:p>
        </w:tc>
        <w:tc>
          <w:tcPr>
            <w:tcW w:w="23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0,7% </w:t>
            </w:r>
          </w:p>
        </w:tc>
        <w:tc>
          <w:tcPr>
            <w:tcW w:w="21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5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4.2. белгіленген мерзімде қаралған және қанағаттандырылған негізделген шағымдардың % (үлесі) </w:t>
            </w:r>
          </w:p>
        </w:tc>
        <w:tc>
          <w:tcPr>
            <w:tcW w:w="2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100% </w:t>
            </w:r>
          </w:p>
        </w:tc>
        <w:tc>
          <w:tcPr>
            <w:tcW w:w="23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95% </w:t>
            </w:r>
          </w:p>
        </w:tc>
        <w:tc>
          <w:tcPr>
            <w:tcW w:w="21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5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4.3. шағымданудың қолданыстағы тәртібіне қанағаттанған тұтынушылардың % (үлесі) </w:t>
            </w:r>
          </w:p>
        </w:tc>
        <w:tc>
          <w:tcPr>
            <w:tcW w:w="2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 </w:t>
            </w:r>
          </w:p>
        </w:tc>
        <w:tc>
          <w:tcPr>
            <w:tcW w:w="23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 </w:t>
            </w:r>
          </w:p>
        </w:tc>
        <w:tc>
          <w:tcPr>
            <w:tcW w:w="21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5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4.4. шағымдану мерзіміне қанағаттанған тұтынушылардың % (үлесі) </w:t>
            </w:r>
          </w:p>
        </w:tc>
        <w:tc>
          <w:tcPr>
            <w:tcW w:w="2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 </w:t>
            </w:r>
          </w:p>
        </w:tc>
        <w:tc>
          <w:tcPr>
            <w:tcW w:w="23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 </w:t>
            </w:r>
          </w:p>
        </w:tc>
        <w:tc>
          <w:tcPr>
            <w:tcW w:w="21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5. Сыпайылық </w:t>
            </w:r>
          </w:p>
        </w:tc>
      </w:tr>
      <w:tr>
        <w:trPr>
          <w:trHeight w:val="120" w:hRule="atLeast"/>
        </w:trPr>
        <w:tc>
          <w:tcPr>
            <w:tcW w:w="5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5.1. қызметкерлердің сыпайылығына қанағаттанған тұтынушылардың % (үлесі) </w:t>
            </w:r>
          </w:p>
        </w:tc>
        <w:tc>
          <w:tcPr>
            <w:tcW w:w="2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 </w:t>
            </w:r>
          </w:p>
        </w:tc>
        <w:tc>
          <w:tcPr>
            <w:tcW w:w="23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 </w:t>
            </w:r>
          </w:p>
        </w:tc>
        <w:tc>
          <w:tcPr>
            <w:tcW w:w="21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Облыс әкімдігінің   </w:t>
      </w:r>
      <w:r>
        <w:br/>
      </w:r>
      <w:r>
        <w:rPr>
          <w:rFonts w:ascii="Times New Roman"/>
          <w:b w:val="false"/>
          <w:i w:val="false"/>
          <w:color w:val="000000"/>
          <w:sz w:val="28"/>
        </w:rPr>
        <w:t xml:space="preserve">
2008 жылғы 3 желтоқсандағы </w:t>
      </w:r>
      <w:r>
        <w:br/>
      </w:r>
      <w:r>
        <w:rPr>
          <w:rFonts w:ascii="Times New Roman"/>
          <w:b w:val="false"/>
          <w:i w:val="false"/>
          <w:color w:val="000000"/>
          <w:sz w:val="28"/>
        </w:rPr>
        <w:t xml:space="preserve">
N 410 қаулысына 9 қосымша </w:t>
      </w:r>
    </w:p>
    <w:p>
      <w:pPr>
        <w:spacing w:after="0"/>
        <w:ind w:left="0"/>
        <w:jc w:val="both"/>
      </w:pPr>
      <w:r>
        <w:rPr>
          <w:rFonts w:ascii="Times New Roman"/>
          <w:b w:val="false"/>
          <w:i w:val="false"/>
          <w:color w:val="000000"/>
          <w:sz w:val="28"/>
        </w:rPr>
        <w:t xml:space="preserve">"Жер учаскелері туралы анықтама </w:t>
      </w:r>
      <w:r>
        <w:br/>
      </w:r>
      <w:r>
        <w:rPr>
          <w:rFonts w:ascii="Times New Roman"/>
          <w:b w:val="false"/>
          <w:i w:val="false"/>
          <w:color w:val="000000"/>
          <w:sz w:val="28"/>
        </w:rPr>
        <w:t xml:space="preserve">
беру" мемлекеттік қызмет   </w:t>
      </w:r>
      <w:r>
        <w:br/>
      </w:r>
      <w:r>
        <w:rPr>
          <w:rFonts w:ascii="Times New Roman"/>
          <w:b w:val="false"/>
          <w:i w:val="false"/>
          <w:color w:val="000000"/>
          <w:sz w:val="28"/>
        </w:rPr>
        <w:t xml:space="preserve">
көрсетудің стандартына қосымша </w:t>
      </w:r>
    </w:p>
    <w:p>
      <w:pPr>
        <w:spacing w:after="0"/>
        <w:ind w:left="0"/>
        <w:jc w:val="both"/>
      </w:pPr>
      <w:r>
        <w:rPr>
          <w:rFonts w:ascii="Times New Roman"/>
          <w:b/>
          <w:i w:val="false"/>
          <w:color w:val="000080"/>
          <w:sz w:val="28"/>
        </w:rPr>
        <w:t xml:space="preserve">Кесте. Сапа және қол жетімділік көрсеткіштерінің мәні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94"/>
        <w:gridCol w:w="2067"/>
        <w:gridCol w:w="2309"/>
        <w:gridCol w:w="2190"/>
      </w:tblGrid>
      <w:tr>
        <w:trPr>
          <w:trHeight w:val="120" w:hRule="atLeast"/>
        </w:trPr>
        <w:tc>
          <w:tcPr>
            <w:tcW w:w="5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Сапа және қол жетімділік көрсеткіштері </w:t>
            </w:r>
          </w:p>
        </w:tc>
        <w:tc>
          <w:tcPr>
            <w:tcW w:w="20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Көрсеткіштің нормативтік мәні </w:t>
            </w:r>
          </w:p>
        </w:tc>
        <w:tc>
          <w:tcPr>
            <w:tcW w:w="23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Көрсеткіштің келесі жылдағы нысаналы мәні </w:t>
            </w:r>
          </w:p>
        </w:tc>
        <w:tc>
          <w:tcPr>
            <w:tcW w:w="21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Көрсеткіштің есепті жылдағы ағымдағы мәні </w:t>
            </w:r>
          </w:p>
        </w:tc>
      </w:tr>
      <w:tr>
        <w:trPr>
          <w:trHeight w:val="120" w:hRule="atLeast"/>
        </w:trPr>
        <w:tc>
          <w:tcPr>
            <w:tcW w:w="5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 </w:t>
            </w:r>
          </w:p>
        </w:tc>
        <w:tc>
          <w:tcPr>
            <w:tcW w:w="20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 </w:t>
            </w:r>
          </w:p>
        </w:tc>
        <w:tc>
          <w:tcPr>
            <w:tcW w:w="23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 </w:t>
            </w:r>
          </w:p>
        </w:tc>
        <w:tc>
          <w:tcPr>
            <w:tcW w:w="21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 </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1. Уақтылығы </w:t>
            </w:r>
          </w:p>
        </w:tc>
      </w:tr>
      <w:tr>
        <w:trPr>
          <w:trHeight w:val="120" w:hRule="atLeast"/>
        </w:trPr>
        <w:tc>
          <w:tcPr>
            <w:tcW w:w="5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1.1. құжаттарды тапсырған сәттен бастап белгіленген мерзімде қызметті ұсыну оқиғаларының % (үлесі) </w:t>
            </w:r>
          </w:p>
        </w:tc>
        <w:tc>
          <w:tcPr>
            <w:tcW w:w="20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100% </w:t>
            </w:r>
          </w:p>
        </w:tc>
        <w:tc>
          <w:tcPr>
            <w:tcW w:w="23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100% </w:t>
            </w:r>
          </w:p>
        </w:tc>
        <w:tc>
          <w:tcPr>
            <w:tcW w:w="21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5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1.2. қызмет алуды кезекте 40 минуттан аспайтын уақыт күткен тұтынушылардың % (үлесі) </w:t>
            </w:r>
          </w:p>
        </w:tc>
        <w:tc>
          <w:tcPr>
            <w:tcW w:w="20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100% </w:t>
            </w:r>
          </w:p>
        </w:tc>
        <w:tc>
          <w:tcPr>
            <w:tcW w:w="23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100% </w:t>
            </w:r>
          </w:p>
        </w:tc>
        <w:tc>
          <w:tcPr>
            <w:tcW w:w="21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525"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2. Сапасы </w:t>
            </w:r>
          </w:p>
        </w:tc>
      </w:tr>
      <w:tr>
        <w:trPr>
          <w:trHeight w:val="120" w:hRule="atLeast"/>
        </w:trPr>
        <w:tc>
          <w:tcPr>
            <w:tcW w:w="5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2.1. қызметті ұсыну үдерісінің сапасына қанағаттанған тұтынушылардың % (үлесі) </w:t>
            </w:r>
          </w:p>
        </w:tc>
        <w:tc>
          <w:tcPr>
            <w:tcW w:w="20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 </w:t>
            </w:r>
          </w:p>
        </w:tc>
        <w:tc>
          <w:tcPr>
            <w:tcW w:w="23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 </w:t>
            </w:r>
          </w:p>
        </w:tc>
        <w:tc>
          <w:tcPr>
            <w:tcW w:w="21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5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2.2. құжаттарды лауазымды тұлға дұрыс ресімдеген жағдайын (жүргізілген төлемдер, есеп айырысулар және т.б.) % (үлесі) </w:t>
            </w:r>
          </w:p>
        </w:tc>
        <w:tc>
          <w:tcPr>
            <w:tcW w:w="20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100% </w:t>
            </w:r>
          </w:p>
        </w:tc>
        <w:tc>
          <w:tcPr>
            <w:tcW w:w="23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100% </w:t>
            </w:r>
          </w:p>
        </w:tc>
        <w:tc>
          <w:tcPr>
            <w:tcW w:w="21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3. Қол жетімділік </w:t>
            </w:r>
          </w:p>
        </w:tc>
      </w:tr>
      <w:tr>
        <w:trPr>
          <w:trHeight w:val="120" w:hRule="atLeast"/>
        </w:trPr>
        <w:tc>
          <w:tcPr>
            <w:tcW w:w="5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3.1. қызметті ұсыну тәртібі туралы сапаға және ақпаратқа қанағаттанған тұтынушылардың % (үлесі) </w:t>
            </w:r>
          </w:p>
        </w:tc>
        <w:tc>
          <w:tcPr>
            <w:tcW w:w="20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 </w:t>
            </w:r>
          </w:p>
        </w:tc>
        <w:tc>
          <w:tcPr>
            <w:tcW w:w="23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 </w:t>
            </w:r>
          </w:p>
        </w:tc>
        <w:tc>
          <w:tcPr>
            <w:tcW w:w="21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5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3.2. тұтынушы құжаттарды дұрыс толтырған және бірінші реттен тапсырған оқиғалардың % (үлесі) </w:t>
            </w:r>
          </w:p>
        </w:tc>
        <w:tc>
          <w:tcPr>
            <w:tcW w:w="20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80% </w:t>
            </w:r>
          </w:p>
        </w:tc>
        <w:tc>
          <w:tcPr>
            <w:tcW w:w="23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80% </w:t>
            </w:r>
          </w:p>
        </w:tc>
        <w:tc>
          <w:tcPr>
            <w:tcW w:w="21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5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3.3. Интернет арқылы қол жетімді қызметтерінің ақпарат % (үлесі) </w:t>
            </w:r>
          </w:p>
        </w:tc>
        <w:tc>
          <w:tcPr>
            <w:tcW w:w="20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20% </w:t>
            </w:r>
          </w:p>
        </w:tc>
        <w:tc>
          <w:tcPr>
            <w:tcW w:w="23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 </w:t>
            </w:r>
          </w:p>
        </w:tc>
        <w:tc>
          <w:tcPr>
            <w:tcW w:w="21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4. Шағымдану үдерісі </w:t>
            </w:r>
          </w:p>
        </w:tc>
      </w:tr>
      <w:tr>
        <w:trPr>
          <w:trHeight w:val="120" w:hRule="atLeast"/>
        </w:trPr>
        <w:tc>
          <w:tcPr>
            <w:tcW w:w="5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4.1. қызметтің осы түрі бойынша қызмет көрсетілген тұтынушылардың жалпы санына негізделген шағымдардың % (үлесі) </w:t>
            </w:r>
          </w:p>
        </w:tc>
        <w:tc>
          <w:tcPr>
            <w:tcW w:w="20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0,5% </w:t>
            </w:r>
          </w:p>
        </w:tc>
        <w:tc>
          <w:tcPr>
            <w:tcW w:w="23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0,7% </w:t>
            </w:r>
          </w:p>
        </w:tc>
        <w:tc>
          <w:tcPr>
            <w:tcW w:w="21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5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4.2. белгіленген мерзімде қаралған және қанағаттандырылған негізделген шағымдардың % (үлесі) </w:t>
            </w:r>
          </w:p>
        </w:tc>
        <w:tc>
          <w:tcPr>
            <w:tcW w:w="20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100% </w:t>
            </w:r>
          </w:p>
        </w:tc>
        <w:tc>
          <w:tcPr>
            <w:tcW w:w="23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95% </w:t>
            </w:r>
          </w:p>
        </w:tc>
        <w:tc>
          <w:tcPr>
            <w:tcW w:w="21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5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4.3. шағымданудың қолданыстағы тәртібіне қанағаттанған тұтынушылардың % (үлесі) </w:t>
            </w:r>
          </w:p>
        </w:tc>
        <w:tc>
          <w:tcPr>
            <w:tcW w:w="20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 </w:t>
            </w:r>
          </w:p>
        </w:tc>
        <w:tc>
          <w:tcPr>
            <w:tcW w:w="23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 </w:t>
            </w:r>
          </w:p>
        </w:tc>
        <w:tc>
          <w:tcPr>
            <w:tcW w:w="21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5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4.4. шағымдану мерзіміне қанағаттанған тұтынушылардың % (үлесі) </w:t>
            </w:r>
          </w:p>
        </w:tc>
        <w:tc>
          <w:tcPr>
            <w:tcW w:w="20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 </w:t>
            </w:r>
          </w:p>
        </w:tc>
        <w:tc>
          <w:tcPr>
            <w:tcW w:w="23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 </w:t>
            </w:r>
          </w:p>
        </w:tc>
        <w:tc>
          <w:tcPr>
            <w:tcW w:w="21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5. Сыпайылық </w:t>
            </w:r>
          </w:p>
        </w:tc>
      </w:tr>
      <w:tr>
        <w:trPr>
          <w:trHeight w:val="120" w:hRule="atLeast"/>
        </w:trPr>
        <w:tc>
          <w:tcPr>
            <w:tcW w:w="5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5.1. қызметкерлердің сыпайылығына қанағаттанған тұтынушылардың % (үлесі) </w:t>
            </w:r>
          </w:p>
        </w:tc>
        <w:tc>
          <w:tcPr>
            <w:tcW w:w="20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 </w:t>
            </w:r>
          </w:p>
        </w:tc>
        <w:tc>
          <w:tcPr>
            <w:tcW w:w="23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 </w:t>
            </w:r>
          </w:p>
        </w:tc>
        <w:tc>
          <w:tcPr>
            <w:tcW w:w="21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Облыс әкімдігінің     </w:t>
      </w:r>
      <w:r>
        <w:br/>
      </w:r>
      <w:r>
        <w:rPr>
          <w:rFonts w:ascii="Times New Roman"/>
          <w:b w:val="false"/>
          <w:i w:val="false"/>
          <w:color w:val="000000"/>
          <w:sz w:val="28"/>
        </w:rPr>
        <w:t xml:space="preserve">
2008 жылғы 3 желтоқсандағы </w:t>
      </w:r>
      <w:r>
        <w:br/>
      </w:r>
      <w:r>
        <w:rPr>
          <w:rFonts w:ascii="Times New Roman"/>
          <w:b w:val="false"/>
          <w:i w:val="false"/>
          <w:color w:val="000000"/>
          <w:sz w:val="28"/>
        </w:rPr>
        <w:t xml:space="preserve">
N 410 қаулысына 10 қосымша </w:t>
      </w:r>
    </w:p>
    <w:p>
      <w:pPr>
        <w:spacing w:after="0"/>
        <w:ind w:left="0"/>
        <w:jc w:val="both"/>
      </w:pPr>
      <w:r>
        <w:rPr>
          <w:rFonts w:ascii="Times New Roman"/>
          <w:b w:val="false"/>
          <w:i w:val="false"/>
          <w:color w:val="000000"/>
          <w:sz w:val="28"/>
        </w:rPr>
        <w:t xml:space="preserve">"Жұмыссыз азаматтарға анықтама </w:t>
      </w:r>
      <w:r>
        <w:br/>
      </w:r>
      <w:r>
        <w:rPr>
          <w:rFonts w:ascii="Times New Roman"/>
          <w:b w:val="false"/>
          <w:i w:val="false"/>
          <w:color w:val="000000"/>
          <w:sz w:val="28"/>
        </w:rPr>
        <w:t xml:space="preserve">
беру" мемлекеттік қызмет  </w:t>
      </w:r>
      <w:r>
        <w:br/>
      </w:r>
      <w:r>
        <w:rPr>
          <w:rFonts w:ascii="Times New Roman"/>
          <w:b w:val="false"/>
          <w:i w:val="false"/>
          <w:color w:val="000000"/>
          <w:sz w:val="28"/>
        </w:rPr>
        <w:t xml:space="preserve">
көрсетудің стандартына қосымша </w:t>
      </w:r>
    </w:p>
    <w:p>
      <w:pPr>
        <w:spacing w:after="0"/>
        <w:ind w:left="0"/>
        <w:jc w:val="both"/>
      </w:pPr>
      <w:r>
        <w:rPr>
          <w:rFonts w:ascii="Times New Roman"/>
          <w:b/>
          <w:i w:val="false"/>
          <w:color w:val="000080"/>
          <w:sz w:val="28"/>
        </w:rPr>
        <w:t xml:space="preserve">Кесте. Сапа және қол жетімділік көрсеткіштерінің мәні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94"/>
        <w:gridCol w:w="2087"/>
        <w:gridCol w:w="2289"/>
        <w:gridCol w:w="2190"/>
      </w:tblGrid>
      <w:tr>
        <w:trPr>
          <w:trHeight w:val="120" w:hRule="atLeast"/>
        </w:trPr>
        <w:tc>
          <w:tcPr>
            <w:tcW w:w="5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Сапа және қол жетімділік </w:t>
            </w:r>
            <w:r>
              <w:br/>
            </w:r>
            <w:r>
              <w:rPr>
                <w:rFonts w:ascii="Times New Roman"/>
                <w:b w:val="false"/>
                <w:i w:val="false"/>
                <w:color w:val="000000"/>
                <w:sz w:val="20"/>
              </w:rPr>
              <w:t xml:space="preserve">
көрсеткіштері </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Көрсеткіштің </w:t>
            </w:r>
            <w:r>
              <w:br/>
            </w:r>
            <w:r>
              <w:rPr>
                <w:rFonts w:ascii="Times New Roman"/>
                <w:b w:val="false"/>
                <w:i w:val="false"/>
                <w:color w:val="000000"/>
                <w:sz w:val="20"/>
              </w:rPr>
              <w:t xml:space="preserve">
нормативтік </w:t>
            </w:r>
            <w:r>
              <w:br/>
            </w:r>
            <w:r>
              <w:rPr>
                <w:rFonts w:ascii="Times New Roman"/>
                <w:b w:val="false"/>
                <w:i w:val="false"/>
                <w:color w:val="000000"/>
                <w:sz w:val="20"/>
              </w:rPr>
              <w:t xml:space="preserve">
мәні </w:t>
            </w:r>
          </w:p>
        </w:tc>
        <w:tc>
          <w:tcPr>
            <w:tcW w:w="22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Көрсеткіштің </w:t>
            </w:r>
            <w:r>
              <w:br/>
            </w:r>
            <w:r>
              <w:rPr>
                <w:rFonts w:ascii="Times New Roman"/>
                <w:b w:val="false"/>
                <w:i w:val="false"/>
                <w:color w:val="000000"/>
                <w:sz w:val="20"/>
              </w:rPr>
              <w:t xml:space="preserve">
жылдағы </w:t>
            </w:r>
            <w:r>
              <w:br/>
            </w:r>
            <w:r>
              <w:rPr>
                <w:rFonts w:ascii="Times New Roman"/>
                <w:b w:val="false"/>
                <w:i w:val="false"/>
                <w:color w:val="000000"/>
                <w:sz w:val="20"/>
              </w:rPr>
              <w:t xml:space="preserve">
нысаналы </w:t>
            </w:r>
            <w:r>
              <w:br/>
            </w:r>
            <w:r>
              <w:rPr>
                <w:rFonts w:ascii="Times New Roman"/>
                <w:b w:val="false"/>
                <w:i w:val="false"/>
                <w:color w:val="000000"/>
                <w:sz w:val="20"/>
              </w:rPr>
              <w:t xml:space="preserve">
мәні </w:t>
            </w:r>
          </w:p>
        </w:tc>
        <w:tc>
          <w:tcPr>
            <w:tcW w:w="21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Көрсеткіштің </w:t>
            </w:r>
            <w:r>
              <w:br/>
            </w:r>
            <w:r>
              <w:rPr>
                <w:rFonts w:ascii="Times New Roman"/>
                <w:b w:val="false"/>
                <w:i w:val="false"/>
                <w:color w:val="000000"/>
                <w:sz w:val="20"/>
              </w:rPr>
              <w:t xml:space="preserve">
жылдағы </w:t>
            </w:r>
            <w:r>
              <w:br/>
            </w:r>
            <w:r>
              <w:rPr>
                <w:rFonts w:ascii="Times New Roman"/>
                <w:b w:val="false"/>
                <w:i w:val="false"/>
                <w:color w:val="000000"/>
                <w:sz w:val="20"/>
              </w:rPr>
              <w:t xml:space="preserve">
ағымдағы </w:t>
            </w:r>
            <w:r>
              <w:br/>
            </w:r>
            <w:r>
              <w:rPr>
                <w:rFonts w:ascii="Times New Roman"/>
                <w:b w:val="false"/>
                <w:i w:val="false"/>
                <w:color w:val="000000"/>
                <w:sz w:val="20"/>
              </w:rPr>
              <w:t xml:space="preserve">
мәні </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1. Уақтылығы </w:t>
            </w:r>
          </w:p>
        </w:tc>
      </w:tr>
      <w:tr>
        <w:trPr>
          <w:trHeight w:val="750" w:hRule="atLeast"/>
        </w:trPr>
        <w:tc>
          <w:tcPr>
            <w:tcW w:w="5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1.1. құжаттарды тапсырған сәттен бастап белгіленген мерзімде қызметті ұсыну оқиғаларының % (үлесі) </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98% </w:t>
            </w:r>
          </w:p>
        </w:tc>
        <w:tc>
          <w:tcPr>
            <w:tcW w:w="22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96% </w:t>
            </w:r>
          </w:p>
        </w:tc>
        <w:tc>
          <w:tcPr>
            <w:tcW w:w="21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95% </w:t>
            </w:r>
          </w:p>
        </w:tc>
      </w:tr>
      <w:tr>
        <w:trPr>
          <w:trHeight w:val="645" w:hRule="atLeast"/>
        </w:trPr>
        <w:tc>
          <w:tcPr>
            <w:tcW w:w="5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1.2. қызмет алуды кезекте 40 минуттан аспайтын уақыт күткен тұтынушылардың % (үлесі) </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80% </w:t>
            </w:r>
          </w:p>
        </w:tc>
        <w:tc>
          <w:tcPr>
            <w:tcW w:w="22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77% </w:t>
            </w:r>
          </w:p>
        </w:tc>
        <w:tc>
          <w:tcPr>
            <w:tcW w:w="21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75% </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2. Сапасы </w:t>
            </w:r>
          </w:p>
        </w:tc>
      </w:tr>
      <w:tr>
        <w:trPr>
          <w:trHeight w:val="510" w:hRule="atLeast"/>
        </w:trPr>
        <w:tc>
          <w:tcPr>
            <w:tcW w:w="5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2.1. қызметті ұсыну үдерісінің сапасына қанағаттанған тұтынушылардың % (үлесі) </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 </w:t>
            </w:r>
          </w:p>
        </w:tc>
        <w:tc>
          <w:tcPr>
            <w:tcW w:w="22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86% </w:t>
            </w:r>
          </w:p>
        </w:tc>
        <w:tc>
          <w:tcPr>
            <w:tcW w:w="21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80% </w:t>
            </w:r>
          </w:p>
        </w:tc>
      </w:tr>
      <w:tr>
        <w:trPr>
          <w:trHeight w:val="675" w:hRule="atLeast"/>
        </w:trPr>
        <w:tc>
          <w:tcPr>
            <w:tcW w:w="5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2.2. құжаттарды лауазымды тұлға дұрыс ресімдеген жағдайдың (жүргізілген төлемдер, есеп айырысулар және т.б.) % (үлесі) </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97% </w:t>
            </w:r>
          </w:p>
        </w:tc>
        <w:tc>
          <w:tcPr>
            <w:tcW w:w="22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96% </w:t>
            </w:r>
          </w:p>
        </w:tc>
        <w:tc>
          <w:tcPr>
            <w:tcW w:w="21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 </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3. Қол жетімділік </w:t>
            </w:r>
          </w:p>
        </w:tc>
      </w:tr>
      <w:tr>
        <w:trPr>
          <w:trHeight w:val="120" w:hRule="atLeast"/>
        </w:trPr>
        <w:tc>
          <w:tcPr>
            <w:tcW w:w="5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3.1. қызметті ұсыну тәртібі туралы сапаға және ақпаратқа қанағаттанған тұтынушылардың % (үлесі) </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89% </w:t>
            </w:r>
          </w:p>
        </w:tc>
        <w:tc>
          <w:tcPr>
            <w:tcW w:w="22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86% </w:t>
            </w:r>
          </w:p>
        </w:tc>
        <w:tc>
          <w:tcPr>
            <w:tcW w:w="21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85% </w:t>
            </w:r>
          </w:p>
        </w:tc>
      </w:tr>
      <w:tr>
        <w:trPr>
          <w:trHeight w:val="855" w:hRule="atLeast"/>
        </w:trPr>
        <w:tc>
          <w:tcPr>
            <w:tcW w:w="5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3.2. тұтынушы құжаттарды дұрыс толтырған және бірінші реттен тапсырған оқиғалардың % (үлесі) </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80% </w:t>
            </w:r>
          </w:p>
        </w:tc>
        <w:tc>
          <w:tcPr>
            <w:tcW w:w="22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78% </w:t>
            </w:r>
          </w:p>
        </w:tc>
        <w:tc>
          <w:tcPr>
            <w:tcW w:w="21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75% </w:t>
            </w:r>
          </w:p>
        </w:tc>
      </w:tr>
      <w:tr>
        <w:trPr>
          <w:trHeight w:val="120" w:hRule="atLeast"/>
        </w:trPr>
        <w:tc>
          <w:tcPr>
            <w:tcW w:w="5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3.3. Интернет арқылы қол жетімді қызметтерінің ақпарат % (үлесі) </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20% </w:t>
            </w:r>
          </w:p>
        </w:tc>
        <w:tc>
          <w:tcPr>
            <w:tcW w:w="22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10% </w:t>
            </w:r>
          </w:p>
        </w:tc>
        <w:tc>
          <w:tcPr>
            <w:tcW w:w="21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4. Шағымдану үдерісі </w:t>
            </w:r>
          </w:p>
        </w:tc>
      </w:tr>
      <w:tr>
        <w:trPr>
          <w:trHeight w:val="120" w:hRule="atLeast"/>
        </w:trPr>
        <w:tc>
          <w:tcPr>
            <w:tcW w:w="5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4.1. қызметтің осы түрі бойынша қызмет көрсетілген тұтынушылардың жалпы санына негізделген шағымдардың % (үлесі) </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0,5% </w:t>
            </w:r>
          </w:p>
        </w:tc>
        <w:tc>
          <w:tcPr>
            <w:tcW w:w="22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0,6% </w:t>
            </w:r>
          </w:p>
        </w:tc>
        <w:tc>
          <w:tcPr>
            <w:tcW w:w="21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5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4.2. белгіленген мерзімде қаралған және қанағаттандырылған негізделген шағымдардың % (үлесі) </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96% </w:t>
            </w:r>
          </w:p>
        </w:tc>
        <w:tc>
          <w:tcPr>
            <w:tcW w:w="22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95% </w:t>
            </w:r>
          </w:p>
        </w:tc>
        <w:tc>
          <w:tcPr>
            <w:tcW w:w="21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5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4.3. шағымданудың қолданыстағы тәртібіне қанағаттанған тұтынушылардың % (үлесі) </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94% </w:t>
            </w:r>
          </w:p>
        </w:tc>
        <w:tc>
          <w:tcPr>
            <w:tcW w:w="22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92% </w:t>
            </w:r>
          </w:p>
        </w:tc>
        <w:tc>
          <w:tcPr>
            <w:tcW w:w="21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5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4.4. шағымдану мерзіміне қанағаттанған тұтынушылардың % (үлесі) </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 </w:t>
            </w:r>
          </w:p>
        </w:tc>
        <w:tc>
          <w:tcPr>
            <w:tcW w:w="22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87% </w:t>
            </w:r>
          </w:p>
        </w:tc>
        <w:tc>
          <w:tcPr>
            <w:tcW w:w="21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5. Сыпайылық </w:t>
            </w:r>
          </w:p>
        </w:tc>
      </w:tr>
      <w:tr>
        <w:trPr>
          <w:trHeight w:val="120" w:hRule="atLeast"/>
        </w:trPr>
        <w:tc>
          <w:tcPr>
            <w:tcW w:w="5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5.1. қызметкерлердің сыпайылығына қанағаттанған тұтынушылардың % (үлесі) </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 </w:t>
            </w:r>
          </w:p>
        </w:tc>
        <w:tc>
          <w:tcPr>
            <w:tcW w:w="22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89% </w:t>
            </w:r>
          </w:p>
        </w:tc>
        <w:tc>
          <w:tcPr>
            <w:tcW w:w="21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88%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Облыс әкімдігінің    </w:t>
      </w:r>
      <w:r>
        <w:br/>
      </w:r>
      <w:r>
        <w:rPr>
          <w:rFonts w:ascii="Times New Roman"/>
          <w:b w:val="false"/>
          <w:i w:val="false"/>
          <w:color w:val="000000"/>
          <w:sz w:val="28"/>
        </w:rPr>
        <w:t xml:space="preserve">
2008 жылғы 3 желтоқсандағы </w:t>
      </w:r>
      <w:r>
        <w:br/>
      </w:r>
      <w:r>
        <w:rPr>
          <w:rFonts w:ascii="Times New Roman"/>
          <w:b w:val="false"/>
          <w:i w:val="false"/>
          <w:color w:val="000000"/>
          <w:sz w:val="28"/>
        </w:rPr>
        <w:t xml:space="preserve">
N 410 қаулысына 11 қосымша </w:t>
      </w:r>
    </w:p>
    <w:p>
      <w:pPr>
        <w:spacing w:after="0"/>
        <w:ind w:left="0"/>
        <w:jc w:val="both"/>
      </w:pPr>
      <w:r>
        <w:rPr>
          <w:rFonts w:ascii="Times New Roman"/>
          <w:b w:val="false"/>
          <w:i w:val="false"/>
          <w:color w:val="000000"/>
          <w:sz w:val="28"/>
        </w:rPr>
        <w:t xml:space="preserve">      "Әкетілетін заттың мәдени  </w:t>
      </w:r>
      <w:r>
        <w:br/>
      </w:r>
      <w:r>
        <w:rPr>
          <w:rFonts w:ascii="Times New Roman"/>
          <w:b w:val="false"/>
          <w:i w:val="false"/>
          <w:color w:val="000000"/>
          <w:sz w:val="28"/>
        </w:rPr>
        <w:t xml:space="preserve">
құндылығының болуы туралы  </w:t>
      </w:r>
      <w:r>
        <w:br/>
      </w:r>
      <w:r>
        <w:rPr>
          <w:rFonts w:ascii="Times New Roman"/>
          <w:b w:val="false"/>
          <w:i w:val="false"/>
          <w:color w:val="000000"/>
          <w:sz w:val="28"/>
        </w:rPr>
        <w:t xml:space="preserve">
қорытынды беру" мемлекеттік </w:t>
      </w:r>
      <w:r>
        <w:br/>
      </w:r>
      <w:r>
        <w:rPr>
          <w:rFonts w:ascii="Times New Roman"/>
          <w:b w:val="false"/>
          <w:i w:val="false"/>
          <w:color w:val="000000"/>
          <w:sz w:val="28"/>
        </w:rPr>
        <w:t xml:space="preserve">
қызмет көрсетудің стандартына </w:t>
      </w:r>
      <w:r>
        <w:br/>
      </w:r>
      <w:r>
        <w:rPr>
          <w:rFonts w:ascii="Times New Roman"/>
          <w:b w:val="false"/>
          <w:i w:val="false"/>
          <w:color w:val="000000"/>
          <w:sz w:val="28"/>
        </w:rPr>
        <w:t xml:space="preserve">
қосымша      </w:t>
      </w:r>
    </w:p>
    <w:p>
      <w:pPr>
        <w:spacing w:after="0"/>
        <w:ind w:left="0"/>
        <w:jc w:val="both"/>
      </w:pPr>
      <w:r>
        <w:rPr>
          <w:rFonts w:ascii="Times New Roman"/>
          <w:b/>
          <w:i w:val="false"/>
          <w:color w:val="000080"/>
          <w:sz w:val="28"/>
        </w:rPr>
        <w:t xml:space="preserve">Кесте. Сапа және қол жетімділік көрсеткіштерінің мәні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94"/>
        <w:gridCol w:w="2108"/>
        <w:gridCol w:w="2269"/>
        <w:gridCol w:w="2189"/>
      </w:tblGrid>
      <w:tr>
        <w:trPr>
          <w:trHeight w:val="120" w:hRule="atLeast"/>
        </w:trPr>
        <w:tc>
          <w:tcPr>
            <w:tcW w:w="5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Сапа және қол жетімділік көрсеткіштері </w:t>
            </w:r>
          </w:p>
        </w:tc>
        <w:tc>
          <w:tcPr>
            <w:tcW w:w="21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Көрсеткіштің нормативтік мәні </w:t>
            </w:r>
          </w:p>
        </w:tc>
        <w:tc>
          <w:tcPr>
            <w:tcW w:w="2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Көрсеткіштің келесі жылдағы нысаналы мәні </w:t>
            </w:r>
          </w:p>
        </w:tc>
        <w:tc>
          <w:tcPr>
            <w:tcW w:w="21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Көрсеткіштің есепті жылдағы ағымдағы мәні </w:t>
            </w:r>
          </w:p>
        </w:tc>
      </w:tr>
      <w:tr>
        <w:trPr>
          <w:trHeight w:val="120" w:hRule="atLeast"/>
        </w:trPr>
        <w:tc>
          <w:tcPr>
            <w:tcW w:w="5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 </w:t>
            </w:r>
          </w:p>
        </w:tc>
        <w:tc>
          <w:tcPr>
            <w:tcW w:w="21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 </w:t>
            </w:r>
          </w:p>
        </w:tc>
        <w:tc>
          <w:tcPr>
            <w:tcW w:w="2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 </w:t>
            </w:r>
          </w:p>
        </w:tc>
        <w:tc>
          <w:tcPr>
            <w:tcW w:w="21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 </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1. Уақтылығы </w:t>
            </w:r>
          </w:p>
        </w:tc>
      </w:tr>
      <w:tr>
        <w:trPr>
          <w:trHeight w:val="120" w:hRule="atLeast"/>
        </w:trPr>
        <w:tc>
          <w:tcPr>
            <w:tcW w:w="5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1.1. құжаттарды тапсырған сәттен бастап белгіленген мерзімде қызметті ұсыну оқиғаларының % (үлесі) </w:t>
            </w:r>
          </w:p>
        </w:tc>
        <w:tc>
          <w:tcPr>
            <w:tcW w:w="21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100% </w:t>
            </w:r>
          </w:p>
        </w:tc>
        <w:tc>
          <w:tcPr>
            <w:tcW w:w="2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83% </w:t>
            </w:r>
          </w:p>
        </w:tc>
        <w:tc>
          <w:tcPr>
            <w:tcW w:w="21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78% </w:t>
            </w:r>
          </w:p>
        </w:tc>
      </w:tr>
      <w:tr>
        <w:trPr>
          <w:trHeight w:val="120" w:hRule="atLeast"/>
        </w:trPr>
        <w:tc>
          <w:tcPr>
            <w:tcW w:w="5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1.2. қызмет алуды кезекте 40 минуттан аспайтын уақыт күткен тұтынушылардың % (үлесі) </w:t>
            </w:r>
          </w:p>
        </w:tc>
        <w:tc>
          <w:tcPr>
            <w:tcW w:w="21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 </w:t>
            </w:r>
          </w:p>
        </w:tc>
        <w:tc>
          <w:tcPr>
            <w:tcW w:w="2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73% </w:t>
            </w:r>
          </w:p>
        </w:tc>
        <w:tc>
          <w:tcPr>
            <w:tcW w:w="21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62% </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2. Сапасы </w:t>
            </w:r>
          </w:p>
        </w:tc>
      </w:tr>
      <w:tr>
        <w:trPr>
          <w:trHeight w:val="120" w:hRule="atLeast"/>
        </w:trPr>
        <w:tc>
          <w:tcPr>
            <w:tcW w:w="5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2.1. қызметті ұсыну үдерісінің сапасына қанағаттанған тұтынушылардың % (үлесі) </w:t>
            </w:r>
          </w:p>
        </w:tc>
        <w:tc>
          <w:tcPr>
            <w:tcW w:w="21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 </w:t>
            </w:r>
          </w:p>
        </w:tc>
        <w:tc>
          <w:tcPr>
            <w:tcW w:w="2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74% </w:t>
            </w:r>
          </w:p>
        </w:tc>
        <w:tc>
          <w:tcPr>
            <w:tcW w:w="21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63% </w:t>
            </w:r>
          </w:p>
        </w:tc>
      </w:tr>
      <w:tr>
        <w:trPr>
          <w:trHeight w:val="120" w:hRule="atLeast"/>
        </w:trPr>
        <w:tc>
          <w:tcPr>
            <w:tcW w:w="5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2.2. құжаттарды лауазымды тұлға дұрыс ресімдеген жағдайын (жүргізілген төлемдер, есеп айырысулар және т.б.) % (үлесі) </w:t>
            </w:r>
          </w:p>
        </w:tc>
        <w:tc>
          <w:tcPr>
            <w:tcW w:w="21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95% </w:t>
            </w:r>
          </w:p>
        </w:tc>
        <w:tc>
          <w:tcPr>
            <w:tcW w:w="2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88% </w:t>
            </w:r>
          </w:p>
        </w:tc>
        <w:tc>
          <w:tcPr>
            <w:tcW w:w="21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77% </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3. Қол жетімділік </w:t>
            </w:r>
          </w:p>
        </w:tc>
      </w:tr>
      <w:tr>
        <w:trPr>
          <w:trHeight w:val="120" w:hRule="atLeast"/>
        </w:trPr>
        <w:tc>
          <w:tcPr>
            <w:tcW w:w="5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3.1. қызметті ұсыну тәртібі туралы сапаға және ақпаратқа қанағаттанған тұтынушылардың % (үлесі) </w:t>
            </w:r>
          </w:p>
        </w:tc>
        <w:tc>
          <w:tcPr>
            <w:tcW w:w="21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80% </w:t>
            </w:r>
          </w:p>
        </w:tc>
        <w:tc>
          <w:tcPr>
            <w:tcW w:w="2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63% </w:t>
            </w:r>
          </w:p>
        </w:tc>
        <w:tc>
          <w:tcPr>
            <w:tcW w:w="21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52% </w:t>
            </w:r>
          </w:p>
        </w:tc>
      </w:tr>
      <w:tr>
        <w:trPr>
          <w:trHeight w:val="120" w:hRule="atLeast"/>
        </w:trPr>
        <w:tc>
          <w:tcPr>
            <w:tcW w:w="5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3.2. тұтынушы құжаттарды дұрыс толтырған және бірінші реттен тапсырған оқиғалардың % (үлесі) </w:t>
            </w:r>
          </w:p>
        </w:tc>
        <w:tc>
          <w:tcPr>
            <w:tcW w:w="21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80% </w:t>
            </w:r>
          </w:p>
        </w:tc>
        <w:tc>
          <w:tcPr>
            <w:tcW w:w="2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48% </w:t>
            </w:r>
          </w:p>
        </w:tc>
        <w:tc>
          <w:tcPr>
            <w:tcW w:w="21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32% </w:t>
            </w:r>
          </w:p>
        </w:tc>
      </w:tr>
      <w:tr>
        <w:trPr>
          <w:trHeight w:val="120" w:hRule="atLeast"/>
        </w:trPr>
        <w:tc>
          <w:tcPr>
            <w:tcW w:w="5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3.3. Интернет арқылы қол жетімді қызметтерінің ақпарат % (үлесі) </w:t>
            </w:r>
          </w:p>
        </w:tc>
        <w:tc>
          <w:tcPr>
            <w:tcW w:w="21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50% </w:t>
            </w:r>
          </w:p>
        </w:tc>
        <w:tc>
          <w:tcPr>
            <w:tcW w:w="2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20% </w:t>
            </w:r>
          </w:p>
        </w:tc>
        <w:tc>
          <w:tcPr>
            <w:tcW w:w="21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4. Шағымдану үдерісі </w:t>
            </w:r>
          </w:p>
        </w:tc>
      </w:tr>
      <w:tr>
        <w:trPr>
          <w:trHeight w:val="120" w:hRule="atLeast"/>
        </w:trPr>
        <w:tc>
          <w:tcPr>
            <w:tcW w:w="5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4.1. қызметтің осы түрі бойынша қызмет көрсетілген тұтынушылардың жалпы санына негізделген шағымдардың % (үлесі) </w:t>
            </w:r>
          </w:p>
        </w:tc>
        <w:tc>
          <w:tcPr>
            <w:tcW w:w="21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0,5 % </w:t>
            </w:r>
          </w:p>
        </w:tc>
        <w:tc>
          <w:tcPr>
            <w:tcW w:w="2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0,7 % </w:t>
            </w:r>
          </w:p>
        </w:tc>
        <w:tc>
          <w:tcPr>
            <w:tcW w:w="21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p>
        </w:tc>
      </w:tr>
      <w:tr>
        <w:trPr>
          <w:trHeight w:val="120" w:hRule="atLeast"/>
        </w:trPr>
        <w:tc>
          <w:tcPr>
            <w:tcW w:w="5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4.2. белгіленген мерзімде қаралған және қанағаттандырылған негізделген шағымдардың % (үлесі) </w:t>
            </w:r>
          </w:p>
        </w:tc>
        <w:tc>
          <w:tcPr>
            <w:tcW w:w="21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95% </w:t>
            </w:r>
          </w:p>
        </w:tc>
        <w:tc>
          <w:tcPr>
            <w:tcW w:w="2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70% </w:t>
            </w:r>
          </w:p>
        </w:tc>
        <w:tc>
          <w:tcPr>
            <w:tcW w:w="21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p>
        </w:tc>
      </w:tr>
      <w:tr>
        <w:trPr>
          <w:trHeight w:val="120" w:hRule="atLeast"/>
        </w:trPr>
        <w:tc>
          <w:tcPr>
            <w:tcW w:w="5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4.3. шағымданудың қолданыстағы тәртібіне қанағаттанлған тұтынушылардың % (үлесі) </w:t>
            </w:r>
          </w:p>
        </w:tc>
        <w:tc>
          <w:tcPr>
            <w:tcW w:w="21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85% </w:t>
            </w:r>
          </w:p>
        </w:tc>
        <w:tc>
          <w:tcPr>
            <w:tcW w:w="2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75% </w:t>
            </w:r>
          </w:p>
        </w:tc>
        <w:tc>
          <w:tcPr>
            <w:tcW w:w="21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p>
        </w:tc>
      </w:tr>
      <w:tr>
        <w:trPr>
          <w:trHeight w:val="120" w:hRule="atLeast"/>
        </w:trPr>
        <w:tc>
          <w:tcPr>
            <w:tcW w:w="5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4.4. шағымдану мерзіміне қанағаттанған тұтынушылардың % (үлесі) </w:t>
            </w:r>
          </w:p>
        </w:tc>
        <w:tc>
          <w:tcPr>
            <w:tcW w:w="21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95% </w:t>
            </w:r>
          </w:p>
        </w:tc>
        <w:tc>
          <w:tcPr>
            <w:tcW w:w="2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60% </w:t>
            </w:r>
          </w:p>
        </w:tc>
        <w:tc>
          <w:tcPr>
            <w:tcW w:w="21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p>
        </w:tc>
      </w:tr>
      <w:tr>
        <w:trPr>
          <w:trHeight w:val="51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5. Сыпайылық </w:t>
            </w:r>
          </w:p>
        </w:tc>
      </w:tr>
      <w:tr>
        <w:trPr>
          <w:trHeight w:val="120" w:hRule="atLeast"/>
        </w:trPr>
        <w:tc>
          <w:tcPr>
            <w:tcW w:w="5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5.1. қызметкерлердің сыпайылығына қанағаттанған тұтынушылардың % (үлесі) </w:t>
            </w:r>
          </w:p>
        </w:tc>
        <w:tc>
          <w:tcPr>
            <w:tcW w:w="21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 </w:t>
            </w:r>
          </w:p>
        </w:tc>
        <w:tc>
          <w:tcPr>
            <w:tcW w:w="2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63% </w:t>
            </w:r>
          </w:p>
        </w:tc>
        <w:tc>
          <w:tcPr>
            <w:tcW w:w="21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52%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Облыс әкімдігінің    </w:t>
      </w:r>
      <w:r>
        <w:br/>
      </w:r>
      <w:r>
        <w:rPr>
          <w:rFonts w:ascii="Times New Roman"/>
          <w:b w:val="false"/>
          <w:i w:val="false"/>
          <w:color w:val="000000"/>
          <w:sz w:val="28"/>
        </w:rPr>
        <w:t xml:space="preserve">
2008 жылғы 3 желтоқсандағы </w:t>
      </w:r>
      <w:r>
        <w:br/>
      </w:r>
      <w:r>
        <w:rPr>
          <w:rFonts w:ascii="Times New Roman"/>
          <w:b w:val="false"/>
          <w:i w:val="false"/>
          <w:color w:val="000000"/>
          <w:sz w:val="28"/>
        </w:rPr>
        <w:t xml:space="preserve">
N 410 қаулысына 12 қосымша </w:t>
      </w:r>
    </w:p>
    <w:p>
      <w:pPr>
        <w:spacing w:after="0"/>
        <w:ind w:left="0"/>
        <w:jc w:val="both"/>
      </w:pPr>
      <w:r>
        <w:rPr>
          <w:rFonts w:ascii="Times New Roman"/>
          <w:b w:val="false"/>
          <w:i w:val="false"/>
          <w:color w:val="000000"/>
          <w:sz w:val="28"/>
        </w:rPr>
        <w:t xml:space="preserve">"Қайтыс болғаны туралы   </w:t>
      </w:r>
      <w:r>
        <w:br/>
      </w:r>
      <w:r>
        <w:rPr>
          <w:rFonts w:ascii="Times New Roman"/>
          <w:b w:val="false"/>
          <w:i w:val="false"/>
          <w:color w:val="000000"/>
          <w:sz w:val="28"/>
        </w:rPr>
        <w:t xml:space="preserve">
дәрігерлік куәлік беру"   </w:t>
      </w:r>
      <w:r>
        <w:br/>
      </w:r>
      <w:r>
        <w:rPr>
          <w:rFonts w:ascii="Times New Roman"/>
          <w:b w:val="false"/>
          <w:i w:val="false"/>
          <w:color w:val="000000"/>
          <w:sz w:val="28"/>
        </w:rPr>
        <w:t xml:space="preserve">
мемлекеттік қызмет көрсетудің </w:t>
      </w:r>
      <w:r>
        <w:br/>
      </w:r>
      <w:r>
        <w:rPr>
          <w:rFonts w:ascii="Times New Roman"/>
          <w:b w:val="false"/>
          <w:i w:val="false"/>
          <w:color w:val="000000"/>
          <w:sz w:val="28"/>
        </w:rPr>
        <w:t xml:space="preserve">
стандартына қосымша    </w:t>
      </w:r>
    </w:p>
    <w:p>
      <w:pPr>
        <w:spacing w:after="0"/>
        <w:ind w:left="0"/>
        <w:jc w:val="both"/>
      </w:pPr>
      <w:r>
        <w:rPr>
          <w:rFonts w:ascii="Times New Roman"/>
          <w:b/>
          <w:i w:val="false"/>
          <w:color w:val="000080"/>
          <w:sz w:val="28"/>
        </w:rPr>
        <w:t xml:space="preserve">Кесте. Сапа және қол жетімділік көрсеткіштерінің мәні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03"/>
        <w:gridCol w:w="2131"/>
        <w:gridCol w:w="2233"/>
        <w:gridCol w:w="2193"/>
      </w:tblGrid>
      <w:tr>
        <w:trPr>
          <w:trHeight w:val="120" w:hRule="atLeast"/>
        </w:trPr>
        <w:tc>
          <w:tcPr>
            <w:tcW w:w="5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Сапа және қол жетімділік </w:t>
            </w:r>
            <w:r>
              <w:br/>
            </w:r>
            <w:r>
              <w:rPr>
                <w:rFonts w:ascii="Times New Roman"/>
                <w:b w:val="false"/>
                <w:i w:val="false"/>
                <w:color w:val="000000"/>
                <w:sz w:val="20"/>
              </w:rPr>
              <w:t xml:space="preserve">
көрсеткіштері </w:t>
            </w:r>
          </w:p>
        </w:tc>
        <w:tc>
          <w:tcPr>
            <w:tcW w:w="21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Көрсеткіштің </w:t>
            </w:r>
            <w:r>
              <w:br/>
            </w:r>
            <w:r>
              <w:rPr>
                <w:rFonts w:ascii="Times New Roman"/>
                <w:b w:val="false"/>
                <w:i w:val="false"/>
                <w:color w:val="000000"/>
                <w:sz w:val="20"/>
              </w:rPr>
              <w:t xml:space="preserve">
нормативтік </w:t>
            </w:r>
            <w:r>
              <w:br/>
            </w:r>
            <w:r>
              <w:rPr>
                <w:rFonts w:ascii="Times New Roman"/>
                <w:b w:val="false"/>
                <w:i w:val="false"/>
                <w:color w:val="000000"/>
                <w:sz w:val="20"/>
              </w:rPr>
              <w:t xml:space="preserve">
мәні </w:t>
            </w:r>
          </w:p>
        </w:tc>
        <w:tc>
          <w:tcPr>
            <w:tcW w:w="2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Көрсеткіштің </w:t>
            </w:r>
            <w:r>
              <w:br/>
            </w:r>
            <w:r>
              <w:rPr>
                <w:rFonts w:ascii="Times New Roman"/>
                <w:b w:val="false"/>
                <w:i w:val="false"/>
                <w:color w:val="000000"/>
                <w:sz w:val="20"/>
              </w:rPr>
              <w:t xml:space="preserve">
жылдағы </w:t>
            </w:r>
            <w:r>
              <w:br/>
            </w:r>
            <w:r>
              <w:rPr>
                <w:rFonts w:ascii="Times New Roman"/>
                <w:b w:val="false"/>
                <w:i w:val="false"/>
                <w:color w:val="000000"/>
                <w:sz w:val="20"/>
              </w:rPr>
              <w:t xml:space="preserve">
нысаналы </w:t>
            </w:r>
            <w:r>
              <w:br/>
            </w:r>
            <w:r>
              <w:rPr>
                <w:rFonts w:ascii="Times New Roman"/>
                <w:b w:val="false"/>
                <w:i w:val="false"/>
                <w:color w:val="000000"/>
                <w:sz w:val="20"/>
              </w:rPr>
              <w:t xml:space="preserve">
мәні </w:t>
            </w:r>
          </w:p>
        </w:tc>
        <w:tc>
          <w:tcPr>
            <w:tcW w:w="2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Көрсеткіштің </w:t>
            </w:r>
            <w:r>
              <w:br/>
            </w:r>
            <w:r>
              <w:rPr>
                <w:rFonts w:ascii="Times New Roman"/>
                <w:b w:val="false"/>
                <w:i w:val="false"/>
                <w:color w:val="000000"/>
                <w:sz w:val="20"/>
              </w:rPr>
              <w:t xml:space="preserve">
жылдағы </w:t>
            </w:r>
            <w:r>
              <w:br/>
            </w:r>
            <w:r>
              <w:rPr>
                <w:rFonts w:ascii="Times New Roman"/>
                <w:b w:val="false"/>
                <w:i w:val="false"/>
                <w:color w:val="000000"/>
                <w:sz w:val="20"/>
              </w:rPr>
              <w:t xml:space="preserve">
ағымдағы </w:t>
            </w:r>
            <w:r>
              <w:br/>
            </w:r>
            <w:r>
              <w:rPr>
                <w:rFonts w:ascii="Times New Roman"/>
                <w:b w:val="false"/>
                <w:i w:val="false"/>
                <w:color w:val="000000"/>
                <w:sz w:val="20"/>
              </w:rPr>
              <w:t xml:space="preserve">
мәні </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1. Уақтылығы </w:t>
            </w:r>
          </w:p>
        </w:tc>
      </w:tr>
      <w:tr>
        <w:trPr>
          <w:trHeight w:val="750" w:hRule="atLeast"/>
        </w:trPr>
        <w:tc>
          <w:tcPr>
            <w:tcW w:w="5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1.1. құжаттарды тапсырған сәттен бастап белгіленген мерзімде қызметті ұсыну оқиғаларының % (үлесі) </w:t>
            </w:r>
          </w:p>
        </w:tc>
        <w:tc>
          <w:tcPr>
            <w:tcW w:w="21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95% </w:t>
            </w:r>
          </w:p>
        </w:tc>
        <w:tc>
          <w:tcPr>
            <w:tcW w:w="2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94% </w:t>
            </w:r>
          </w:p>
        </w:tc>
        <w:tc>
          <w:tcPr>
            <w:tcW w:w="2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100% </w:t>
            </w:r>
          </w:p>
        </w:tc>
      </w:tr>
      <w:tr>
        <w:trPr>
          <w:trHeight w:val="645" w:hRule="atLeast"/>
        </w:trPr>
        <w:tc>
          <w:tcPr>
            <w:tcW w:w="5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1.2. қызмет алуды кезекте 40 минуттан аспайтын уақыт күткен тұтынушылардың % (үлесі) </w:t>
            </w:r>
          </w:p>
        </w:tc>
        <w:tc>
          <w:tcPr>
            <w:tcW w:w="21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85% </w:t>
            </w:r>
          </w:p>
        </w:tc>
        <w:tc>
          <w:tcPr>
            <w:tcW w:w="2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84% </w:t>
            </w:r>
          </w:p>
        </w:tc>
        <w:tc>
          <w:tcPr>
            <w:tcW w:w="2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100% </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2. Сапасы </w:t>
            </w:r>
          </w:p>
        </w:tc>
      </w:tr>
      <w:tr>
        <w:trPr>
          <w:trHeight w:val="510" w:hRule="atLeast"/>
        </w:trPr>
        <w:tc>
          <w:tcPr>
            <w:tcW w:w="5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2.1. қызметті ұсыну үдерісінің сапасына қанағаттанған тұтынушылардың % (үлесі) </w:t>
            </w:r>
          </w:p>
        </w:tc>
        <w:tc>
          <w:tcPr>
            <w:tcW w:w="21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 </w:t>
            </w:r>
          </w:p>
        </w:tc>
        <w:tc>
          <w:tcPr>
            <w:tcW w:w="2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88% </w:t>
            </w:r>
          </w:p>
        </w:tc>
        <w:tc>
          <w:tcPr>
            <w:tcW w:w="2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100% </w:t>
            </w:r>
          </w:p>
        </w:tc>
      </w:tr>
      <w:tr>
        <w:trPr>
          <w:trHeight w:val="675" w:hRule="atLeast"/>
        </w:trPr>
        <w:tc>
          <w:tcPr>
            <w:tcW w:w="5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2.2. құжаттарды лауазымды тұлға дұрыс ресімдеген жағдайдың (жүргізілген төлемдер, есеп айырысулар және т.б.) % (үлесі) </w:t>
            </w:r>
          </w:p>
        </w:tc>
        <w:tc>
          <w:tcPr>
            <w:tcW w:w="21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95% </w:t>
            </w:r>
          </w:p>
        </w:tc>
        <w:tc>
          <w:tcPr>
            <w:tcW w:w="2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93% </w:t>
            </w:r>
          </w:p>
        </w:tc>
        <w:tc>
          <w:tcPr>
            <w:tcW w:w="2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100% </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3. Қол жетімділік </w:t>
            </w:r>
          </w:p>
        </w:tc>
      </w:tr>
      <w:tr>
        <w:trPr>
          <w:trHeight w:val="120" w:hRule="atLeast"/>
        </w:trPr>
        <w:tc>
          <w:tcPr>
            <w:tcW w:w="5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3.1. қызметті ұсыну тәртібі туралы сапаға және ақпаратқа қанағаттанған тұтынушылардың % (үлесі) </w:t>
            </w:r>
          </w:p>
        </w:tc>
        <w:tc>
          <w:tcPr>
            <w:tcW w:w="21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 </w:t>
            </w:r>
          </w:p>
        </w:tc>
        <w:tc>
          <w:tcPr>
            <w:tcW w:w="2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87% </w:t>
            </w:r>
          </w:p>
        </w:tc>
        <w:tc>
          <w:tcPr>
            <w:tcW w:w="2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100% </w:t>
            </w:r>
          </w:p>
        </w:tc>
      </w:tr>
      <w:tr>
        <w:trPr>
          <w:trHeight w:val="855" w:hRule="atLeast"/>
        </w:trPr>
        <w:tc>
          <w:tcPr>
            <w:tcW w:w="5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3.2. тұтынушы құжаттарды дұрыс толтырған және бірінші реттен тапсырған оқиғалардың % (үлесі) </w:t>
            </w:r>
          </w:p>
        </w:tc>
        <w:tc>
          <w:tcPr>
            <w:tcW w:w="21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80% </w:t>
            </w:r>
          </w:p>
        </w:tc>
        <w:tc>
          <w:tcPr>
            <w:tcW w:w="2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79% </w:t>
            </w:r>
          </w:p>
        </w:tc>
        <w:tc>
          <w:tcPr>
            <w:tcW w:w="2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100% </w:t>
            </w:r>
          </w:p>
        </w:tc>
      </w:tr>
      <w:tr>
        <w:trPr>
          <w:trHeight w:val="120" w:hRule="atLeast"/>
        </w:trPr>
        <w:tc>
          <w:tcPr>
            <w:tcW w:w="5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3.3. Интернет арқылы қол жетімді қызметтерінің ақпарат % (үлесі) </w:t>
            </w:r>
          </w:p>
        </w:tc>
        <w:tc>
          <w:tcPr>
            <w:tcW w:w="21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20% </w:t>
            </w:r>
          </w:p>
        </w:tc>
        <w:tc>
          <w:tcPr>
            <w:tcW w:w="2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10% </w:t>
            </w:r>
          </w:p>
        </w:tc>
        <w:tc>
          <w:tcPr>
            <w:tcW w:w="2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4. Шағымдану үдерісі </w:t>
            </w:r>
          </w:p>
        </w:tc>
      </w:tr>
      <w:tr>
        <w:trPr>
          <w:trHeight w:val="120" w:hRule="atLeast"/>
        </w:trPr>
        <w:tc>
          <w:tcPr>
            <w:tcW w:w="5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4.1. қызметтің осы түрі бойынша қызмет көрсетілген тұтынушылардың жалпы санына негізделген шағымдардың % (үлесі) </w:t>
            </w:r>
          </w:p>
        </w:tc>
        <w:tc>
          <w:tcPr>
            <w:tcW w:w="21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0,5% </w:t>
            </w:r>
          </w:p>
        </w:tc>
        <w:tc>
          <w:tcPr>
            <w:tcW w:w="2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0,6% </w:t>
            </w:r>
          </w:p>
        </w:tc>
        <w:tc>
          <w:tcPr>
            <w:tcW w:w="2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5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4.2. белгіленген мерзімде қаралған және қанағаттандырылған негізделген шағымдардың % (үлесі) </w:t>
            </w:r>
          </w:p>
        </w:tc>
        <w:tc>
          <w:tcPr>
            <w:tcW w:w="21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100% </w:t>
            </w:r>
          </w:p>
        </w:tc>
        <w:tc>
          <w:tcPr>
            <w:tcW w:w="2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100% </w:t>
            </w:r>
          </w:p>
        </w:tc>
        <w:tc>
          <w:tcPr>
            <w:tcW w:w="2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5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4.3. шағымданудың қолданыстағы тәртібіне қанағаттанған тұтынушылардың % (үлесі) </w:t>
            </w:r>
          </w:p>
        </w:tc>
        <w:tc>
          <w:tcPr>
            <w:tcW w:w="21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 </w:t>
            </w:r>
          </w:p>
        </w:tc>
        <w:tc>
          <w:tcPr>
            <w:tcW w:w="2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80% </w:t>
            </w:r>
          </w:p>
        </w:tc>
        <w:tc>
          <w:tcPr>
            <w:tcW w:w="2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5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4.4. шағымдану мерзіміне қанағаттанған тұтынушылардың % (үлесі) </w:t>
            </w:r>
          </w:p>
        </w:tc>
        <w:tc>
          <w:tcPr>
            <w:tcW w:w="21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 </w:t>
            </w:r>
          </w:p>
        </w:tc>
        <w:tc>
          <w:tcPr>
            <w:tcW w:w="2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88% </w:t>
            </w:r>
          </w:p>
        </w:tc>
        <w:tc>
          <w:tcPr>
            <w:tcW w:w="2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5. Сыпайылық </w:t>
            </w:r>
          </w:p>
        </w:tc>
      </w:tr>
      <w:tr>
        <w:trPr>
          <w:trHeight w:val="120" w:hRule="atLeast"/>
        </w:trPr>
        <w:tc>
          <w:tcPr>
            <w:tcW w:w="5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5.1. қызметкерлердің сыпайылығына қанағаттанған тұтынушылардың % (үлесі) </w:t>
            </w:r>
          </w:p>
        </w:tc>
        <w:tc>
          <w:tcPr>
            <w:tcW w:w="21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 </w:t>
            </w:r>
          </w:p>
        </w:tc>
        <w:tc>
          <w:tcPr>
            <w:tcW w:w="2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89% </w:t>
            </w:r>
          </w:p>
        </w:tc>
        <w:tc>
          <w:tcPr>
            <w:tcW w:w="2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100%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Облыс әкімдігінің        </w:t>
      </w:r>
      <w:r>
        <w:br/>
      </w:r>
      <w:r>
        <w:rPr>
          <w:rFonts w:ascii="Times New Roman"/>
          <w:b w:val="false"/>
          <w:i w:val="false"/>
          <w:color w:val="000000"/>
          <w:sz w:val="28"/>
        </w:rPr>
        <w:t xml:space="preserve">
2008 жылғы 3 желтоқсандағы    </w:t>
      </w:r>
      <w:r>
        <w:br/>
      </w:r>
      <w:r>
        <w:rPr>
          <w:rFonts w:ascii="Times New Roman"/>
          <w:b w:val="false"/>
          <w:i w:val="false"/>
          <w:color w:val="000000"/>
          <w:sz w:val="28"/>
        </w:rPr>
        <w:t xml:space="preserve">
N 410 қаулысына 13 қосымша    </w:t>
      </w:r>
    </w:p>
    <w:p>
      <w:pPr>
        <w:spacing w:after="0"/>
        <w:ind w:left="0"/>
        <w:jc w:val="both"/>
      </w:pPr>
      <w:r>
        <w:rPr>
          <w:rFonts w:ascii="Times New Roman"/>
          <w:b w:val="false"/>
          <w:i w:val="false"/>
          <w:color w:val="000000"/>
          <w:sz w:val="28"/>
        </w:rPr>
        <w:t xml:space="preserve">"Мүгедектерге протездiк-ортопедиялық </w:t>
      </w:r>
      <w:r>
        <w:br/>
      </w:r>
      <w:r>
        <w:rPr>
          <w:rFonts w:ascii="Times New Roman"/>
          <w:b w:val="false"/>
          <w:i w:val="false"/>
          <w:color w:val="000000"/>
          <w:sz w:val="28"/>
        </w:rPr>
        <w:t xml:space="preserve">
көмек ұсыну үшiн құжаттарды ресiмдеу" </w:t>
      </w:r>
      <w:r>
        <w:br/>
      </w:r>
      <w:r>
        <w:rPr>
          <w:rFonts w:ascii="Times New Roman"/>
          <w:b w:val="false"/>
          <w:i w:val="false"/>
          <w:color w:val="000000"/>
          <w:sz w:val="28"/>
        </w:rPr>
        <w:t xml:space="preserve">
мемлекеттік қызмет көрсетудің   </w:t>
      </w:r>
      <w:r>
        <w:br/>
      </w:r>
      <w:r>
        <w:rPr>
          <w:rFonts w:ascii="Times New Roman"/>
          <w:b w:val="false"/>
          <w:i w:val="false"/>
          <w:color w:val="000000"/>
          <w:sz w:val="28"/>
        </w:rPr>
        <w:t xml:space="preserve">
стандартына 2 қосымша      </w:t>
      </w:r>
    </w:p>
    <w:p>
      <w:pPr>
        <w:spacing w:after="0"/>
        <w:ind w:left="0"/>
        <w:jc w:val="both"/>
      </w:pPr>
      <w:r>
        <w:rPr>
          <w:rFonts w:ascii="Times New Roman"/>
          <w:b/>
          <w:i w:val="false"/>
          <w:color w:val="000080"/>
          <w:sz w:val="28"/>
        </w:rPr>
        <w:t xml:space="preserve">Кесте. Сапа және қол жетімділік көрсеткіштерінің мәні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95"/>
        <w:gridCol w:w="2141"/>
        <w:gridCol w:w="2242"/>
        <w:gridCol w:w="2182"/>
      </w:tblGrid>
      <w:tr>
        <w:trPr>
          <w:trHeight w:val="120" w:hRule="atLeast"/>
        </w:trPr>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Сапа және қол жетімділік </w:t>
            </w:r>
            <w:r>
              <w:br/>
            </w:r>
            <w:r>
              <w:rPr>
                <w:rFonts w:ascii="Times New Roman"/>
                <w:b w:val="false"/>
                <w:i w:val="false"/>
                <w:color w:val="000000"/>
                <w:sz w:val="20"/>
              </w:rPr>
              <w:t xml:space="preserve">
көрсеткіштері </w:t>
            </w:r>
          </w:p>
        </w:tc>
        <w:tc>
          <w:tcPr>
            <w:tcW w:w="2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Көрсеткіштіңнормативтік </w:t>
            </w:r>
            <w:r>
              <w:br/>
            </w:r>
            <w:r>
              <w:rPr>
                <w:rFonts w:ascii="Times New Roman"/>
                <w:b w:val="false"/>
                <w:i w:val="false"/>
                <w:color w:val="000000"/>
                <w:sz w:val="20"/>
              </w:rPr>
              <w:t xml:space="preserve">
мәні </w:t>
            </w:r>
          </w:p>
        </w:tc>
        <w:tc>
          <w:tcPr>
            <w:tcW w:w="22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Көрсеткіштің </w:t>
            </w:r>
            <w:r>
              <w:br/>
            </w:r>
            <w:r>
              <w:rPr>
                <w:rFonts w:ascii="Times New Roman"/>
                <w:b w:val="false"/>
                <w:i w:val="false"/>
                <w:color w:val="000000"/>
                <w:sz w:val="20"/>
              </w:rPr>
              <w:t xml:space="preserve">
жылдағы </w:t>
            </w:r>
            <w:r>
              <w:br/>
            </w:r>
            <w:r>
              <w:rPr>
                <w:rFonts w:ascii="Times New Roman"/>
                <w:b w:val="false"/>
                <w:i w:val="false"/>
                <w:color w:val="000000"/>
                <w:sz w:val="20"/>
              </w:rPr>
              <w:t xml:space="preserve">
нысаналы </w:t>
            </w:r>
            <w:r>
              <w:br/>
            </w:r>
            <w:r>
              <w:rPr>
                <w:rFonts w:ascii="Times New Roman"/>
                <w:b w:val="false"/>
                <w:i w:val="false"/>
                <w:color w:val="000000"/>
                <w:sz w:val="20"/>
              </w:rPr>
              <w:t xml:space="preserve">
мәні </w:t>
            </w:r>
          </w:p>
        </w:tc>
        <w:tc>
          <w:tcPr>
            <w:tcW w:w="2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Көрсеткіштің </w:t>
            </w:r>
            <w:r>
              <w:br/>
            </w:r>
            <w:r>
              <w:rPr>
                <w:rFonts w:ascii="Times New Roman"/>
                <w:b w:val="false"/>
                <w:i w:val="false"/>
                <w:color w:val="000000"/>
                <w:sz w:val="20"/>
              </w:rPr>
              <w:t xml:space="preserve">
жылдағы </w:t>
            </w:r>
            <w:r>
              <w:br/>
            </w:r>
            <w:r>
              <w:rPr>
                <w:rFonts w:ascii="Times New Roman"/>
                <w:b w:val="false"/>
                <w:i w:val="false"/>
                <w:color w:val="000000"/>
                <w:sz w:val="20"/>
              </w:rPr>
              <w:t xml:space="preserve">
ағымдағы </w:t>
            </w:r>
            <w:r>
              <w:br/>
            </w:r>
            <w:r>
              <w:rPr>
                <w:rFonts w:ascii="Times New Roman"/>
                <w:b w:val="false"/>
                <w:i w:val="false"/>
                <w:color w:val="000000"/>
                <w:sz w:val="20"/>
              </w:rPr>
              <w:t xml:space="preserve">
мәні </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1. Уақтылығы </w:t>
            </w:r>
          </w:p>
        </w:tc>
      </w:tr>
      <w:tr>
        <w:trPr>
          <w:trHeight w:val="750" w:hRule="atLeast"/>
        </w:trPr>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1.1. құжаттарды тапсырған сәттен бастап белгіленген мерзімде қызметті ұсыну оқиғаларының % (үлесі) </w:t>
            </w:r>
          </w:p>
        </w:tc>
        <w:tc>
          <w:tcPr>
            <w:tcW w:w="2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95% </w:t>
            </w:r>
          </w:p>
        </w:tc>
        <w:tc>
          <w:tcPr>
            <w:tcW w:w="22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84 % </w:t>
            </w:r>
          </w:p>
        </w:tc>
        <w:tc>
          <w:tcPr>
            <w:tcW w:w="2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 </w:t>
            </w:r>
          </w:p>
        </w:tc>
      </w:tr>
      <w:tr>
        <w:trPr>
          <w:trHeight w:val="645" w:hRule="atLeast"/>
        </w:trPr>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1.2. қызмет алуды кезекте 40 минуттан аспайтын уақыт күткен тұтынушылардың % (үлесі) </w:t>
            </w:r>
          </w:p>
        </w:tc>
        <w:tc>
          <w:tcPr>
            <w:tcW w:w="2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 </w:t>
            </w:r>
          </w:p>
        </w:tc>
        <w:tc>
          <w:tcPr>
            <w:tcW w:w="22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58 % </w:t>
            </w:r>
          </w:p>
        </w:tc>
        <w:tc>
          <w:tcPr>
            <w:tcW w:w="2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77% </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2. Сапасы </w:t>
            </w:r>
          </w:p>
        </w:tc>
      </w:tr>
      <w:tr>
        <w:trPr>
          <w:trHeight w:val="510" w:hRule="atLeast"/>
        </w:trPr>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2.1. қызметті ұсыну үдерісінің сапасына қанағаттанған тұтынушылардың % (үлесі) </w:t>
            </w:r>
          </w:p>
        </w:tc>
        <w:tc>
          <w:tcPr>
            <w:tcW w:w="2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 </w:t>
            </w:r>
          </w:p>
        </w:tc>
        <w:tc>
          <w:tcPr>
            <w:tcW w:w="22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75 % </w:t>
            </w:r>
          </w:p>
        </w:tc>
        <w:tc>
          <w:tcPr>
            <w:tcW w:w="2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84% </w:t>
            </w:r>
          </w:p>
        </w:tc>
      </w:tr>
      <w:tr>
        <w:trPr>
          <w:trHeight w:val="675" w:hRule="atLeast"/>
        </w:trPr>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2.2. құжаттарды лауазымды тұлға дұрыс ресімдеген жағдайдың (жүргізілген төлемдер, есеп айырысулар және т.б.) % (үлесі) </w:t>
            </w:r>
          </w:p>
        </w:tc>
        <w:tc>
          <w:tcPr>
            <w:tcW w:w="2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95% </w:t>
            </w:r>
          </w:p>
        </w:tc>
        <w:tc>
          <w:tcPr>
            <w:tcW w:w="22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84 % </w:t>
            </w:r>
          </w:p>
        </w:tc>
        <w:tc>
          <w:tcPr>
            <w:tcW w:w="2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 </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3. Қол жетімділік </w:t>
            </w:r>
          </w:p>
        </w:tc>
      </w:tr>
      <w:tr>
        <w:trPr>
          <w:trHeight w:val="120" w:hRule="atLeast"/>
        </w:trPr>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3.1. қызметті ұсыну тәртібі туралы сапаға және ақпаратқа қанағаттанған тұтынушылардың % (үлесі) </w:t>
            </w:r>
          </w:p>
        </w:tc>
        <w:tc>
          <w:tcPr>
            <w:tcW w:w="2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80% </w:t>
            </w:r>
          </w:p>
        </w:tc>
        <w:tc>
          <w:tcPr>
            <w:tcW w:w="22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68 % </w:t>
            </w:r>
          </w:p>
        </w:tc>
        <w:tc>
          <w:tcPr>
            <w:tcW w:w="2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82% </w:t>
            </w:r>
          </w:p>
        </w:tc>
      </w:tr>
      <w:tr>
        <w:trPr>
          <w:trHeight w:val="855" w:hRule="atLeast"/>
        </w:trPr>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3.2. тұтынушы құжаттарды дұрыс толтырған және бірінші реттен тапсырған оқиғалардың % (үлесі) </w:t>
            </w:r>
          </w:p>
        </w:tc>
        <w:tc>
          <w:tcPr>
            <w:tcW w:w="2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80% </w:t>
            </w:r>
          </w:p>
        </w:tc>
        <w:tc>
          <w:tcPr>
            <w:tcW w:w="22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57 % </w:t>
            </w:r>
          </w:p>
        </w:tc>
        <w:tc>
          <w:tcPr>
            <w:tcW w:w="2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72% </w:t>
            </w:r>
          </w:p>
        </w:tc>
      </w:tr>
      <w:tr>
        <w:trPr>
          <w:trHeight w:val="120" w:hRule="atLeast"/>
        </w:trPr>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3.3. Интернет арқылы қол жетімді қызметтерінің ақпарат % (үлесі) </w:t>
            </w:r>
          </w:p>
        </w:tc>
        <w:tc>
          <w:tcPr>
            <w:tcW w:w="2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20% </w:t>
            </w:r>
          </w:p>
        </w:tc>
        <w:tc>
          <w:tcPr>
            <w:tcW w:w="22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10% </w:t>
            </w:r>
          </w:p>
        </w:tc>
        <w:tc>
          <w:tcPr>
            <w:tcW w:w="2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4. Шағымдану үдерісі </w:t>
            </w:r>
          </w:p>
        </w:tc>
      </w:tr>
      <w:tr>
        <w:trPr>
          <w:trHeight w:val="120" w:hRule="atLeast"/>
        </w:trPr>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4.1. қызметтің осы түрі бойынша қызмет көрсетілген тұтынушылардың жалпы санына негізделген шағымдардың % (үлесі) </w:t>
            </w:r>
          </w:p>
        </w:tc>
        <w:tc>
          <w:tcPr>
            <w:tcW w:w="2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0,5% </w:t>
            </w:r>
          </w:p>
        </w:tc>
        <w:tc>
          <w:tcPr>
            <w:tcW w:w="22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0,8% </w:t>
            </w:r>
          </w:p>
        </w:tc>
        <w:tc>
          <w:tcPr>
            <w:tcW w:w="2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4.2. белгіленген мерзімде қаралған және қанағаттандырылған негізделген шағымдардың % (үлесі) </w:t>
            </w:r>
          </w:p>
        </w:tc>
        <w:tc>
          <w:tcPr>
            <w:tcW w:w="2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 </w:t>
            </w:r>
          </w:p>
        </w:tc>
        <w:tc>
          <w:tcPr>
            <w:tcW w:w="22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80% </w:t>
            </w:r>
          </w:p>
        </w:tc>
        <w:tc>
          <w:tcPr>
            <w:tcW w:w="2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4.3. шағымданудың қолданыстағы тәртібіне қанағаттанған тұтынушылардың % (үлесі) </w:t>
            </w:r>
          </w:p>
        </w:tc>
        <w:tc>
          <w:tcPr>
            <w:tcW w:w="2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 </w:t>
            </w:r>
          </w:p>
        </w:tc>
        <w:tc>
          <w:tcPr>
            <w:tcW w:w="22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80% </w:t>
            </w:r>
          </w:p>
        </w:tc>
        <w:tc>
          <w:tcPr>
            <w:tcW w:w="2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4.4. шағымдану мерзіміне қанағаттанған тұтынушылардың % (үлесі) </w:t>
            </w:r>
          </w:p>
        </w:tc>
        <w:tc>
          <w:tcPr>
            <w:tcW w:w="2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 </w:t>
            </w:r>
          </w:p>
        </w:tc>
        <w:tc>
          <w:tcPr>
            <w:tcW w:w="22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80% </w:t>
            </w:r>
          </w:p>
        </w:tc>
        <w:tc>
          <w:tcPr>
            <w:tcW w:w="2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5. Сыпайылық </w:t>
            </w:r>
          </w:p>
        </w:tc>
      </w:tr>
      <w:tr>
        <w:trPr>
          <w:trHeight w:val="120" w:hRule="atLeast"/>
        </w:trPr>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5.1. қызметкерлердің сыпайылығына қанағаттанған тұтынушылардың % (үлесі) </w:t>
            </w:r>
          </w:p>
        </w:tc>
        <w:tc>
          <w:tcPr>
            <w:tcW w:w="2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 </w:t>
            </w:r>
          </w:p>
        </w:tc>
        <w:tc>
          <w:tcPr>
            <w:tcW w:w="22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90 % </w:t>
            </w:r>
          </w:p>
        </w:tc>
        <w:tc>
          <w:tcPr>
            <w:tcW w:w="2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93%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Облыс әкімдігінің       </w:t>
      </w:r>
      <w:r>
        <w:br/>
      </w:r>
      <w:r>
        <w:rPr>
          <w:rFonts w:ascii="Times New Roman"/>
          <w:b w:val="false"/>
          <w:i w:val="false"/>
          <w:color w:val="000000"/>
          <w:sz w:val="28"/>
        </w:rPr>
        <w:t xml:space="preserve">
2008 жылғы 3 желтоқсандағы   </w:t>
      </w:r>
      <w:r>
        <w:br/>
      </w:r>
      <w:r>
        <w:rPr>
          <w:rFonts w:ascii="Times New Roman"/>
          <w:b w:val="false"/>
          <w:i w:val="false"/>
          <w:color w:val="000000"/>
          <w:sz w:val="28"/>
        </w:rPr>
        <w:t xml:space="preserve">
N 410 қаулысына 14 қосымша   </w:t>
      </w:r>
    </w:p>
    <w:p>
      <w:pPr>
        <w:spacing w:after="0"/>
        <w:ind w:left="0"/>
        <w:jc w:val="both"/>
      </w:pPr>
      <w:r>
        <w:rPr>
          <w:rFonts w:ascii="Times New Roman"/>
          <w:b w:val="false"/>
          <w:i w:val="false"/>
          <w:color w:val="000000"/>
          <w:sz w:val="28"/>
        </w:rPr>
        <w:t xml:space="preserve">"Мүгедектерді сурдо–тифлоқұралдармен </w:t>
      </w:r>
      <w:r>
        <w:br/>
      </w:r>
      <w:r>
        <w:rPr>
          <w:rFonts w:ascii="Times New Roman"/>
          <w:b w:val="false"/>
          <w:i w:val="false"/>
          <w:color w:val="000000"/>
          <w:sz w:val="28"/>
        </w:rPr>
        <w:t xml:space="preserve">
және міндетті гигиеналық құралдармен </w:t>
      </w:r>
      <w:r>
        <w:br/>
      </w:r>
      <w:r>
        <w:rPr>
          <w:rFonts w:ascii="Times New Roman"/>
          <w:b w:val="false"/>
          <w:i w:val="false"/>
          <w:color w:val="000000"/>
          <w:sz w:val="28"/>
        </w:rPr>
        <w:t xml:space="preserve">
қамсыздандыру үшін оларға құжаттар </w:t>
      </w:r>
      <w:r>
        <w:br/>
      </w:r>
      <w:r>
        <w:rPr>
          <w:rFonts w:ascii="Times New Roman"/>
          <w:b w:val="false"/>
          <w:i w:val="false"/>
          <w:color w:val="000000"/>
          <w:sz w:val="28"/>
        </w:rPr>
        <w:t xml:space="preserve">
ресiмдеу" мемлекеттік қызмет көрсетудің </w:t>
      </w:r>
      <w:r>
        <w:br/>
      </w:r>
      <w:r>
        <w:rPr>
          <w:rFonts w:ascii="Times New Roman"/>
          <w:b w:val="false"/>
          <w:i w:val="false"/>
          <w:color w:val="000000"/>
          <w:sz w:val="28"/>
        </w:rPr>
        <w:t xml:space="preserve">
стандартына 2 қосымша      </w:t>
      </w:r>
    </w:p>
    <w:p>
      <w:pPr>
        <w:spacing w:after="0"/>
        <w:ind w:left="0"/>
        <w:jc w:val="both"/>
      </w:pPr>
      <w:r>
        <w:rPr>
          <w:rFonts w:ascii="Times New Roman"/>
          <w:b/>
          <w:i w:val="false"/>
          <w:color w:val="000080"/>
          <w:sz w:val="28"/>
        </w:rPr>
        <w:t xml:space="preserve">Кесте. Сапа және қол жетімділік көрсеткіштерінің мәні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95"/>
        <w:gridCol w:w="2141"/>
        <w:gridCol w:w="2242"/>
        <w:gridCol w:w="2182"/>
      </w:tblGrid>
      <w:tr>
        <w:trPr>
          <w:trHeight w:val="120" w:hRule="atLeast"/>
        </w:trPr>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Сапа және қол жетімділік </w:t>
            </w:r>
            <w:r>
              <w:br/>
            </w:r>
            <w:r>
              <w:rPr>
                <w:rFonts w:ascii="Times New Roman"/>
                <w:b w:val="false"/>
                <w:i w:val="false"/>
                <w:color w:val="000000"/>
                <w:sz w:val="20"/>
              </w:rPr>
              <w:t xml:space="preserve">
көрсеткіштері </w:t>
            </w:r>
          </w:p>
        </w:tc>
        <w:tc>
          <w:tcPr>
            <w:tcW w:w="2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Көрсеткіштің </w:t>
            </w:r>
            <w:r>
              <w:br/>
            </w:r>
            <w:r>
              <w:rPr>
                <w:rFonts w:ascii="Times New Roman"/>
                <w:b w:val="false"/>
                <w:i w:val="false"/>
                <w:color w:val="000000"/>
                <w:sz w:val="20"/>
              </w:rPr>
              <w:t xml:space="preserve">
нормативтік </w:t>
            </w:r>
            <w:r>
              <w:br/>
            </w:r>
            <w:r>
              <w:rPr>
                <w:rFonts w:ascii="Times New Roman"/>
                <w:b w:val="false"/>
                <w:i w:val="false"/>
                <w:color w:val="000000"/>
                <w:sz w:val="20"/>
              </w:rPr>
              <w:t xml:space="preserve">
мәні </w:t>
            </w:r>
          </w:p>
        </w:tc>
        <w:tc>
          <w:tcPr>
            <w:tcW w:w="22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Көрсеткіштің </w:t>
            </w:r>
            <w:r>
              <w:br/>
            </w:r>
            <w:r>
              <w:rPr>
                <w:rFonts w:ascii="Times New Roman"/>
                <w:b w:val="false"/>
                <w:i w:val="false"/>
                <w:color w:val="000000"/>
                <w:sz w:val="20"/>
              </w:rPr>
              <w:t xml:space="preserve">
жылдағы </w:t>
            </w:r>
            <w:r>
              <w:br/>
            </w:r>
            <w:r>
              <w:rPr>
                <w:rFonts w:ascii="Times New Roman"/>
                <w:b w:val="false"/>
                <w:i w:val="false"/>
                <w:color w:val="000000"/>
                <w:sz w:val="20"/>
              </w:rPr>
              <w:t xml:space="preserve">
нысаналы </w:t>
            </w:r>
            <w:r>
              <w:br/>
            </w:r>
            <w:r>
              <w:rPr>
                <w:rFonts w:ascii="Times New Roman"/>
                <w:b w:val="false"/>
                <w:i w:val="false"/>
                <w:color w:val="000000"/>
                <w:sz w:val="20"/>
              </w:rPr>
              <w:t xml:space="preserve">
мәні </w:t>
            </w:r>
          </w:p>
        </w:tc>
        <w:tc>
          <w:tcPr>
            <w:tcW w:w="2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Көрсеткіштің </w:t>
            </w:r>
            <w:r>
              <w:br/>
            </w:r>
            <w:r>
              <w:rPr>
                <w:rFonts w:ascii="Times New Roman"/>
                <w:b w:val="false"/>
                <w:i w:val="false"/>
                <w:color w:val="000000"/>
                <w:sz w:val="20"/>
              </w:rPr>
              <w:t xml:space="preserve">
жылдағы </w:t>
            </w:r>
            <w:r>
              <w:br/>
            </w:r>
            <w:r>
              <w:rPr>
                <w:rFonts w:ascii="Times New Roman"/>
                <w:b w:val="false"/>
                <w:i w:val="false"/>
                <w:color w:val="000000"/>
                <w:sz w:val="20"/>
              </w:rPr>
              <w:t xml:space="preserve">
ағымдағы </w:t>
            </w:r>
            <w:r>
              <w:br/>
            </w:r>
            <w:r>
              <w:rPr>
                <w:rFonts w:ascii="Times New Roman"/>
                <w:b w:val="false"/>
                <w:i w:val="false"/>
                <w:color w:val="000000"/>
                <w:sz w:val="20"/>
              </w:rPr>
              <w:t xml:space="preserve">
мәні </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1. Уақтылығы </w:t>
            </w:r>
          </w:p>
        </w:tc>
      </w:tr>
      <w:tr>
        <w:trPr>
          <w:trHeight w:val="750" w:hRule="atLeast"/>
        </w:trPr>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1.1. құжаттарды тапсырған сәттен бастап белгіленген мерзімде қызметті ұсыну оқиғаларының % (үлесі) </w:t>
            </w:r>
          </w:p>
        </w:tc>
        <w:tc>
          <w:tcPr>
            <w:tcW w:w="2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95% </w:t>
            </w:r>
          </w:p>
        </w:tc>
        <w:tc>
          <w:tcPr>
            <w:tcW w:w="22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84 % </w:t>
            </w:r>
          </w:p>
        </w:tc>
        <w:tc>
          <w:tcPr>
            <w:tcW w:w="2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87% </w:t>
            </w:r>
          </w:p>
        </w:tc>
      </w:tr>
      <w:tr>
        <w:trPr>
          <w:trHeight w:val="645" w:hRule="atLeast"/>
        </w:trPr>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1.2. қызмет алуды кезекте 40 минуттан аспайтын уақыт күткен тұтынушылардың % (үлесі) </w:t>
            </w:r>
          </w:p>
        </w:tc>
        <w:tc>
          <w:tcPr>
            <w:tcW w:w="2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 </w:t>
            </w:r>
          </w:p>
        </w:tc>
        <w:tc>
          <w:tcPr>
            <w:tcW w:w="22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60 % </w:t>
            </w:r>
          </w:p>
        </w:tc>
        <w:tc>
          <w:tcPr>
            <w:tcW w:w="2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75% </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2. Сапасы </w:t>
            </w:r>
          </w:p>
        </w:tc>
      </w:tr>
      <w:tr>
        <w:trPr>
          <w:trHeight w:val="510" w:hRule="atLeast"/>
        </w:trPr>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2.1. қызметті ұсыну үндерісінің сапасына қанағаттанған тұтынушылардың % (үлесі) </w:t>
            </w:r>
          </w:p>
        </w:tc>
        <w:tc>
          <w:tcPr>
            <w:tcW w:w="2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 </w:t>
            </w:r>
          </w:p>
        </w:tc>
        <w:tc>
          <w:tcPr>
            <w:tcW w:w="22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74 % </w:t>
            </w:r>
          </w:p>
        </w:tc>
        <w:tc>
          <w:tcPr>
            <w:tcW w:w="2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82% </w:t>
            </w:r>
          </w:p>
        </w:tc>
      </w:tr>
      <w:tr>
        <w:trPr>
          <w:trHeight w:val="675" w:hRule="atLeast"/>
        </w:trPr>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2.2. құжаттарды лауазымды тұлға дұрыс ресімдеген жағдайдың (жүргізілген төлемдер, есеп айырысулар және т.б.) % (үлесі) </w:t>
            </w:r>
          </w:p>
        </w:tc>
        <w:tc>
          <w:tcPr>
            <w:tcW w:w="2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95% </w:t>
            </w:r>
          </w:p>
        </w:tc>
        <w:tc>
          <w:tcPr>
            <w:tcW w:w="22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84 % </w:t>
            </w:r>
          </w:p>
        </w:tc>
        <w:tc>
          <w:tcPr>
            <w:tcW w:w="2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88% </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3. Қол жетімділік </w:t>
            </w:r>
          </w:p>
        </w:tc>
      </w:tr>
      <w:tr>
        <w:trPr>
          <w:trHeight w:val="120" w:hRule="atLeast"/>
        </w:trPr>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3.1. қызметті ұсыну тәртібі туралы сапаға және ақпаратқа қанағаттанған тұтынушылардың % (үлесі) </w:t>
            </w:r>
          </w:p>
        </w:tc>
        <w:tc>
          <w:tcPr>
            <w:tcW w:w="2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80% </w:t>
            </w:r>
          </w:p>
        </w:tc>
        <w:tc>
          <w:tcPr>
            <w:tcW w:w="22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68 % </w:t>
            </w:r>
          </w:p>
        </w:tc>
        <w:tc>
          <w:tcPr>
            <w:tcW w:w="2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79% </w:t>
            </w:r>
          </w:p>
        </w:tc>
      </w:tr>
      <w:tr>
        <w:trPr>
          <w:trHeight w:val="855" w:hRule="atLeast"/>
        </w:trPr>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3.2. тұтынушы құжаттарды дұрыс толтырған және бірінші реттен тапсырған оқиғалардың % (үлесі) </w:t>
            </w:r>
          </w:p>
        </w:tc>
        <w:tc>
          <w:tcPr>
            <w:tcW w:w="2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80% </w:t>
            </w:r>
          </w:p>
        </w:tc>
        <w:tc>
          <w:tcPr>
            <w:tcW w:w="22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56 % </w:t>
            </w:r>
          </w:p>
        </w:tc>
        <w:tc>
          <w:tcPr>
            <w:tcW w:w="2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72% </w:t>
            </w:r>
          </w:p>
        </w:tc>
      </w:tr>
      <w:tr>
        <w:trPr>
          <w:trHeight w:val="120" w:hRule="atLeast"/>
        </w:trPr>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3.3. Интернет арқылы қол жетімді қызметтерінің ақпарат % (үлесі) </w:t>
            </w:r>
          </w:p>
        </w:tc>
        <w:tc>
          <w:tcPr>
            <w:tcW w:w="2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20% </w:t>
            </w:r>
          </w:p>
        </w:tc>
        <w:tc>
          <w:tcPr>
            <w:tcW w:w="22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10% </w:t>
            </w:r>
          </w:p>
        </w:tc>
        <w:tc>
          <w:tcPr>
            <w:tcW w:w="2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4. Шағымдану үдерісі </w:t>
            </w:r>
          </w:p>
        </w:tc>
      </w:tr>
      <w:tr>
        <w:trPr>
          <w:trHeight w:val="120" w:hRule="atLeast"/>
        </w:trPr>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4.1. қызметтің осы түрі бойынша қызмет көрсетілген тұтынушылардың жалпы санына негізделген шағымдардың % (үлесі) </w:t>
            </w:r>
          </w:p>
        </w:tc>
        <w:tc>
          <w:tcPr>
            <w:tcW w:w="2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0,5% </w:t>
            </w:r>
          </w:p>
        </w:tc>
        <w:tc>
          <w:tcPr>
            <w:tcW w:w="22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0,7% </w:t>
            </w:r>
          </w:p>
        </w:tc>
        <w:tc>
          <w:tcPr>
            <w:tcW w:w="2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4.2. белгіленген мерзімде қаралған және қанағаттандырылған негізделген шағымдардың % (үлесі) </w:t>
            </w:r>
          </w:p>
        </w:tc>
        <w:tc>
          <w:tcPr>
            <w:tcW w:w="2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 </w:t>
            </w:r>
          </w:p>
        </w:tc>
        <w:tc>
          <w:tcPr>
            <w:tcW w:w="22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80% </w:t>
            </w:r>
          </w:p>
        </w:tc>
        <w:tc>
          <w:tcPr>
            <w:tcW w:w="2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4.3. шағымданудың қолданыстағы тәртібіне қанағаттанған тұтынушылардың % (үлесі) </w:t>
            </w:r>
          </w:p>
        </w:tc>
        <w:tc>
          <w:tcPr>
            <w:tcW w:w="2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 </w:t>
            </w:r>
          </w:p>
        </w:tc>
        <w:tc>
          <w:tcPr>
            <w:tcW w:w="22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80% </w:t>
            </w:r>
          </w:p>
        </w:tc>
        <w:tc>
          <w:tcPr>
            <w:tcW w:w="2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4.4. шағымдану мерзіміне қанағаттанған тұтынушылардың % (үлесі) </w:t>
            </w:r>
          </w:p>
        </w:tc>
        <w:tc>
          <w:tcPr>
            <w:tcW w:w="2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 </w:t>
            </w:r>
          </w:p>
        </w:tc>
        <w:tc>
          <w:tcPr>
            <w:tcW w:w="22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80% </w:t>
            </w:r>
          </w:p>
        </w:tc>
        <w:tc>
          <w:tcPr>
            <w:tcW w:w="2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5. Сыпайылық </w:t>
            </w:r>
          </w:p>
        </w:tc>
      </w:tr>
      <w:tr>
        <w:trPr>
          <w:trHeight w:val="120" w:hRule="atLeast"/>
        </w:trPr>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5.1. қызметкерлердің сыпайылығына қанағаттанған тұтынушылардың % (үлесі) </w:t>
            </w:r>
          </w:p>
        </w:tc>
        <w:tc>
          <w:tcPr>
            <w:tcW w:w="2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 </w:t>
            </w:r>
          </w:p>
        </w:tc>
        <w:tc>
          <w:tcPr>
            <w:tcW w:w="22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90 % </w:t>
            </w:r>
          </w:p>
        </w:tc>
        <w:tc>
          <w:tcPr>
            <w:tcW w:w="2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91%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Облыс әкімдігінің       </w:t>
      </w:r>
      <w:r>
        <w:br/>
      </w:r>
      <w:r>
        <w:rPr>
          <w:rFonts w:ascii="Times New Roman"/>
          <w:b w:val="false"/>
          <w:i w:val="false"/>
          <w:color w:val="000000"/>
          <w:sz w:val="28"/>
        </w:rPr>
        <w:t xml:space="preserve">
2008 жылғы 3 желтоқсандағы   </w:t>
      </w:r>
      <w:r>
        <w:br/>
      </w:r>
      <w:r>
        <w:rPr>
          <w:rFonts w:ascii="Times New Roman"/>
          <w:b w:val="false"/>
          <w:i w:val="false"/>
          <w:color w:val="000000"/>
          <w:sz w:val="28"/>
        </w:rPr>
        <w:t xml:space="preserve">
N 410 қаулысына 15 қосымша   </w:t>
      </w:r>
    </w:p>
    <w:p>
      <w:pPr>
        <w:spacing w:after="0"/>
        <w:ind w:left="0"/>
        <w:jc w:val="both"/>
      </w:pPr>
      <w:r>
        <w:rPr>
          <w:rFonts w:ascii="Times New Roman"/>
          <w:b w:val="false"/>
          <w:i w:val="false"/>
          <w:color w:val="000000"/>
          <w:sz w:val="28"/>
        </w:rPr>
        <w:t xml:space="preserve">"18 жасқа дейінгі балалары бар  </w:t>
      </w:r>
      <w:r>
        <w:br/>
      </w:r>
      <w:r>
        <w:rPr>
          <w:rFonts w:ascii="Times New Roman"/>
          <w:b w:val="false"/>
          <w:i w:val="false"/>
          <w:color w:val="000000"/>
          <w:sz w:val="28"/>
        </w:rPr>
        <w:t xml:space="preserve">
отбасыларға мемлекеттік жәрдемақылар </w:t>
      </w:r>
      <w:r>
        <w:br/>
      </w:r>
      <w:r>
        <w:rPr>
          <w:rFonts w:ascii="Times New Roman"/>
          <w:b w:val="false"/>
          <w:i w:val="false"/>
          <w:color w:val="000000"/>
          <w:sz w:val="28"/>
        </w:rPr>
        <w:t xml:space="preserve">
тағайындау" мемлекеттік қызмет  </w:t>
      </w:r>
      <w:r>
        <w:br/>
      </w:r>
      <w:r>
        <w:rPr>
          <w:rFonts w:ascii="Times New Roman"/>
          <w:b w:val="false"/>
          <w:i w:val="false"/>
          <w:color w:val="000000"/>
          <w:sz w:val="28"/>
        </w:rPr>
        <w:t xml:space="preserve">
көрсетудің стандартына 2 қосымша </w:t>
      </w:r>
    </w:p>
    <w:p>
      <w:pPr>
        <w:spacing w:after="0"/>
        <w:ind w:left="0"/>
        <w:jc w:val="both"/>
      </w:pPr>
      <w:r>
        <w:rPr>
          <w:rFonts w:ascii="Times New Roman"/>
          <w:b/>
          <w:i w:val="false"/>
          <w:color w:val="000080"/>
          <w:sz w:val="28"/>
        </w:rPr>
        <w:t xml:space="preserve">Кесте. Сапа және қол жетімділік көрсеткіштерінің мәні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95"/>
        <w:gridCol w:w="2141"/>
        <w:gridCol w:w="2242"/>
        <w:gridCol w:w="2182"/>
      </w:tblGrid>
      <w:tr>
        <w:trPr>
          <w:trHeight w:val="120" w:hRule="atLeast"/>
        </w:trPr>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Сапа және қол жетімділік </w:t>
            </w:r>
            <w:r>
              <w:br/>
            </w:r>
            <w:r>
              <w:rPr>
                <w:rFonts w:ascii="Times New Roman"/>
                <w:b w:val="false"/>
                <w:i w:val="false"/>
                <w:color w:val="000000"/>
                <w:sz w:val="20"/>
              </w:rPr>
              <w:t xml:space="preserve">
көрсеткіштері </w:t>
            </w:r>
          </w:p>
        </w:tc>
        <w:tc>
          <w:tcPr>
            <w:tcW w:w="2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Көрсеткіштіңнормативтік </w:t>
            </w:r>
            <w:r>
              <w:br/>
            </w:r>
            <w:r>
              <w:rPr>
                <w:rFonts w:ascii="Times New Roman"/>
                <w:b w:val="false"/>
                <w:i w:val="false"/>
                <w:color w:val="000000"/>
                <w:sz w:val="20"/>
              </w:rPr>
              <w:t xml:space="preserve">
мәні </w:t>
            </w:r>
          </w:p>
        </w:tc>
        <w:tc>
          <w:tcPr>
            <w:tcW w:w="22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Көрсеткіштің </w:t>
            </w:r>
            <w:r>
              <w:br/>
            </w:r>
            <w:r>
              <w:rPr>
                <w:rFonts w:ascii="Times New Roman"/>
                <w:b w:val="false"/>
                <w:i w:val="false"/>
                <w:color w:val="000000"/>
                <w:sz w:val="20"/>
              </w:rPr>
              <w:t xml:space="preserve">
жылдағы </w:t>
            </w:r>
            <w:r>
              <w:br/>
            </w:r>
            <w:r>
              <w:rPr>
                <w:rFonts w:ascii="Times New Roman"/>
                <w:b w:val="false"/>
                <w:i w:val="false"/>
                <w:color w:val="000000"/>
                <w:sz w:val="20"/>
              </w:rPr>
              <w:t xml:space="preserve">
нысаналы </w:t>
            </w:r>
            <w:r>
              <w:br/>
            </w:r>
            <w:r>
              <w:rPr>
                <w:rFonts w:ascii="Times New Roman"/>
                <w:b w:val="false"/>
                <w:i w:val="false"/>
                <w:color w:val="000000"/>
                <w:sz w:val="20"/>
              </w:rPr>
              <w:t xml:space="preserve">
мәні </w:t>
            </w:r>
          </w:p>
        </w:tc>
        <w:tc>
          <w:tcPr>
            <w:tcW w:w="2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Көрсеткіштің </w:t>
            </w:r>
            <w:r>
              <w:br/>
            </w:r>
            <w:r>
              <w:rPr>
                <w:rFonts w:ascii="Times New Roman"/>
                <w:b w:val="false"/>
                <w:i w:val="false"/>
                <w:color w:val="000000"/>
                <w:sz w:val="20"/>
              </w:rPr>
              <w:t xml:space="preserve">
жылдағы </w:t>
            </w:r>
            <w:r>
              <w:br/>
            </w:r>
            <w:r>
              <w:rPr>
                <w:rFonts w:ascii="Times New Roman"/>
                <w:b w:val="false"/>
                <w:i w:val="false"/>
                <w:color w:val="000000"/>
                <w:sz w:val="20"/>
              </w:rPr>
              <w:t xml:space="preserve">
ағымдағы </w:t>
            </w:r>
            <w:r>
              <w:br/>
            </w:r>
            <w:r>
              <w:rPr>
                <w:rFonts w:ascii="Times New Roman"/>
                <w:b w:val="false"/>
                <w:i w:val="false"/>
                <w:color w:val="000000"/>
                <w:sz w:val="20"/>
              </w:rPr>
              <w:t xml:space="preserve">
мәні </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1. Уақтылығы </w:t>
            </w:r>
          </w:p>
        </w:tc>
      </w:tr>
      <w:tr>
        <w:trPr>
          <w:trHeight w:val="750" w:hRule="atLeast"/>
        </w:trPr>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1.1. құжаттарды тапсырған сәттен бастап белгіленген мерзімде қызметті ұсыну оқиғаларының % (үлесі) </w:t>
            </w:r>
          </w:p>
        </w:tc>
        <w:tc>
          <w:tcPr>
            <w:tcW w:w="2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95% </w:t>
            </w:r>
          </w:p>
        </w:tc>
        <w:tc>
          <w:tcPr>
            <w:tcW w:w="22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84% </w:t>
            </w:r>
          </w:p>
        </w:tc>
        <w:tc>
          <w:tcPr>
            <w:tcW w:w="2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 </w:t>
            </w:r>
          </w:p>
        </w:tc>
      </w:tr>
      <w:tr>
        <w:trPr>
          <w:trHeight w:val="645" w:hRule="atLeast"/>
        </w:trPr>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1.2. қызмет алуды кезекте 40 минуттан аспайтын уақыт күткен тұтынушылардың % (үлесі) </w:t>
            </w:r>
          </w:p>
        </w:tc>
        <w:tc>
          <w:tcPr>
            <w:tcW w:w="2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 </w:t>
            </w:r>
          </w:p>
        </w:tc>
        <w:tc>
          <w:tcPr>
            <w:tcW w:w="22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58% </w:t>
            </w:r>
          </w:p>
        </w:tc>
        <w:tc>
          <w:tcPr>
            <w:tcW w:w="2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70% </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2. Сапасы </w:t>
            </w:r>
          </w:p>
        </w:tc>
      </w:tr>
      <w:tr>
        <w:trPr>
          <w:trHeight w:val="510" w:hRule="atLeast"/>
        </w:trPr>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2.1. қызметті ұсыну үндерісінің сапасына қанағаттанған тұтынушылардың % (үлесі) </w:t>
            </w:r>
          </w:p>
        </w:tc>
        <w:tc>
          <w:tcPr>
            <w:tcW w:w="2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 </w:t>
            </w:r>
          </w:p>
        </w:tc>
        <w:tc>
          <w:tcPr>
            <w:tcW w:w="22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74% </w:t>
            </w:r>
          </w:p>
        </w:tc>
        <w:tc>
          <w:tcPr>
            <w:tcW w:w="2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84% </w:t>
            </w:r>
          </w:p>
        </w:tc>
      </w:tr>
      <w:tr>
        <w:trPr>
          <w:trHeight w:val="675" w:hRule="atLeast"/>
        </w:trPr>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2.2. құжаттарды лауазымды тұлға дұрыс ресімдеген жағдайдың (жүргізілген төлемдер, есеп айырысулар және т.б.) % (үлесі) </w:t>
            </w:r>
          </w:p>
        </w:tc>
        <w:tc>
          <w:tcPr>
            <w:tcW w:w="2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95% </w:t>
            </w:r>
          </w:p>
        </w:tc>
        <w:tc>
          <w:tcPr>
            <w:tcW w:w="22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87% </w:t>
            </w:r>
          </w:p>
        </w:tc>
        <w:tc>
          <w:tcPr>
            <w:tcW w:w="2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92% </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3. Қол жетімділік </w:t>
            </w:r>
          </w:p>
        </w:tc>
      </w:tr>
      <w:tr>
        <w:trPr>
          <w:trHeight w:val="120" w:hRule="atLeast"/>
        </w:trPr>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3.1. қызметті ұсыну тәртібі туралы сапаға және ақпаратқа қанағаттанған тұтынушылардың % (үлесі) </w:t>
            </w:r>
          </w:p>
        </w:tc>
        <w:tc>
          <w:tcPr>
            <w:tcW w:w="2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80% </w:t>
            </w:r>
          </w:p>
        </w:tc>
        <w:tc>
          <w:tcPr>
            <w:tcW w:w="22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84% </w:t>
            </w:r>
          </w:p>
        </w:tc>
        <w:tc>
          <w:tcPr>
            <w:tcW w:w="2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79% </w:t>
            </w:r>
          </w:p>
        </w:tc>
      </w:tr>
      <w:tr>
        <w:trPr>
          <w:trHeight w:val="855" w:hRule="atLeast"/>
        </w:trPr>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3.2. тұтынушы құжаттарды дұрыс толтырған және бірінші реттен тапсырған оқиғалардың % (үлесі) </w:t>
            </w:r>
          </w:p>
        </w:tc>
        <w:tc>
          <w:tcPr>
            <w:tcW w:w="2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80% </w:t>
            </w:r>
          </w:p>
        </w:tc>
        <w:tc>
          <w:tcPr>
            <w:tcW w:w="22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57% </w:t>
            </w:r>
          </w:p>
        </w:tc>
        <w:tc>
          <w:tcPr>
            <w:tcW w:w="2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74% </w:t>
            </w:r>
          </w:p>
        </w:tc>
      </w:tr>
      <w:tr>
        <w:trPr>
          <w:trHeight w:val="120" w:hRule="atLeast"/>
        </w:trPr>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3.3. Интернет арқылы қол жетімді қызметтерінің ақпарат % (үлесі) </w:t>
            </w:r>
          </w:p>
        </w:tc>
        <w:tc>
          <w:tcPr>
            <w:tcW w:w="2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20% </w:t>
            </w:r>
          </w:p>
        </w:tc>
        <w:tc>
          <w:tcPr>
            <w:tcW w:w="22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10% </w:t>
            </w:r>
          </w:p>
        </w:tc>
        <w:tc>
          <w:tcPr>
            <w:tcW w:w="2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4. Шағымдану үдерісі </w:t>
            </w:r>
          </w:p>
        </w:tc>
      </w:tr>
      <w:tr>
        <w:trPr>
          <w:trHeight w:val="120" w:hRule="atLeast"/>
        </w:trPr>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4.1. қызметтің осы түрі бойынша қызмет көрсетілген тұтынушылардың жалпы санына негізделген шағымдардың % (үлесі) </w:t>
            </w:r>
          </w:p>
        </w:tc>
        <w:tc>
          <w:tcPr>
            <w:tcW w:w="2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0,5% </w:t>
            </w:r>
          </w:p>
        </w:tc>
        <w:tc>
          <w:tcPr>
            <w:tcW w:w="22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0,7% </w:t>
            </w:r>
          </w:p>
        </w:tc>
        <w:tc>
          <w:tcPr>
            <w:tcW w:w="2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4.2. белгіленген мерзімде қаралған және қанағаттандырылған негізделген шағымдардың % (үлесі) </w:t>
            </w:r>
          </w:p>
        </w:tc>
        <w:tc>
          <w:tcPr>
            <w:tcW w:w="2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 </w:t>
            </w:r>
          </w:p>
        </w:tc>
        <w:tc>
          <w:tcPr>
            <w:tcW w:w="22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80% </w:t>
            </w:r>
          </w:p>
        </w:tc>
        <w:tc>
          <w:tcPr>
            <w:tcW w:w="2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4.3. шағымданудың қолданыстағы тәртібіне қанағаттанған тұтынушылардың % (үлесі) </w:t>
            </w:r>
          </w:p>
        </w:tc>
        <w:tc>
          <w:tcPr>
            <w:tcW w:w="2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 </w:t>
            </w:r>
          </w:p>
        </w:tc>
        <w:tc>
          <w:tcPr>
            <w:tcW w:w="22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80% </w:t>
            </w:r>
          </w:p>
        </w:tc>
        <w:tc>
          <w:tcPr>
            <w:tcW w:w="2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4.4. шағымдану мерзіміне қанағаттанған тұтынушылардың % (үлесі) </w:t>
            </w:r>
          </w:p>
        </w:tc>
        <w:tc>
          <w:tcPr>
            <w:tcW w:w="2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 </w:t>
            </w:r>
          </w:p>
        </w:tc>
        <w:tc>
          <w:tcPr>
            <w:tcW w:w="22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80% </w:t>
            </w:r>
          </w:p>
        </w:tc>
        <w:tc>
          <w:tcPr>
            <w:tcW w:w="2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5. Сыпайылық </w:t>
            </w:r>
          </w:p>
        </w:tc>
      </w:tr>
      <w:tr>
        <w:trPr>
          <w:trHeight w:val="120" w:hRule="atLeast"/>
        </w:trPr>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5.1. қызметкерлердің сыпайылығына қанағаттанған тұтынушылардың % (үлесі) </w:t>
            </w:r>
          </w:p>
        </w:tc>
        <w:tc>
          <w:tcPr>
            <w:tcW w:w="2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95% </w:t>
            </w:r>
          </w:p>
        </w:tc>
        <w:tc>
          <w:tcPr>
            <w:tcW w:w="22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87% </w:t>
            </w:r>
          </w:p>
        </w:tc>
        <w:tc>
          <w:tcPr>
            <w:tcW w:w="2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Облыс әкімдігінің       </w:t>
      </w:r>
      <w:r>
        <w:br/>
      </w:r>
      <w:r>
        <w:rPr>
          <w:rFonts w:ascii="Times New Roman"/>
          <w:b w:val="false"/>
          <w:i w:val="false"/>
          <w:color w:val="000000"/>
          <w:sz w:val="28"/>
        </w:rPr>
        <w:t xml:space="preserve">
2008 жылғы 3 желтоқсандағы   </w:t>
      </w:r>
      <w:r>
        <w:br/>
      </w:r>
      <w:r>
        <w:rPr>
          <w:rFonts w:ascii="Times New Roman"/>
          <w:b w:val="false"/>
          <w:i w:val="false"/>
          <w:color w:val="000000"/>
          <w:sz w:val="28"/>
        </w:rPr>
        <w:t xml:space="preserve">
N 410 қаулысына 16 қосымша  </w:t>
      </w:r>
    </w:p>
    <w:p>
      <w:pPr>
        <w:spacing w:after="0"/>
        <w:ind w:left="0"/>
        <w:jc w:val="both"/>
      </w:pPr>
      <w:r>
        <w:rPr>
          <w:rFonts w:ascii="Times New Roman"/>
          <w:b w:val="false"/>
          <w:i w:val="false"/>
          <w:color w:val="000000"/>
          <w:sz w:val="28"/>
        </w:rPr>
        <w:t xml:space="preserve">"Тұрғын үй көмегін тағайындау" </w:t>
      </w:r>
      <w:r>
        <w:br/>
      </w:r>
      <w:r>
        <w:rPr>
          <w:rFonts w:ascii="Times New Roman"/>
          <w:b w:val="false"/>
          <w:i w:val="false"/>
          <w:color w:val="000000"/>
          <w:sz w:val="28"/>
        </w:rPr>
        <w:t xml:space="preserve">
мемлекеттік қызмет көрсетудің </w:t>
      </w:r>
      <w:r>
        <w:br/>
      </w:r>
      <w:r>
        <w:rPr>
          <w:rFonts w:ascii="Times New Roman"/>
          <w:b w:val="false"/>
          <w:i w:val="false"/>
          <w:color w:val="000000"/>
          <w:sz w:val="28"/>
        </w:rPr>
        <w:t xml:space="preserve">
стандартына 2 қосымша    </w:t>
      </w:r>
    </w:p>
    <w:p>
      <w:pPr>
        <w:spacing w:after="0"/>
        <w:ind w:left="0"/>
        <w:jc w:val="both"/>
      </w:pPr>
      <w:r>
        <w:rPr>
          <w:rFonts w:ascii="Times New Roman"/>
          <w:b/>
          <w:i w:val="false"/>
          <w:color w:val="000080"/>
          <w:sz w:val="28"/>
        </w:rPr>
        <w:t xml:space="preserve">Кесте. Сапа және қол жетімділік көрсеткіштерінің мәні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95"/>
        <w:gridCol w:w="2141"/>
        <w:gridCol w:w="2242"/>
        <w:gridCol w:w="2182"/>
      </w:tblGrid>
      <w:tr>
        <w:trPr>
          <w:trHeight w:val="120" w:hRule="atLeast"/>
        </w:trPr>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Сапа және қол жетімділік </w:t>
            </w:r>
            <w:r>
              <w:br/>
            </w:r>
            <w:r>
              <w:rPr>
                <w:rFonts w:ascii="Times New Roman"/>
                <w:b w:val="false"/>
                <w:i w:val="false"/>
                <w:color w:val="000000"/>
                <w:sz w:val="20"/>
              </w:rPr>
              <w:t xml:space="preserve">
көрсеткіштері </w:t>
            </w:r>
          </w:p>
        </w:tc>
        <w:tc>
          <w:tcPr>
            <w:tcW w:w="2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Көрсеткіштіңнормативтік </w:t>
            </w:r>
            <w:r>
              <w:br/>
            </w:r>
            <w:r>
              <w:rPr>
                <w:rFonts w:ascii="Times New Roman"/>
                <w:b w:val="false"/>
                <w:i w:val="false"/>
                <w:color w:val="000000"/>
                <w:sz w:val="20"/>
              </w:rPr>
              <w:t xml:space="preserve">
мәні </w:t>
            </w:r>
          </w:p>
        </w:tc>
        <w:tc>
          <w:tcPr>
            <w:tcW w:w="22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Көрсеткіштің </w:t>
            </w:r>
            <w:r>
              <w:br/>
            </w:r>
            <w:r>
              <w:rPr>
                <w:rFonts w:ascii="Times New Roman"/>
                <w:b w:val="false"/>
                <w:i w:val="false"/>
                <w:color w:val="000000"/>
                <w:sz w:val="20"/>
              </w:rPr>
              <w:t xml:space="preserve">
жылдағы </w:t>
            </w:r>
            <w:r>
              <w:br/>
            </w:r>
            <w:r>
              <w:rPr>
                <w:rFonts w:ascii="Times New Roman"/>
                <w:b w:val="false"/>
                <w:i w:val="false"/>
                <w:color w:val="000000"/>
                <w:sz w:val="20"/>
              </w:rPr>
              <w:t xml:space="preserve">
нысаналы </w:t>
            </w:r>
            <w:r>
              <w:br/>
            </w:r>
            <w:r>
              <w:rPr>
                <w:rFonts w:ascii="Times New Roman"/>
                <w:b w:val="false"/>
                <w:i w:val="false"/>
                <w:color w:val="000000"/>
                <w:sz w:val="20"/>
              </w:rPr>
              <w:t xml:space="preserve">
мәні </w:t>
            </w:r>
          </w:p>
        </w:tc>
        <w:tc>
          <w:tcPr>
            <w:tcW w:w="2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Көрсеткіштің </w:t>
            </w:r>
            <w:r>
              <w:br/>
            </w:r>
            <w:r>
              <w:rPr>
                <w:rFonts w:ascii="Times New Roman"/>
                <w:b w:val="false"/>
                <w:i w:val="false"/>
                <w:color w:val="000000"/>
                <w:sz w:val="20"/>
              </w:rPr>
              <w:t xml:space="preserve">
жылдағы </w:t>
            </w:r>
            <w:r>
              <w:br/>
            </w:r>
            <w:r>
              <w:rPr>
                <w:rFonts w:ascii="Times New Roman"/>
                <w:b w:val="false"/>
                <w:i w:val="false"/>
                <w:color w:val="000000"/>
                <w:sz w:val="20"/>
              </w:rPr>
              <w:t xml:space="preserve">
ағымдағы </w:t>
            </w:r>
            <w:r>
              <w:br/>
            </w:r>
            <w:r>
              <w:rPr>
                <w:rFonts w:ascii="Times New Roman"/>
                <w:b w:val="false"/>
                <w:i w:val="false"/>
                <w:color w:val="000000"/>
                <w:sz w:val="20"/>
              </w:rPr>
              <w:t xml:space="preserve">
мәні </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1. Уақтылығы </w:t>
            </w:r>
          </w:p>
        </w:tc>
      </w:tr>
      <w:tr>
        <w:trPr>
          <w:trHeight w:val="750" w:hRule="atLeast"/>
        </w:trPr>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1.1. құжаттарды тапсырған сәттен бастап белгіленген мерзімде қызметті ұсыну оқиғаларының % (үлесі) </w:t>
            </w:r>
          </w:p>
        </w:tc>
        <w:tc>
          <w:tcPr>
            <w:tcW w:w="2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95% </w:t>
            </w:r>
          </w:p>
        </w:tc>
        <w:tc>
          <w:tcPr>
            <w:tcW w:w="22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81% </w:t>
            </w:r>
          </w:p>
        </w:tc>
        <w:tc>
          <w:tcPr>
            <w:tcW w:w="2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88% </w:t>
            </w:r>
            <w:r>
              <w:br/>
            </w:r>
            <w:r>
              <w:rPr>
                <w:rFonts w:ascii="Times New Roman"/>
                <w:b w:val="false"/>
                <w:i w:val="false"/>
                <w:color w:val="000000"/>
                <w:sz w:val="20"/>
              </w:rPr>
              <w:t xml:space="preserve">
  </w:t>
            </w:r>
          </w:p>
        </w:tc>
      </w:tr>
      <w:tr>
        <w:trPr>
          <w:trHeight w:val="645" w:hRule="atLeast"/>
        </w:trPr>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1.2. қызмет алуды кезекте 40 минуттан аспайтын уақыт күткен тұтынушылардың % (үлесі) </w:t>
            </w:r>
          </w:p>
        </w:tc>
        <w:tc>
          <w:tcPr>
            <w:tcW w:w="2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 </w:t>
            </w:r>
          </w:p>
        </w:tc>
        <w:tc>
          <w:tcPr>
            <w:tcW w:w="22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55% </w:t>
            </w:r>
          </w:p>
        </w:tc>
        <w:tc>
          <w:tcPr>
            <w:tcW w:w="2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67% </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2. Сапасы </w:t>
            </w:r>
          </w:p>
        </w:tc>
      </w:tr>
      <w:tr>
        <w:trPr>
          <w:trHeight w:val="510" w:hRule="atLeast"/>
        </w:trPr>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2.1. қызметті ұсыну үндерісінің сапасына қанағаттанған тұтынушылардың % (үлесі) </w:t>
            </w:r>
          </w:p>
        </w:tc>
        <w:tc>
          <w:tcPr>
            <w:tcW w:w="2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 </w:t>
            </w:r>
          </w:p>
        </w:tc>
        <w:tc>
          <w:tcPr>
            <w:tcW w:w="22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71% </w:t>
            </w:r>
          </w:p>
        </w:tc>
        <w:tc>
          <w:tcPr>
            <w:tcW w:w="2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82% </w:t>
            </w:r>
          </w:p>
        </w:tc>
      </w:tr>
      <w:tr>
        <w:trPr>
          <w:trHeight w:val="675" w:hRule="atLeast"/>
        </w:trPr>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2.2. құжаттарды лауазымды тұлға дұрыс ресімдеген жағдайдың (жүргізілген төлемдер, есеп айырысулар және т.б.) % (үлесі) </w:t>
            </w:r>
          </w:p>
        </w:tc>
        <w:tc>
          <w:tcPr>
            <w:tcW w:w="2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95% </w:t>
            </w:r>
          </w:p>
        </w:tc>
        <w:tc>
          <w:tcPr>
            <w:tcW w:w="22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86% </w:t>
            </w:r>
          </w:p>
        </w:tc>
        <w:tc>
          <w:tcPr>
            <w:tcW w:w="2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 </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3. Қол жетімділік </w:t>
            </w:r>
          </w:p>
        </w:tc>
      </w:tr>
      <w:tr>
        <w:trPr>
          <w:trHeight w:val="120" w:hRule="atLeast"/>
        </w:trPr>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3.1. қызметті ұсыну тәртібі туралы сапаға және ақпаратқа қанағаттанған тұтынушылардың % (үлесі) </w:t>
            </w:r>
          </w:p>
        </w:tc>
        <w:tc>
          <w:tcPr>
            <w:tcW w:w="2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80% </w:t>
            </w:r>
          </w:p>
        </w:tc>
        <w:tc>
          <w:tcPr>
            <w:tcW w:w="22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61% </w:t>
            </w:r>
          </w:p>
        </w:tc>
        <w:tc>
          <w:tcPr>
            <w:tcW w:w="2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76% </w:t>
            </w:r>
          </w:p>
        </w:tc>
      </w:tr>
      <w:tr>
        <w:trPr>
          <w:trHeight w:val="855" w:hRule="atLeast"/>
        </w:trPr>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3.2. тұтынушы құжаттарды дұрыс толтырған және бірінші реттен тапсырған оқиғалардың % (үлесі) </w:t>
            </w:r>
          </w:p>
        </w:tc>
        <w:tc>
          <w:tcPr>
            <w:tcW w:w="2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80% </w:t>
            </w:r>
          </w:p>
        </w:tc>
        <w:tc>
          <w:tcPr>
            <w:tcW w:w="22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51% </w:t>
            </w:r>
          </w:p>
        </w:tc>
        <w:tc>
          <w:tcPr>
            <w:tcW w:w="2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61% </w:t>
            </w:r>
          </w:p>
        </w:tc>
      </w:tr>
      <w:tr>
        <w:trPr>
          <w:trHeight w:val="120" w:hRule="atLeast"/>
        </w:trPr>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3.3. Интернет арқылы қол жетімді қызметтерінің ақпарат % (үлесі) </w:t>
            </w:r>
          </w:p>
        </w:tc>
        <w:tc>
          <w:tcPr>
            <w:tcW w:w="2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20% </w:t>
            </w:r>
          </w:p>
        </w:tc>
        <w:tc>
          <w:tcPr>
            <w:tcW w:w="22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10% </w:t>
            </w:r>
          </w:p>
        </w:tc>
        <w:tc>
          <w:tcPr>
            <w:tcW w:w="2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4. Шағымдану үдерісі </w:t>
            </w:r>
          </w:p>
        </w:tc>
      </w:tr>
      <w:tr>
        <w:trPr>
          <w:trHeight w:val="120" w:hRule="atLeast"/>
        </w:trPr>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4.1. қызметтің осы түрі бойынша қызмет көрсетілген тұтынушылардың жалпы санына негізделген шағымдардың % (үлесі) </w:t>
            </w:r>
          </w:p>
        </w:tc>
        <w:tc>
          <w:tcPr>
            <w:tcW w:w="2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0,5% </w:t>
            </w:r>
          </w:p>
        </w:tc>
        <w:tc>
          <w:tcPr>
            <w:tcW w:w="22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0,6% </w:t>
            </w:r>
          </w:p>
        </w:tc>
        <w:tc>
          <w:tcPr>
            <w:tcW w:w="2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4.2. белгіленген мерзімде қаралған және қанағаттандырылған негізделген шағымдардың % (үлесі) </w:t>
            </w:r>
          </w:p>
        </w:tc>
        <w:tc>
          <w:tcPr>
            <w:tcW w:w="2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 </w:t>
            </w:r>
          </w:p>
        </w:tc>
        <w:tc>
          <w:tcPr>
            <w:tcW w:w="22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80% </w:t>
            </w:r>
          </w:p>
        </w:tc>
        <w:tc>
          <w:tcPr>
            <w:tcW w:w="2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4.3. шағымданудың қолданыстағы тәртібіне қанағаттанған тұтынушылардың % (үлесі) </w:t>
            </w:r>
          </w:p>
        </w:tc>
        <w:tc>
          <w:tcPr>
            <w:tcW w:w="2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 </w:t>
            </w:r>
          </w:p>
        </w:tc>
        <w:tc>
          <w:tcPr>
            <w:tcW w:w="22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80% </w:t>
            </w:r>
          </w:p>
        </w:tc>
        <w:tc>
          <w:tcPr>
            <w:tcW w:w="2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4.4. шағымдану мерзіміне қанағаттанған тұтынушылардың % (үлесі) </w:t>
            </w:r>
          </w:p>
        </w:tc>
        <w:tc>
          <w:tcPr>
            <w:tcW w:w="2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 </w:t>
            </w:r>
          </w:p>
        </w:tc>
        <w:tc>
          <w:tcPr>
            <w:tcW w:w="22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80% </w:t>
            </w:r>
          </w:p>
        </w:tc>
        <w:tc>
          <w:tcPr>
            <w:tcW w:w="2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5. Сыпайылық </w:t>
            </w:r>
          </w:p>
        </w:tc>
      </w:tr>
      <w:tr>
        <w:trPr>
          <w:trHeight w:val="120" w:hRule="atLeast"/>
        </w:trPr>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5.1. қызметкерлердің сыпайылығына қанағаттанған тұтынушылардың % (үлесі) </w:t>
            </w:r>
          </w:p>
        </w:tc>
        <w:tc>
          <w:tcPr>
            <w:tcW w:w="2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95% </w:t>
            </w:r>
          </w:p>
        </w:tc>
        <w:tc>
          <w:tcPr>
            <w:tcW w:w="22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86% </w:t>
            </w:r>
          </w:p>
        </w:tc>
        <w:tc>
          <w:tcPr>
            <w:tcW w:w="2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87%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Облыс әкімдігінің          </w:t>
      </w:r>
      <w:r>
        <w:br/>
      </w:r>
      <w:r>
        <w:rPr>
          <w:rFonts w:ascii="Times New Roman"/>
          <w:b w:val="false"/>
          <w:i w:val="false"/>
          <w:color w:val="000000"/>
          <w:sz w:val="28"/>
        </w:rPr>
        <w:t xml:space="preserve">
2008 жылғы 3 желтоқсандағы     </w:t>
      </w:r>
      <w:r>
        <w:br/>
      </w:r>
      <w:r>
        <w:rPr>
          <w:rFonts w:ascii="Times New Roman"/>
          <w:b w:val="false"/>
          <w:i w:val="false"/>
          <w:color w:val="000000"/>
          <w:sz w:val="28"/>
        </w:rPr>
        <w:t xml:space="preserve">
N 410 қаулысына 17 қосымша     </w:t>
      </w:r>
    </w:p>
    <w:p>
      <w:pPr>
        <w:spacing w:after="0"/>
        <w:ind w:left="0"/>
        <w:jc w:val="both"/>
      </w:pPr>
      <w:r>
        <w:rPr>
          <w:rFonts w:ascii="Times New Roman"/>
          <w:b w:val="false"/>
          <w:i w:val="false"/>
          <w:color w:val="000000"/>
          <w:sz w:val="28"/>
        </w:rPr>
        <w:t xml:space="preserve">"Мемлекеттік және мемлекеттік емес </w:t>
      </w:r>
      <w:r>
        <w:br/>
      </w:r>
      <w:r>
        <w:rPr>
          <w:rFonts w:ascii="Times New Roman"/>
          <w:b w:val="false"/>
          <w:i w:val="false"/>
          <w:color w:val="000000"/>
          <w:sz w:val="28"/>
        </w:rPr>
        <w:t xml:space="preserve">
медициналық-әлеуметтік мекемелерде </w:t>
      </w:r>
      <w:r>
        <w:br/>
      </w:r>
      <w:r>
        <w:rPr>
          <w:rFonts w:ascii="Times New Roman"/>
          <w:b w:val="false"/>
          <w:i w:val="false"/>
          <w:color w:val="000000"/>
          <w:sz w:val="28"/>
        </w:rPr>
        <w:t xml:space="preserve">
әлеуметтік қызмет көрсетуге арналған </w:t>
      </w:r>
      <w:r>
        <w:br/>
      </w:r>
      <w:r>
        <w:rPr>
          <w:rFonts w:ascii="Times New Roman"/>
          <w:b w:val="false"/>
          <w:i w:val="false"/>
          <w:color w:val="000000"/>
          <w:sz w:val="28"/>
        </w:rPr>
        <w:t xml:space="preserve">
құжаттарды ресімдеу" мемлекеттік </w:t>
      </w:r>
      <w:r>
        <w:br/>
      </w:r>
      <w:r>
        <w:rPr>
          <w:rFonts w:ascii="Times New Roman"/>
          <w:b w:val="false"/>
          <w:i w:val="false"/>
          <w:color w:val="000000"/>
          <w:sz w:val="28"/>
        </w:rPr>
        <w:t xml:space="preserve">
қызмет көрсетудің стандартына  </w:t>
      </w:r>
      <w:r>
        <w:br/>
      </w:r>
      <w:r>
        <w:rPr>
          <w:rFonts w:ascii="Times New Roman"/>
          <w:b w:val="false"/>
          <w:i w:val="false"/>
          <w:color w:val="000000"/>
          <w:sz w:val="28"/>
        </w:rPr>
        <w:t xml:space="preserve">
2 қосымша           </w:t>
      </w:r>
    </w:p>
    <w:p>
      <w:pPr>
        <w:spacing w:after="0"/>
        <w:ind w:left="0"/>
        <w:jc w:val="both"/>
      </w:pPr>
      <w:r>
        <w:rPr>
          <w:rFonts w:ascii="Times New Roman"/>
          <w:b/>
          <w:i w:val="false"/>
          <w:color w:val="000080"/>
          <w:sz w:val="28"/>
        </w:rPr>
        <w:t xml:space="preserve">Кесте. Сапа және қол жетімділік көрсеткіштерінің мәні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04"/>
        <w:gridCol w:w="2145"/>
        <w:gridCol w:w="2225"/>
        <w:gridCol w:w="2186"/>
      </w:tblGrid>
      <w:tr>
        <w:trPr>
          <w:trHeight w:val="120" w:hRule="atLeast"/>
        </w:trPr>
        <w:tc>
          <w:tcPr>
            <w:tcW w:w="5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Сапа және қол жетімділік </w:t>
            </w:r>
            <w:r>
              <w:br/>
            </w:r>
            <w:r>
              <w:rPr>
                <w:rFonts w:ascii="Times New Roman"/>
                <w:b w:val="false"/>
                <w:i w:val="false"/>
                <w:color w:val="000000"/>
                <w:sz w:val="20"/>
              </w:rPr>
              <w:t xml:space="preserve">
көрсеткіштері </w:t>
            </w:r>
          </w:p>
        </w:tc>
        <w:tc>
          <w:tcPr>
            <w:tcW w:w="21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Көрсеткіштіңнормативтік </w:t>
            </w:r>
            <w:r>
              <w:br/>
            </w:r>
            <w:r>
              <w:rPr>
                <w:rFonts w:ascii="Times New Roman"/>
                <w:b w:val="false"/>
                <w:i w:val="false"/>
                <w:color w:val="000000"/>
                <w:sz w:val="20"/>
              </w:rPr>
              <w:t xml:space="preserve">
мәні </w:t>
            </w:r>
          </w:p>
        </w:tc>
        <w:tc>
          <w:tcPr>
            <w:tcW w:w="22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Көрсеткіштің </w:t>
            </w:r>
            <w:r>
              <w:br/>
            </w:r>
            <w:r>
              <w:rPr>
                <w:rFonts w:ascii="Times New Roman"/>
                <w:b w:val="false"/>
                <w:i w:val="false"/>
                <w:color w:val="000000"/>
                <w:sz w:val="20"/>
              </w:rPr>
              <w:t xml:space="preserve">
жылдағы </w:t>
            </w:r>
            <w:r>
              <w:br/>
            </w:r>
            <w:r>
              <w:rPr>
                <w:rFonts w:ascii="Times New Roman"/>
                <w:b w:val="false"/>
                <w:i w:val="false"/>
                <w:color w:val="000000"/>
                <w:sz w:val="20"/>
              </w:rPr>
              <w:t xml:space="preserve">
нысаналы </w:t>
            </w:r>
            <w:r>
              <w:br/>
            </w:r>
            <w:r>
              <w:rPr>
                <w:rFonts w:ascii="Times New Roman"/>
                <w:b w:val="false"/>
                <w:i w:val="false"/>
                <w:color w:val="000000"/>
                <w:sz w:val="20"/>
              </w:rPr>
              <w:t xml:space="preserve">
мәні </w:t>
            </w:r>
          </w:p>
        </w:tc>
        <w:tc>
          <w:tcPr>
            <w:tcW w:w="21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Көрсеткіштің </w:t>
            </w:r>
            <w:r>
              <w:br/>
            </w:r>
            <w:r>
              <w:rPr>
                <w:rFonts w:ascii="Times New Roman"/>
                <w:b w:val="false"/>
                <w:i w:val="false"/>
                <w:color w:val="000000"/>
                <w:sz w:val="20"/>
              </w:rPr>
              <w:t xml:space="preserve">
жылдағы </w:t>
            </w:r>
            <w:r>
              <w:br/>
            </w:r>
            <w:r>
              <w:rPr>
                <w:rFonts w:ascii="Times New Roman"/>
                <w:b w:val="false"/>
                <w:i w:val="false"/>
                <w:color w:val="000000"/>
                <w:sz w:val="20"/>
              </w:rPr>
              <w:t xml:space="preserve">
ағымдағы </w:t>
            </w:r>
            <w:r>
              <w:br/>
            </w:r>
            <w:r>
              <w:rPr>
                <w:rFonts w:ascii="Times New Roman"/>
                <w:b w:val="false"/>
                <w:i w:val="false"/>
                <w:color w:val="000000"/>
                <w:sz w:val="20"/>
              </w:rPr>
              <w:t xml:space="preserve">
мәні </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1. Уақтылығы </w:t>
            </w:r>
          </w:p>
        </w:tc>
      </w:tr>
      <w:tr>
        <w:trPr>
          <w:trHeight w:val="750" w:hRule="atLeast"/>
        </w:trPr>
        <w:tc>
          <w:tcPr>
            <w:tcW w:w="5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1.1. құжаттарды тапсырған сәттен бастап белгіленген мерзімде қызметті ұсыну оқиғаларының % (үлесі) </w:t>
            </w:r>
          </w:p>
        </w:tc>
        <w:tc>
          <w:tcPr>
            <w:tcW w:w="21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95% </w:t>
            </w:r>
          </w:p>
        </w:tc>
        <w:tc>
          <w:tcPr>
            <w:tcW w:w="22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82% </w:t>
            </w:r>
          </w:p>
        </w:tc>
        <w:tc>
          <w:tcPr>
            <w:tcW w:w="21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87 % </w:t>
            </w:r>
          </w:p>
        </w:tc>
      </w:tr>
      <w:tr>
        <w:trPr>
          <w:trHeight w:val="645" w:hRule="atLeast"/>
        </w:trPr>
        <w:tc>
          <w:tcPr>
            <w:tcW w:w="5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1.2. қызмет алуды кезекте 40 минуттан аспайтын уақыт күткен тұтынушылардың % (үлесі) </w:t>
            </w:r>
          </w:p>
        </w:tc>
        <w:tc>
          <w:tcPr>
            <w:tcW w:w="21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 </w:t>
            </w:r>
          </w:p>
        </w:tc>
        <w:tc>
          <w:tcPr>
            <w:tcW w:w="22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53% </w:t>
            </w:r>
          </w:p>
        </w:tc>
        <w:tc>
          <w:tcPr>
            <w:tcW w:w="21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76 % </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2. Сапасы </w:t>
            </w:r>
          </w:p>
        </w:tc>
      </w:tr>
      <w:tr>
        <w:trPr>
          <w:trHeight w:val="510" w:hRule="atLeast"/>
        </w:trPr>
        <w:tc>
          <w:tcPr>
            <w:tcW w:w="5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2.1. қызметті ұсыну үдерісінің сапасына қанағаттанған тұтынушылардың % (үлесі) </w:t>
            </w:r>
          </w:p>
        </w:tc>
        <w:tc>
          <w:tcPr>
            <w:tcW w:w="21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 </w:t>
            </w:r>
          </w:p>
        </w:tc>
        <w:tc>
          <w:tcPr>
            <w:tcW w:w="22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72% </w:t>
            </w:r>
          </w:p>
        </w:tc>
        <w:tc>
          <w:tcPr>
            <w:tcW w:w="21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84% </w:t>
            </w:r>
          </w:p>
        </w:tc>
      </w:tr>
      <w:tr>
        <w:trPr>
          <w:trHeight w:val="675" w:hRule="atLeast"/>
        </w:trPr>
        <w:tc>
          <w:tcPr>
            <w:tcW w:w="5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2.2. құжаттарды лауазымды тұлға дұрыс ресімдеген жағдайдың (жүргізілген төлемдер, есеп айырысулар және т.б.) % (үлесі) </w:t>
            </w:r>
          </w:p>
        </w:tc>
        <w:tc>
          <w:tcPr>
            <w:tcW w:w="21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95% </w:t>
            </w:r>
          </w:p>
        </w:tc>
        <w:tc>
          <w:tcPr>
            <w:tcW w:w="22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82% </w:t>
            </w:r>
          </w:p>
        </w:tc>
        <w:tc>
          <w:tcPr>
            <w:tcW w:w="21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89% </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3. Қол жетімділік </w:t>
            </w:r>
          </w:p>
        </w:tc>
      </w:tr>
      <w:tr>
        <w:trPr>
          <w:trHeight w:val="120" w:hRule="atLeast"/>
        </w:trPr>
        <w:tc>
          <w:tcPr>
            <w:tcW w:w="5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3.1. қызметті ұсыну тәртібі туралы сапаға және ақпаратқа қанағаттанған тұтынушылардың % (үлесі) </w:t>
            </w:r>
          </w:p>
        </w:tc>
        <w:tc>
          <w:tcPr>
            <w:tcW w:w="21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80% </w:t>
            </w:r>
          </w:p>
        </w:tc>
        <w:tc>
          <w:tcPr>
            <w:tcW w:w="22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67% </w:t>
            </w:r>
          </w:p>
        </w:tc>
        <w:tc>
          <w:tcPr>
            <w:tcW w:w="21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82% </w:t>
            </w:r>
          </w:p>
        </w:tc>
      </w:tr>
      <w:tr>
        <w:trPr>
          <w:trHeight w:val="855" w:hRule="atLeast"/>
        </w:trPr>
        <w:tc>
          <w:tcPr>
            <w:tcW w:w="5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3.2. тұтынушы құжаттарды дұрыс толтырған және бірінші реттен тапсырған оқиғалардың % (үлесі) </w:t>
            </w:r>
          </w:p>
        </w:tc>
        <w:tc>
          <w:tcPr>
            <w:tcW w:w="21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80% </w:t>
            </w:r>
          </w:p>
        </w:tc>
        <w:tc>
          <w:tcPr>
            <w:tcW w:w="22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51% </w:t>
            </w:r>
          </w:p>
        </w:tc>
        <w:tc>
          <w:tcPr>
            <w:tcW w:w="21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73% </w:t>
            </w:r>
          </w:p>
        </w:tc>
      </w:tr>
      <w:tr>
        <w:trPr>
          <w:trHeight w:val="120" w:hRule="atLeast"/>
        </w:trPr>
        <w:tc>
          <w:tcPr>
            <w:tcW w:w="5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3.3. Интернет арқылы қол жетімді қызметтерінің ақпарат % (үлесі) </w:t>
            </w:r>
          </w:p>
        </w:tc>
        <w:tc>
          <w:tcPr>
            <w:tcW w:w="21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20% </w:t>
            </w:r>
          </w:p>
        </w:tc>
        <w:tc>
          <w:tcPr>
            <w:tcW w:w="22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10% </w:t>
            </w:r>
          </w:p>
        </w:tc>
        <w:tc>
          <w:tcPr>
            <w:tcW w:w="21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4. Шағымдану үдерісі </w:t>
            </w:r>
          </w:p>
        </w:tc>
      </w:tr>
      <w:tr>
        <w:trPr>
          <w:trHeight w:val="120" w:hRule="atLeast"/>
        </w:trPr>
        <w:tc>
          <w:tcPr>
            <w:tcW w:w="5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4.1. қызметтің осы түрі бойынша қызмет көрсетілген тұтынушылардың жалпы санына негізделген шағымдардың % (үлесі) </w:t>
            </w:r>
          </w:p>
        </w:tc>
        <w:tc>
          <w:tcPr>
            <w:tcW w:w="21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0,5% </w:t>
            </w:r>
          </w:p>
        </w:tc>
        <w:tc>
          <w:tcPr>
            <w:tcW w:w="22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0,6% </w:t>
            </w:r>
          </w:p>
        </w:tc>
        <w:tc>
          <w:tcPr>
            <w:tcW w:w="21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5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4.2. белгіленген мерзімде қаралған және қанағаттандырылған негізделген шағымдардың % (үлесі) </w:t>
            </w:r>
          </w:p>
        </w:tc>
        <w:tc>
          <w:tcPr>
            <w:tcW w:w="21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 </w:t>
            </w:r>
          </w:p>
        </w:tc>
        <w:tc>
          <w:tcPr>
            <w:tcW w:w="22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80% </w:t>
            </w:r>
          </w:p>
        </w:tc>
        <w:tc>
          <w:tcPr>
            <w:tcW w:w="21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5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4.3. шағымданудың қолданыстағы тәртібіне қанағаттанған тұтынушылардың % (үлесі) </w:t>
            </w:r>
          </w:p>
        </w:tc>
        <w:tc>
          <w:tcPr>
            <w:tcW w:w="21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 </w:t>
            </w:r>
          </w:p>
        </w:tc>
        <w:tc>
          <w:tcPr>
            <w:tcW w:w="22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80% </w:t>
            </w:r>
          </w:p>
        </w:tc>
        <w:tc>
          <w:tcPr>
            <w:tcW w:w="21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5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4.4. шағымдану мерзіміне қанағаттанған тұтынушылардың % (үлесі) </w:t>
            </w:r>
          </w:p>
        </w:tc>
        <w:tc>
          <w:tcPr>
            <w:tcW w:w="21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 </w:t>
            </w:r>
          </w:p>
        </w:tc>
        <w:tc>
          <w:tcPr>
            <w:tcW w:w="22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80% </w:t>
            </w:r>
          </w:p>
        </w:tc>
        <w:tc>
          <w:tcPr>
            <w:tcW w:w="21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5. Сыпайылық </w:t>
            </w:r>
          </w:p>
        </w:tc>
      </w:tr>
      <w:tr>
        <w:trPr>
          <w:trHeight w:val="120" w:hRule="atLeast"/>
        </w:trPr>
        <w:tc>
          <w:tcPr>
            <w:tcW w:w="5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5.1. қызметкерлердің сыпайылығына қанағаттанған тұтынушылардың % (үлесі) </w:t>
            </w:r>
          </w:p>
        </w:tc>
        <w:tc>
          <w:tcPr>
            <w:tcW w:w="21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 </w:t>
            </w:r>
          </w:p>
        </w:tc>
        <w:tc>
          <w:tcPr>
            <w:tcW w:w="22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 </w:t>
            </w:r>
          </w:p>
        </w:tc>
        <w:tc>
          <w:tcPr>
            <w:tcW w:w="21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92%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Облыс әкімдігінің          </w:t>
      </w:r>
      <w:r>
        <w:br/>
      </w:r>
      <w:r>
        <w:rPr>
          <w:rFonts w:ascii="Times New Roman"/>
          <w:b w:val="false"/>
          <w:i w:val="false"/>
          <w:color w:val="000000"/>
          <w:sz w:val="28"/>
        </w:rPr>
        <w:t xml:space="preserve">
2008 жылғы 3 желтоқсандағы      </w:t>
      </w:r>
      <w:r>
        <w:br/>
      </w:r>
      <w:r>
        <w:rPr>
          <w:rFonts w:ascii="Times New Roman"/>
          <w:b w:val="false"/>
          <w:i w:val="false"/>
          <w:color w:val="000000"/>
          <w:sz w:val="28"/>
        </w:rPr>
        <w:t xml:space="preserve">
N 410 қаулысына 18 қосымша      </w:t>
      </w:r>
    </w:p>
    <w:p>
      <w:pPr>
        <w:spacing w:after="0"/>
        <w:ind w:left="0"/>
        <w:jc w:val="both"/>
      </w:pPr>
      <w:r>
        <w:rPr>
          <w:rFonts w:ascii="Times New Roman"/>
          <w:b w:val="false"/>
          <w:i w:val="false"/>
          <w:color w:val="000000"/>
          <w:sz w:val="28"/>
        </w:rPr>
        <w:t xml:space="preserve">"Мүгедектер үйінде, оның ішінде бөгде </w:t>
      </w:r>
      <w:r>
        <w:br/>
      </w:r>
      <w:r>
        <w:rPr>
          <w:rFonts w:ascii="Times New Roman"/>
          <w:b w:val="false"/>
          <w:i w:val="false"/>
          <w:color w:val="000000"/>
          <w:sz w:val="28"/>
        </w:rPr>
        <w:t xml:space="preserve">
адамның күтіміне және жәрдеміне мұқтаж </w:t>
      </w:r>
      <w:r>
        <w:br/>
      </w:r>
      <w:r>
        <w:rPr>
          <w:rFonts w:ascii="Times New Roman"/>
          <w:b w:val="false"/>
          <w:i w:val="false"/>
          <w:color w:val="000000"/>
          <w:sz w:val="28"/>
        </w:rPr>
        <w:t xml:space="preserve">
мүгедек балаларға әлеуметтік қызмет </w:t>
      </w:r>
      <w:r>
        <w:br/>
      </w:r>
      <w:r>
        <w:rPr>
          <w:rFonts w:ascii="Times New Roman"/>
          <w:b w:val="false"/>
          <w:i w:val="false"/>
          <w:color w:val="000000"/>
          <w:sz w:val="28"/>
        </w:rPr>
        <w:t xml:space="preserve">
көрсетуге арналған құжаттарды ресімдеу" </w:t>
      </w:r>
      <w:r>
        <w:br/>
      </w:r>
      <w:r>
        <w:rPr>
          <w:rFonts w:ascii="Times New Roman"/>
          <w:b w:val="false"/>
          <w:i w:val="false"/>
          <w:color w:val="000000"/>
          <w:sz w:val="28"/>
        </w:rPr>
        <w:t xml:space="preserve">
мемлекеттік қызмет көрсетудің стандартына </w:t>
      </w:r>
      <w:r>
        <w:br/>
      </w:r>
      <w:r>
        <w:rPr>
          <w:rFonts w:ascii="Times New Roman"/>
          <w:b w:val="false"/>
          <w:i w:val="false"/>
          <w:color w:val="000000"/>
          <w:sz w:val="28"/>
        </w:rPr>
        <w:t xml:space="preserve">
2 қосымша            </w:t>
      </w:r>
    </w:p>
    <w:p>
      <w:pPr>
        <w:spacing w:after="0"/>
        <w:ind w:left="0"/>
        <w:jc w:val="both"/>
      </w:pPr>
      <w:r>
        <w:rPr>
          <w:rFonts w:ascii="Times New Roman"/>
          <w:b/>
          <w:i w:val="false"/>
          <w:color w:val="000080"/>
          <w:sz w:val="28"/>
        </w:rPr>
        <w:t xml:space="preserve">Кесте. Сапа және қол жетімділік көрсеткіштерінің мәні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23"/>
        <w:gridCol w:w="2131"/>
        <w:gridCol w:w="2233"/>
        <w:gridCol w:w="2173"/>
      </w:tblGrid>
      <w:tr>
        <w:trPr>
          <w:trHeight w:val="120" w:hRule="atLeast"/>
        </w:trPr>
        <w:tc>
          <w:tcPr>
            <w:tcW w:w="58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Сапа және қол жетімділік </w:t>
            </w:r>
            <w:r>
              <w:br/>
            </w:r>
            <w:r>
              <w:rPr>
                <w:rFonts w:ascii="Times New Roman"/>
                <w:b w:val="false"/>
                <w:i w:val="false"/>
                <w:color w:val="000000"/>
                <w:sz w:val="20"/>
              </w:rPr>
              <w:t xml:space="preserve">
көрсеткіштері </w:t>
            </w:r>
          </w:p>
        </w:tc>
        <w:tc>
          <w:tcPr>
            <w:tcW w:w="21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Көрсеткіштің </w:t>
            </w:r>
            <w:r>
              <w:br/>
            </w:r>
            <w:r>
              <w:rPr>
                <w:rFonts w:ascii="Times New Roman"/>
                <w:b w:val="false"/>
                <w:i w:val="false"/>
                <w:color w:val="000000"/>
                <w:sz w:val="20"/>
              </w:rPr>
              <w:t xml:space="preserve">
нормативтік </w:t>
            </w:r>
            <w:r>
              <w:br/>
            </w:r>
            <w:r>
              <w:rPr>
                <w:rFonts w:ascii="Times New Roman"/>
                <w:b w:val="false"/>
                <w:i w:val="false"/>
                <w:color w:val="000000"/>
                <w:sz w:val="20"/>
              </w:rPr>
              <w:t xml:space="preserve">
мәні </w:t>
            </w:r>
          </w:p>
        </w:tc>
        <w:tc>
          <w:tcPr>
            <w:tcW w:w="2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Көрсеткіштің </w:t>
            </w:r>
            <w:r>
              <w:br/>
            </w:r>
            <w:r>
              <w:rPr>
                <w:rFonts w:ascii="Times New Roman"/>
                <w:b w:val="false"/>
                <w:i w:val="false"/>
                <w:color w:val="000000"/>
                <w:sz w:val="20"/>
              </w:rPr>
              <w:t xml:space="preserve">
жылдағы </w:t>
            </w:r>
            <w:r>
              <w:br/>
            </w:r>
            <w:r>
              <w:rPr>
                <w:rFonts w:ascii="Times New Roman"/>
                <w:b w:val="false"/>
                <w:i w:val="false"/>
                <w:color w:val="000000"/>
                <w:sz w:val="20"/>
              </w:rPr>
              <w:t xml:space="preserve">
нысаналы </w:t>
            </w:r>
            <w:r>
              <w:br/>
            </w:r>
            <w:r>
              <w:rPr>
                <w:rFonts w:ascii="Times New Roman"/>
                <w:b w:val="false"/>
                <w:i w:val="false"/>
                <w:color w:val="000000"/>
                <w:sz w:val="20"/>
              </w:rPr>
              <w:t xml:space="preserve">
мәні </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Көрсеткіштің </w:t>
            </w:r>
            <w:r>
              <w:br/>
            </w:r>
            <w:r>
              <w:rPr>
                <w:rFonts w:ascii="Times New Roman"/>
                <w:b w:val="false"/>
                <w:i w:val="false"/>
                <w:color w:val="000000"/>
                <w:sz w:val="20"/>
              </w:rPr>
              <w:t xml:space="preserve">
жылдағы </w:t>
            </w:r>
            <w:r>
              <w:br/>
            </w:r>
            <w:r>
              <w:rPr>
                <w:rFonts w:ascii="Times New Roman"/>
                <w:b w:val="false"/>
                <w:i w:val="false"/>
                <w:color w:val="000000"/>
                <w:sz w:val="20"/>
              </w:rPr>
              <w:t xml:space="preserve">
ағымдағы </w:t>
            </w:r>
            <w:r>
              <w:br/>
            </w:r>
            <w:r>
              <w:rPr>
                <w:rFonts w:ascii="Times New Roman"/>
                <w:b w:val="false"/>
                <w:i w:val="false"/>
                <w:color w:val="000000"/>
                <w:sz w:val="20"/>
              </w:rPr>
              <w:t xml:space="preserve">
мәні </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1. Уақтылығы </w:t>
            </w:r>
          </w:p>
        </w:tc>
      </w:tr>
      <w:tr>
        <w:trPr>
          <w:trHeight w:val="750" w:hRule="atLeast"/>
        </w:trPr>
        <w:tc>
          <w:tcPr>
            <w:tcW w:w="58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1.1. құжаттарды тапсырған сәттен бастап белгіленген мерзімде қызметті ұсыну оқиғаларының % (үлесі) </w:t>
            </w:r>
          </w:p>
        </w:tc>
        <w:tc>
          <w:tcPr>
            <w:tcW w:w="21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95% </w:t>
            </w:r>
          </w:p>
        </w:tc>
        <w:tc>
          <w:tcPr>
            <w:tcW w:w="2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81% </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88% </w:t>
            </w:r>
            <w:r>
              <w:br/>
            </w:r>
            <w:r>
              <w:rPr>
                <w:rFonts w:ascii="Times New Roman"/>
                <w:b w:val="false"/>
                <w:i w:val="false"/>
                <w:color w:val="000000"/>
                <w:sz w:val="20"/>
              </w:rPr>
              <w:t xml:space="preserve">
  </w:t>
            </w:r>
          </w:p>
        </w:tc>
      </w:tr>
      <w:tr>
        <w:trPr>
          <w:trHeight w:val="645" w:hRule="atLeast"/>
        </w:trPr>
        <w:tc>
          <w:tcPr>
            <w:tcW w:w="58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1.2. қызмет алуды кезекте 40 минуттан аспайтын уақыт күткен тұтынушылардың % (үлесі) </w:t>
            </w:r>
          </w:p>
        </w:tc>
        <w:tc>
          <w:tcPr>
            <w:tcW w:w="21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 </w:t>
            </w:r>
          </w:p>
        </w:tc>
        <w:tc>
          <w:tcPr>
            <w:tcW w:w="2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52% </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61% </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2. Сапасы </w:t>
            </w:r>
          </w:p>
        </w:tc>
      </w:tr>
      <w:tr>
        <w:trPr>
          <w:trHeight w:val="510" w:hRule="atLeast"/>
        </w:trPr>
        <w:tc>
          <w:tcPr>
            <w:tcW w:w="58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2.1. қызметті ұсыну үдерісінің сапасына қанағаттанған тұтынушылардың % (үлесі) </w:t>
            </w:r>
          </w:p>
        </w:tc>
        <w:tc>
          <w:tcPr>
            <w:tcW w:w="21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 </w:t>
            </w:r>
          </w:p>
        </w:tc>
        <w:tc>
          <w:tcPr>
            <w:tcW w:w="2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71% </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82% </w:t>
            </w:r>
          </w:p>
        </w:tc>
      </w:tr>
      <w:tr>
        <w:trPr>
          <w:trHeight w:val="675" w:hRule="atLeast"/>
        </w:trPr>
        <w:tc>
          <w:tcPr>
            <w:tcW w:w="58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2.2. құжаттарды лауазымды тұлға дұрыс ресімдеген жағдайдың (жүргізілген төлемдер, есеп айырысулар және т.б.) % (үлесі) </w:t>
            </w:r>
          </w:p>
        </w:tc>
        <w:tc>
          <w:tcPr>
            <w:tcW w:w="21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95% </w:t>
            </w:r>
          </w:p>
        </w:tc>
        <w:tc>
          <w:tcPr>
            <w:tcW w:w="2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86% </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91% </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3. Қол жетімділік </w:t>
            </w:r>
          </w:p>
        </w:tc>
      </w:tr>
      <w:tr>
        <w:trPr>
          <w:trHeight w:val="120" w:hRule="atLeast"/>
        </w:trPr>
        <w:tc>
          <w:tcPr>
            <w:tcW w:w="58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3.1. қызметті ұсыну тәртібі туралы сапаға және ақпаратқа қанағаттанған тұтынушылардың % (үлесі) </w:t>
            </w:r>
          </w:p>
        </w:tc>
        <w:tc>
          <w:tcPr>
            <w:tcW w:w="21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80% </w:t>
            </w:r>
          </w:p>
        </w:tc>
        <w:tc>
          <w:tcPr>
            <w:tcW w:w="2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62% </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75% </w:t>
            </w:r>
          </w:p>
        </w:tc>
      </w:tr>
      <w:tr>
        <w:trPr>
          <w:trHeight w:val="855" w:hRule="atLeast"/>
        </w:trPr>
        <w:tc>
          <w:tcPr>
            <w:tcW w:w="58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3.2. тұтынушы құжаттарды дұрыс толтырған және бірінші реттен тапсырған оқиғалардың % (үлесі) </w:t>
            </w:r>
          </w:p>
        </w:tc>
        <w:tc>
          <w:tcPr>
            <w:tcW w:w="21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80% </w:t>
            </w:r>
          </w:p>
        </w:tc>
        <w:tc>
          <w:tcPr>
            <w:tcW w:w="2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52% </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69% </w:t>
            </w:r>
          </w:p>
        </w:tc>
      </w:tr>
      <w:tr>
        <w:trPr>
          <w:trHeight w:val="120" w:hRule="atLeast"/>
        </w:trPr>
        <w:tc>
          <w:tcPr>
            <w:tcW w:w="58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3.3. Интернет арқылы қол жетімді қызметтерінің ақпарат % (үлесі) </w:t>
            </w:r>
          </w:p>
        </w:tc>
        <w:tc>
          <w:tcPr>
            <w:tcW w:w="21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20% </w:t>
            </w:r>
          </w:p>
        </w:tc>
        <w:tc>
          <w:tcPr>
            <w:tcW w:w="2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10% </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4. Шағымдану үдерісі </w:t>
            </w:r>
          </w:p>
        </w:tc>
      </w:tr>
      <w:tr>
        <w:trPr>
          <w:trHeight w:val="120" w:hRule="atLeast"/>
        </w:trPr>
        <w:tc>
          <w:tcPr>
            <w:tcW w:w="58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4.1. қызметтің осы түрі бойынша қызмет көрсетілген тұтынушылардың жалпы санына негізделген % (үлесі) </w:t>
            </w:r>
          </w:p>
        </w:tc>
        <w:tc>
          <w:tcPr>
            <w:tcW w:w="21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0,5% </w:t>
            </w:r>
          </w:p>
        </w:tc>
        <w:tc>
          <w:tcPr>
            <w:tcW w:w="2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0,6% </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58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4.2. белгіленген мерзімде қаралған және қанағаттандырылған негізделген шағымдардың % (үлесі) </w:t>
            </w:r>
          </w:p>
        </w:tc>
        <w:tc>
          <w:tcPr>
            <w:tcW w:w="21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 </w:t>
            </w:r>
          </w:p>
        </w:tc>
        <w:tc>
          <w:tcPr>
            <w:tcW w:w="2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80% </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58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4.3. шағымданудың қолданыстағы тәртібіне қанағаттанған тұтынушылардың % (үлесі) </w:t>
            </w:r>
          </w:p>
        </w:tc>
        <w:tc>
          <w:tcPr>
            <w:tcW w:w="21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 </w:t>
            </w:r>
          </w:p>
        </w:tc>
        <w:tc>
          <w:tcPr>
            <w:tcW w:w="2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80% </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58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4.4. шағымдану мерзіміне қанағаттанған тұтынушылардың % (үлесі) </w:t>
            </w:r>
          </w:p>
        </w:tc>
        <w:tc>
          <w:tcPr>
            <w:tcW w:w="21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 </w:t>
            </w:r>
          </w:p>
        </w:tc>
        <w:tc>
          <w:tcPr>
            <w:tcW w:w="2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80% </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5. Сыпайылық </w:t>
            </w:r>
          </w:p>
        </w:tc>
      </w:tr>
      <w:tr>
        <w:trPr>
          <w:trHeight w:val="120" w:hRule="atLeast"/>
        </w:trPr>
        <w:tc>
          <w:tcPr>
            <w:tcW w:w="58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5.1. қызметкерлердің сыпайылығына қанағаттанған тұтынушылардың % (үлесі) </w:t>
            </w:r>
          </w:p>
        </w:tc>
        <w:tc>
          <w:tcPr>
            <w:tcW w:w="21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95% </w:t>
            </w:r>
          </w:p>
        </w:tc>
        <w:tc>
          <w:tcPr>
            <w:tcW w:w="2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86% </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87%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Облыс әкімдігінің       </w:t>
      </w:r>
      <w:r>
        <w:br/>
      </w:r>
      <w:r>
        <w:rPr>
          <w:rFonts w:ascii="Times New Roman"/>
          <w:b w:val="false"/>
          <w:i w:val="false"/>
          <w:color w:val="000000"/>
          <w:sz w:val="28"/>
        </w:rPr>
        <w:t xml:space="preserve">
2008 жылғы 3 желтоқсандағы   </w:t>
      </w:r>
      <w:r>
        <w:br/>
      </w:r>
      <w:r>
        <w:rPr>
          <w:rFonts w:ascii="Times New Roman"/>
          <w:b w:val="false"/>
          <w:i w:val="false"/>
          <w:color w:val="000000"/>
          <w:sz w:val="28"/>
        </w:rPr>
        <w:t xml:space="preserve">
N 410 қаулысына 19 қосымша  </w:t>
      </w:r>
    </w:p>
    <w:p>
      <w:pPr>
        <w:spacing w:after="0"/>
        <w:ind w:left="0"/>
        <w:jc w:val="both"/>
      </w:pPr>
      <w:r>
        <w:rPr>
          <w:rFonts w:ascii="Times New Roman"/>
          <w:b w:val="false"/>
          <w:i w:val="false"/>
          <w:color w:val="000000"/>
          <w:sz w:val="28"/>
        </w:rPr>
        <w:t xml:space="preserve">"Жергілікті өкілетті органдардың шешімдері </w:t>
      </w:r>
      <w:r>
        <w:br/>
      </w:r>
      <w:r>
        <w:rPr>
          <w:rFonts w:ascii="Times New Roman"/>
          <w:b w:val="false"/>
          <w:i w:val="false"/>
          <w:color w:val="000000"/>
          <w:sz w:val="28"/>
        </w:rPr>
        <w:t xml:space="preserve">
бойынша мұқтаж азаматтардың жекелеген </w:t>
      </w:r>
      <w:r>
        <w:br/>
      </w:r>
      <w:r>
        <w:rPr>
          <w:rFonts w:ascii="Times New Roman"/>
          <w:b w:val="false"/>
          <w:i w:val="false"/>
          <w:color w:val="000000"/>
          <w:sz w:val="28"/>
        </w:rPr>
        <w:t xml:space="preserve">
санаттарына әлеуметтік көмек тағайындау </w:t>
      </w:r>
      <w:r>
        <w:br/>
      </w:r>
      <w:r>
        <w:rPr>
          <w:rFonts w:ascii="Times New Roman"/>
          <w:b w:val="false"/>
          <w:i w:val="false"/>
          <w:color w:val="000000"/>
          <w:sz w:val="28"/>
        </w:rPr>
        <w:t xml:space="preserve">
және төлеу" мемлекеттік қызмет көрсетудің </w:t>
      </w:r>
      <w:r>
        <w:br/>
      </w:r>
      <w:r>
        <w:rPr>
          <w:rFonts w:ascii="Times New Roman"/>
          <w:b w:val="false"/>
          <w:i w:val="false"/>
          <w:color w:val="000000"/>
          <w:sz w:val="28"/>
        </w:rPr>
        <w:t xml:space="preserve">
стандартына 2 қосымша       </w:t>
      </w:r>
    </w:p>
    <w:p>
      <w:pPr>
        <w:spacing w:after="0"/>
        <w:ind w:left="0"/>
        <w:jc w:val="both"/>
      </w:pPr>
      <w:r>
        <w:rPr>
          <w:rFonts w:ascii="Times New Roman"/>
          <w:b/>
          <w:i w:val="false"/>
          <w:color w:val="000080"/>
          <w:sz w:val="28"/>
        </w:rPr>
        <w:t xml:space="preserve">Кесте. Сапа және қол жетімділік көрсеткіштерінің мәні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14"/>
        <w:gridCol w:w="1926"/>
        <w:gridCol w:w="2330"/>
        <w:gridCol w:w="2290"/>
      </w:tblGrid>
      <w:tr>
        <w:trPr>
          <w:trHeight w:val="120" w:hRule="atLeast"/>
        </w:trPr>
        <w:tc>
          <w:tcPr>
            <w:tcW w:w="58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Сапа және қол жетімділік </w:t>
            </w:r>
            <w:r>
              <w:br/>
            </w:r>
            <w:r>
              <w:rPr>
                <w:rFonts w:ascii="Times New Roman"/>
                <w:b w:val="false"/>
                <w:i w:val="false"/>
                <w:color w:val="000000"/>
                <w:sz w:val="20"/>
              </w:rPr>
              <w:t xml:space="preserve">
көрсеткіштері </w:t>
            </w:r>
          </w:p>
        </w:tc>
        <w:tc>
          <w:tcPr>
            <w:tcW w:w="19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Көрсеткіштің </w:t>
            </w:r>
            <w:r>
              <w:br/>
            </w:r>
            <w:r>
              <w:rPr>
                <w:rFonts w:ascii="Times New Roman"/>
                <w:b w:val="false"/>
                <w:i w:val="false"/>
                <w:color w:val="000000"/>
                <w:sz w:val="20"/>
              </w:rPr>
              <w:t xml:space="preserve">
нормативтік </w:t>
            </w:r>
            <w:r>
              <w:br/>
            </w:r>
            <w:r>
              <w:rPr>
                <w:rFonts w:ascii="Times New Roman"/>
                <w:b w:val="false"/>
                <w:i w:val="false"/>
                <w:color w:val="000000"/>
                <w:sz w:val="20"/>
              </w:rPr>
              <w:t xml:space="preserve">
мәні </w:t>
            </w:r>
          </w:p>
        </w:tc>
        <w:tc>
          <w:tcPr>
            <w:tcW w:w="23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Көрсеткіштің </w:t>
            </w:r>
            <w:r>
              <w:br/>
            </w:r>
            <w:r>
              <w:rPr>
                <w:rFonts w:ascii="Times New Roman"/>
                <w:b w:val="false"/>
                <w:i w:val="false"/>
                <w:color w:val="000000"/>
                <w:sz w:val="20"/>
              </w:rPr>
              <w:t xml:space="preserve">
жылдағы </w:t>
            </w:r>
            <w:r>
              <w:br/>
            </w:r>
            <w:r>
              <w:rPr>
                <w:rFonts w:ascii="Times New Roman"/>
                <w:b w:val="false"/>
                <w:i w:val="false"/>
                <w:color w:val="000000"/>
                <w:sz w:val="20"/>
              </w:rPr>
              <w:t xml:space="preserve">
нысаналы </w:t>
            </w:r>
            <w:r>
              <w:br/>
            </w:r>
            <w:r>
              <w:rPr>
                <w:rFonts w:ascii="Times New Roman"/>
                <w:b w:val="false"/>
                <w:i w:val="false"/>
                <w:color w:val="000000"/>
                <w:sz w:val="20"/>
              </w:rPr>
              <w:t xml:space="preserve">
мәні </w:t>
            </w:r>
          </w:p>
        </w:tc>
        <w:tc>
          <w:tcPr>
            <w:tcW w:w="22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Көрсеткіштің </w:t>
            </w:r>
            <w:r>
              <w:br/>
            </w:r>
            <w:r>
              <w:rPr>
                <w:rFonts w:ascii="Times New Roman"/>
                <w:b w:val="false"/>
                <w:i w:val="false"/>
                <w:color w:val="000000"/>
                <w:sz w:val="20"/>
              </w:rPr>
              <w:t xml:space="preserve">
жылдағы </w:t>
            </w:r>
            <w:r>
              <w:br/>
            </w:r>
            <w:r>
              <w:rPr>
                <w:rFonts w:ascii="Times New Roman"/>
                <w:b w:val="false"/>
                <w:i w:val="false"/>
                <w:color w:val="000000"/>
                <w:sz w:val="20"/>
              </w:rPr>
              <w:t xml:space="preserve">
ағымдағы </w:t>
            </w:r>
            <w:r>
              <w:br/>
            </w:r>
            <w:r>
              <w:rPr>
                <w:rFonts w:ascii="Times New Roman"/>
                <w:b w:val="false"/>
                <w:i w:val="false"/>
                <w:color w:val="000000"/>
                <w:sz w:val="20"/>
              </w:rPr>
              <w:t xml:space="preserve">
мәні </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1. Уақтылығы </w:t>
            </w:r>
          </w:p>
        </w:tc>
      </w:tr>
      <w:tr>
        <w:trPr>
          <w:trHeight w:val="750" w:hRule="atLeast"/>
        </w:trPr>
        <w:tc>
          <w:tcPr>
            <w:tcW w:w="58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1.1. құжаттарды тапсырған сәттен бастап белгіленген мерзімде қызметті ұсыну оқиғаларының % (үлесі) </w:t>
            </w:r>
          </w:p>
        </w:tc>
        <w:tc>
          <w:tcPr>
            <w:tcW w:w="19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95% </w:t>
            </w:r>
          </w:p>
        </w:tc>
        <w:tc>
          <w:tcPr>
            <w:tcW w:w="23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83 % </w:t>
            </w:r>
          </w:p>
        </w:tc>
        <w:tc>
          <w:tcPr>
            <w:tcW w:w="22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89% </w:t>
            </w:r>
          </w:p>
        </w:tc>
      </w:tr>
      <w:tr>
        <w:trPr>
          <w:trHeight w:val="645" w:hRule="atLeast"/>
        </w:trPr>
        <w:tc>
          <w:tcPr>
            <w:tcW w:w="58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1.2. қызмет алуды кезекте 40 минуттан аспайтын уақыт күткен тұтынушылардың % (үлесі) </w:t>
            </w:r>
          </w:p>
        </w:tc>
        <w:tc>
          <w:tcPr>
            <w:tcW w:w="19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 </w:t>
            </w:r>
          </w:p>
        </w:tc>
        <w:tc>
          <w:tcPr>
            <w:tcW w:w="23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58 % </w:t>
            </w:r>
          </w:p>
        </w:tc>
        <w:tc>
          <w:tcPr>
            <w:tcW w:w="22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71% </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2. Сапасы </w:t>
            </w:r>
          </w:p>
        </w:tc>
      </w:tr>
      <w:tr>
        <w:trPr>
          <w:trHeight w:val="510" w:hRule="atLeast"/>
        </w:trPr>
        <w:tc>
          <w:tcPr>
            <w:tcW w:w="58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2.1. қызметті ұсыну үдерісінің сапасына қанағаттанған тұтынушылардың % (үлесі) </w:t>
            </w:r>
          </w:p>
        </w:tc>
        <w:tc>
          <w:tcPr>
            <w:tcW w:w="19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 </w:t>
            </w:r>
          </w:p>
        </w:tc>
        <w:tc>
          <w:tcPr>
            <w:tcW w:w="23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74 % </w:t>
            </w:r>
          </w:p>
        </w:tc>
        <w:tc>
          <w:tcPr>
            <w:tcW w:w="22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 </w:t>
            </w:r>
          </w:p>
        </w:tc>
      </w:tr>
      <w:tr>
        <w:trPr>
          <w:trHeight w:val="675" w:hRule="atLeast"/>
        </w:trPr>
        <w:tc>
          <w:tcPr>
            <w:tcW w:w="58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2.2. құжаттарды лауазымды тұлға дұрыс ресімдеген жағдайдың (жүргізілген төлемдер, есеп айырысулар және т.б.) % (үлесі) </w:t>
            </w:r>
          </w:p>
        </w:tc>
        <w:tc>
          <w:tcPr>
            <w:tcW w:w="19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95% </w:t>
            </w:r>
          </w:p>
        </w:tc>
        <w:tc>
          <w:tcPr>
            <w:tcW w:w="23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83 % </w:t>
            </w:r>
          </w:p>
        </w:tc>
        <w:tc>
          <w:tcPr>
            <w:tcW w:w="22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96% </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3. Қол жетімділік </w:t>
            </w:r>
          </w:p>
        </w:tc>
      </w:tr>
      <w:tr>
        <w:trPr>
          <w:trHeight w:val="120" w:hRule="atLeast"/>
        </w:trPr>
        <w:tc>
          <w:tcPr>
            <w:tcW w:w="58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3.1. қызметті ұсыну тәртібі туралы сапаға және ақпаратқа қанағаттанған тұтынушылардың % (үлесі) </w:t>
            </w:r>
          </w:p>
        </w:tc>
        <w:tc>
          <w:tcPr>
            <w:tcW w:w="19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80% </w:t>
            </w:r>
          </w:p>
        </w:tc>
        <w:tc>
          <w:tcPr>
            <w:tcW w:w="23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68 % </w:t>
            </w:r>
          </w:p>
        </w:tc>
        <w:tc>
          <w:tcPr>
            <w:tcW w:w="22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87% </w:t>
            </w:r>
          </w:p>
        </w:tc>
      </w:tr>
      <w:tr>
        <w:trPr>
          <w:trHeight w:val="855" w:hRule="atLeast"/>
        </w:trPr>
        <w:tc>
          <w:tcPr>
            <w:tcW w:w="58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3.2. тұтынушы құжаттарды дұрыс толтырған және бірінші реттен тапсырған оқиғалардың % (үлесі) </w:t>
            </w:r>
          </w:p>
        </w:tc>
        <w:tc>
          <w:tcPr>
            <w:tcW w:w="19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80% </w:t>
            </w:r>
          </w:p>
        </w:tc>
        <w:tc>
          <w:tcPr>
            <w:tcW w:w="23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57 % </w:t>
            </w:r>
          </w:p>
        </w:tc>
        <w:tc>
          <w:tcPr>
            <w:tcW w:w="22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62% </w:t>
            </w:r>
          </w:p>
        </w:tc>
      </w:tr>
      <w:tr>
        <w:trPr>
          <w:trHeight w:val="120" w:hRule="atLeast"/>
        </w:trPr>
        <w:tc>
          <w:tcPr>
            <w:tcW w:w="58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3.3. Интернет арқылы қол жетімді қызметтерінің ақпарат % (үлесі) </w:t>
            </w:r>
          </w:p>
        </w:tc>
        <w:tc>
          <w:tcPr>
            <w:tcW w:w="19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20% </w:t>
            </w:r>
          </w:p>
        </w:tc>
        <w:tc>
          <w:tcPr>
            <w:tcW w:w="23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10% </w:t>
            </w:r>
          </w:p>
        </w:tc>
        <w:tc>
          <w:tcPr>
            <w:tcW w:w="22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4. Шағымдану үдерісі </w:t>
            </w:r>
          </w:p>
        </w:tc>
      </w:tr>
      <w:tr>
        <w:trPr>
          <w:trHeight w:val="120" w:hRule="atLeast"/>
        </w:trPr>
        <w:tc>
          <w:tcPr>
            <w:tcW w:w="58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4.1. қызметтің осы түрі бойынша қызмет көрсетілген тұтынушылардың жалпы санына негізделген шағымдардың % (үлесі) </w:t>
            </w:r>
          </w:p>
        </w:tc>
        <w:tc>
          <w:tcPr>
            <w:tcW w:w="19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0,5% </w:t>
            </w:r>
          </w:p>
        </w:tc>
        <w:tc>
          <w:tcPr>
            <w:tcW w:w="23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0,6% </w:t>
            </w:r>
          </w:p>
        </w:tc>
        <w:tc>
          <w:tcPr>
            <w:tcW w:w="22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58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4.2. белгіленген мерзімде қаралған және қанағаттандырылған негізделген шағымдардың % (үлесі) </w:t>
            </w:r>
          </w:p>
        </w:tc>
        <w:tc>
          <w:tcPr>
            <w:tcW w:w="19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 </w:t>
            </w:r>
          </w:p>
        </w:tc>
        <w:tc>
          <w:tcPr>
            <w:tcW w:w="23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80% </w:t>
            </w:r>
          </w:p>
        </w:tc>
        <w:tc>
          <w:tcPr>
            <w:tcW w:w="22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58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4.3. шағымданудың қолданыстағы тәртібіне қанағаттанған тұтынушылардың % (үлесі) </w:t>
            </w:r>
          </w:p>
        </w:tc>
        <w:tc>
          <w:tcPr>
            <w:tcW w:w="19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 </w:t>
            </w:r>
          </w:p>
        </w:tc>
        <w:tc>
          <w:tcPr>
            <w:tcW w:w="23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80% </w:t>
            </w:r>
          </w:p>
        </w:tc>
        <w:tc>
          <w:tcPr>
            <w:tcW w:w="22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58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4.4. шағымдану мерзіміне қанағаттанған тұтынушылардың % (үлесі) </w:t>
            </w:r>
          </w:p>
        </w:tc>
        <w:tc>
          <w:tcPr>
            <w:tcW w:w="19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 </w:t>
            </w:r>
          </w:p>
        </w:tc>
        <w:tc>
          <w:tcPr>
            <w:tcW w:w="23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80% </w:t>
            </w:r>
          </w:p>
        </w:tc>
        <w:tc>
          <w:tcPr>
            <w:tcW w:w="22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5. Сыпайылық </w:t>
            </w:r>
          </w:p>
        </w:tc>
      </w:tr>
      <w:tr>
        <w:trPr>
          <w:trHeight w:val="120" w:hRule="atLeast"/>
        </w:trPr>
        <w:tc>
          <w:tcPr>
            <w:tcW w:w="58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5.1. қызметкерлердің сыпайылығына қанағаттанған тұтынушылардың % (үлесі) </w:t>
            </w:r>
          </w:p>
        </w:tc>
        <w:tc>
          <w:tcPr>
            <w:tcW w:w="19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 </w:t>
            </w:r>
          </w:p>
        </w:tc>
        <w:tc>
          <w:tcPr>
            <w:tcW w:w="23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87 % </w:t>
            </w:r>
          </w:p>
        </w:tc>
        <w:tc>
          <w:tcPr>
            <w:tcW w:w="22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98%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Облыс әкімдігінің          </w:t>
      </w:r>
      <w:r>
        <w:br/>
      </w:r>
      <w:r>
        <w:rPr>
          <w:rFonts w:ascii="Times New Roman"/>
          <w:b w:val="false"/>
          <w:i w:val="false"/>
          <w:color w:val="000000"/>
          <w:sz w:val="28"/>
        </w:rPr>
        <w:t xml:space="preserve">
2008 жылғы 3 желтоқсандағы     </w:t>
      </w:r>
      <w:r>
        <w:br/>
      </w:r>
      <w:r>
        <w:rPr>
          <w:rFonts w:ascii="Times New Roman"/>
          <w:b w:val="false"/>
          <w:i w:val="false"/>
          <w:color w:val="000000"/>
          <w:sz w:val="28"/>
        </w:rPr>
        <w:t xml:space="preserve">
N 410 қаулысына 20 қосымша     </w:t>
      </w:r>
    </w:p>
    <w:p>
      <w:pPr>
        <w:spacing w:after="0"/>
        <w:ind w:left="0"/>
        <w:jc w:val="both"/>
      </w:pPr>
      <w:r>
        <w:rPr>
          <w:rFonts w:ascii="Times New Roman"/>
          <w:b w:val="false"/>
          <w:i w:val="false"/>
          <w:color w:val="000000"/>
          <w:sz w:val="28"/>
        </w:rPr>
        <w:t xml:space="preserve">"Үйде тәрбиеленетін және оқитын </w:t>
      </w:r>
      <w:r>
        <w:br/>
      </w:r>
      <w:r>
        <w:rPr>
          <w:rFonts w:ascii="Times New Roman"/>
          <w:b w:val="false"/>
          <w:i w:val="false"/>
          <w:color w:val="000000"/>
          <w:sz w:val="28"/>
        </w:rPr>
        <w:t xml:space="preserve">
мүгедек балаларды материалдық </w:t>
      </w:r>
      <w:r>
        <w:br/>
      </w:r>
      <w:r>
        <w:rPr>
          <w:rFonts w:ascii="Times New Roman"/>
          <w:b w:val="false"/>
          <w:i w:val="false"/>
          <w:color w:val="000000"/>
          <w:sz w:val="28"/>
        </w:rPr>
        <w:t xml:space="preserve">
қамтамасыз ету үшін құжаттар </w:t>
      </w:r>
      <w:r>
        <w:br/>
      </w:r>
      <w:r>
        <w:rPr>
          <w:rFonts w:ascii="Times New Roman"/>
          <w:b w:val="false"/>
          <w:i w:val="false"/>
          <w:color w:val="000000"/>
          <w:sz w:val="28"/>
        </w:rPr>
        <w:t xml:space="preserve">
ресімдеу" мемлекеттік қызмет </w:t>
      </w:r>
      <w:r>
        <w:br/>
      </w:r>
      <w:r>
        <w:rPr>
          <w:rFonts w:ascii="Times New Roman"/>
          <w:b w:val="false"/>
          <w:i w:val="false"/>
          <w:color w:val="000000"/>
          <w:sz w:val="28"/>
        </w:rPr>
        <w:t xml:space="preserve">
көрсетудің стандартына   </w:t>
      </w:r>
      <w:r>
        <w:br/>
      </w:r>
      <w:r>
        <w:rPr>
          <w:rFonts w:ascii="Times New Roman"/>
          <w:b w:val="false"/>
          <w:i w:val="false"/>
          <w:color w:val="000000"/>
          <w:sz w:val="28"/>
        </w:rPr>
        <w:t xml:space="preserve">
2 қосымша         </w:t>
      </w:r>
    </w:p>
    <w:p>
      <w:pPr>
        <w:spacing w:after="0"/>
        <w:ind w:left="0"/>
        <w:jc w:val="both"/>
      </w:pPr>
      <w:r>
        <w:rPr>
          <w:rFonts w:ascii="Times New Roman"/>
          <w:b/>
          <w:i w:val="false"/>
          <w:color w:val="000080"/>
          <w:sz w:val="28"/>
        </w:rPr>
        <w:t xml:space="preserve">Кесте. Сапа және қол жетімділік көрсеткіштерінің мәні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95"/>
        <w:gridCol w:w="1940"/>
        <w:gridCol w:w="2342"/>
        <w:gridCol w:w="2283"/>
      </w:tblGrid>
      <w:tr>
        <w:trPr>
          <w:trHeight w:val="120" w:hRule="atLeast"/>
        </w:trPr>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Сапа және қол жетімділік </w:t>
            </w:r>
            <w:r>
              <w:br/>
            </w:r>
            <w:r>
              <w:rPr>
                <w:rFonts w:ascii="Times New Roman"/>
                <w:b w:val="false"/>
                <w:i w:val="false"/>
                <w:color w:val="000000"/>
                <w:sz w:val="20"/>
              </w:rPr>
              <w:t xml:space="preserve">
көрсеткіштері </w:t>
            </w:r>
          </w:p>
        </w:tc>
        <w:tc>
          <w:tcPr>
            <w:tcW w:w="19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Көрсеткіштің </w:t>
            </w:r>
            <w:r>
              <w:br/>
            </w:r>
            <w:r>
              <w:rPr>
                <w:rFonts w:ascii="Times New Roman"/>
                <w:b w:val="false"/>
                <w:i w:val="false"/>
                <w:color w:val="000000"/>
                <w:sz w:val="20"/>
              </w:rPr>
              <w:t xml:space="preserve">
нормативтік </w:t>
            </w:r>
            <w:r>
              <w:br/>
            </w:r>
            <w:r>
              <w:rPr>
                <w:rFonts w:ascii="Times New Roman"/>
                <w:b w:val="false"/>
                <w:i w:val="false"/>
                <w:color w:val="000000"/>
                <w:sz w:val="20"/>
              </w:rPr>
              <w:t xml:space="preserve">
мәні </w:t>
            </w:r>
          </w:p>
        </w:tc>
        <w:tc>
          <w:tcPr>
            <w:tcW w:w="23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Көрсеткіштің </w:t>
            </w:r>
            <w:r>
              <w:br/>
            </w:r>
            <w:r>
              <w:rPr>
                <w:rFonts w:ascii="Times New Roman"/>
                <w:b w:val="false"/>
                <w:i w:val="false"/>
                <w:color w:val="000000"/>
                <w:sz w:val="20"/>
              </w:rPr>
              <w:t xml:space="preserve">
жылдағы </w:t>
            </w:r>
            <w:r>
              <w:br/>
            </w:r>
            <w:r>
              <w:rPr>
                <w:rFonts w:ascii="Times New Roman"/>
                <w:b w:val="false"/>
                <w:i w:val="false"/>
                <w:color w:val="000000"/>
                <w:sz w:val="20"/>
              </w:rPr>
              <w:t xml:space="preserve">
нысаналы </w:t>
            </w:r>
            <w:r>
              <w:br/>
            </w:r>
            <w:r>
              <w:rPr>
                <w:rFonts w:ascii="Times New Roman"/>
                <w:b w:val="false"/>
                <w:i w:val="false"/>
                <w:color w:val="000000"/>
                <w:sz w:val="20"/>
              </w:rPr>
              <w:t xml:space="preserve">
мәні </w:t>
            </w:r>
          </w:p>
        </w:tc>
        <w:tc>
          <w:tcPr>
            <w:tcW w:w="22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Көрсеткіштің </w:t>
            </w:r>
            <w:r>
              <w:br/>
            </w:r>
            <w:r>
              <w:rPr>
                <w:rFonts w:ascii="Times New Roman"/>
                <w:b w:val="false"/>
                <w:i w:val="false"/>
                <w:color w:val="000000"/>
                <w:sz w:val="20"/>
              </w:rPr>
              <w:t xml:space="preserve">
жылдағы </w:t>
            </w:r>
            <w:r>
              <w:br/>
            </w:r>
            <w:r>
              <w:rPr>
                <w:rFonts w:ascii="Times New Roman"/>
                <w:b w:val="false"/>
                <w:i w:val="false"/>
                <w:color w:val="000000"/>
                <w:sz w:val="20"/>
              </w:rPr>
              <w:t xml:space="preserve">
ағымдағы </w:t>
            </w:r>
            <w:r>
              <w:br/>
            </w:r>
            <w:r>
              <w:rPr>
                <w:rFonts w:ascii="Times New Roman"/>
                <w:b w:val="false"/>
                <w:i w:val="false"/>
                <w:color w:val="000000"/>
                <w:sz w:val="20"/>
              </w:rPr>
              <w:t xml:space="preserve">
мәні </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1. Уақтылығы </w:t>
            </w:r>
          </w:p>
        </w:tc>
      </w:tr>
      <w:tr>
        <w:trPr>
          <w:trHeight w:val="750" w:hRule="atLeast"/>
        </w:trPr>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1.1. құжаттарды тапсырған сәттен бастап белгіленген мерзімде қызметті ұсыну оқиғаларының % (үлесі) </w:t>
            </w:r>
          </w:p>
        </w:tc>
        <w:tc>
          <w:tcPr>
            <w:tcW w:w="19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95% </w:t>
            </w:r>
          </w:p>
        </w:tc>
        <w:tc>
          <w:tcPr>
            <w:tcW w:w="23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81 % </w:t>
            </w:r>
          </w:p>
        </w:tc>
        <w:tc>
          <w:tcPr>
            <w:tcW w:w="22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85% </w:t>
            </w:r>
          </w:p>
        </w:tc>
      </w:tr>
      <w:tr>
        <w:trPr>
          <w:trHeight w:val="645" w:hRule="atLeast"/>
        </w:trPr>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1.2. қызмет алуды кезекте 40 минуттан аспайтын уақыт күткен тұтынушылардың % (үлесі) </w:t>
            </w:r>
          </w:p>
        </w:tc>
        <w:tc>
          <w:tcPr>
            <w:tcW w:w="19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 </w:t>
            </w:r>
          </w:p>
        </w:tc>
        <w:tc>
          <w:tcPr>
            <w:tcW w:w="23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54 % </w:t>
            </w:r>
          </w:p>
        </w:tc>
        <w:tc>
          <w:tcPr>
            <w:tcW w:w="22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63% </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2. Сапасы </w:t>
            </w:r>
          </w:p>
        </w:tc>
      </w:tr>
      <w:tr>
        <w:trPr>
          <w:trHeight w:val="510" w:hRule="atLeast"/>
        </w:trPr>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2.1. қызметті ұсыну үндерісінің сапасына қанағаттанған тұтынушылардың % (үлесі) </w:t>
            </w:r>
          </w:p>
        </w:tc>
        <w:tc>
          <w:tcPr>
            <w:tcW w:w="19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 </w:t>
            </w:r>
          </w:p>
        </w:tc>
        <w:tc>
          <w:tcPr>
            <w:tcW w:w="23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71 % </w:t>
            </w:r>
          </w:p>
        </w:tc>
        <w:tc>
          <w:tcPr>
            <w:tcW w:w="22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76% </w:t>
            </w:r>
          </w:p>
        </w:tc>
      </w:tr>
      <w:tr>
        <w:trPr>
          <w:trHeight w:val="675" w:hRule="atLeast"/>
        </w:trPr>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2.2. құжаттарды лауазымды тұлға дұрысресімдеген жағдайдың (жүргізілген төлемдер, есеп айырысулар және т.б.) % (үлесі) </w:t>
            </w:r>
          </w:p>
        </w:tc>
        <w:tc>
          <w:tcPr>
            <w:tcW w:w="19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95% </w:t>
            </w:r>
          </w:p>
        </w:tc>
        <w:tc>
          <w:tcPr>
            <w:tcW w:w="23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81 % </w:t>
            </w:r>
          </w:p>
        </w:tc>
        <w:tc>
          <w:tcPr>
            <w:tcW w:w="22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84% </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3. Қол жетімділік </w:t>
            </w:r>
          </w:p>
        </w:tc>
      </w:tr>
      <w:tr>
        <w:trPr>
          <w:trHeight w:val="120" w:hRule="atLeast"/>
        </w:trPr>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3.1. қызметті ұсыну тәртібі туралы сапаға және ақпаратқа қанағаттанған тұтынушылардың % (үлесі) </w:t>
            </w:r>
          </w:p>
        </w:tc>
        <w:tc>
          <w:tcPr>
            <w:tcW w:w="19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80% </w:t>
            </w:r>
          </w:p>
        </w:tc>
        <w:tc>
          <w:tcPr>
            <w:tcW w:w="23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66 % </w:t>
            </w:r>
          </w:p>
        </w:tc>
        <w:tc>
          <w:tcPr>
            <w:tcW w:w="22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72% </w:t>
            </w:r>
          </w:p>
        </w:tc>
      </w:tr>
      <w:tr>
        <w:trPr>
          <w:trHeight w:val="855" w:hRule="atLeast"/>
        </w:trPr>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3.2. тұтынушы құжаттарды дұрыс толтырған және бірінші реттен тапсырған оқиғалардың % (үлесі) </w:t>
            </w:r>
          </w:p>
        </w:tc>
        <w:tc>
          <w:tcPr>
            <w:tcW w:w="19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80% </w:t>
            </w:r>
          </w:p>
        </w:tc>
        <w:tc>
          <w:tcPr>
            <w:tcW w:w="23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52 % </w:t>
            </w:r>
          </w:p>
        </w:tc>
        <w:tc>
          <w:tcPr>
            <w:tcW w:w="22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61% </w:t>
            </w:r>
          </w:p>
        </w:tc>
      </w:tr>
      <w:tr>
        <w:trPr>
          <w:trHeight w:val="120" w:hRule="atLeast"/>
        </w:trPr>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3.3. Интернет арқылы қол жетімді қызметтерінің ақпарат % (үлесі) </w:t>
            </w:r>
          </w:p>
        </w:tc>
        <w:tc>
          <w:tcPr>
            <w:tcW w:w="19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20% </w:t>
            </w:r>
          </w:p>
        </w:tc>
        <w:tc>
          <w:tcPr>
            <w:tcW w:w="23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10% </w:t>
            </w:r>
          </w:p>
        </w:tc>
        <w:tc>
          <w:tcPr>
            <w:tcW w:w="22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4. Шағымдану үдерісі </w:t>
            </w:r>
          </w:p>
        </w:tc>
      </w:tr>
      <w:tr>
        <w:trPr>
          <w:trHeight w:val="120" w:hRule="atLeast"/>
        </w:trPr>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4.1. қызметтің осы түрі бойынша қызмет көрсетілген тұтынушылардың жалпы санына негізделген шағымдардың % (үлесі) </w:t>
            </w:r>
          </w:p>
        </w:tc>
        <w:tc>
          <w:tcPr>
            <w:tcW w:w="19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0,5% </w:t>
            </w:r>
          </w:p>
        </w:tc>
        <w:tc>
          <w:tcPr>
            <w:tcW w:w="23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0,6% </w:t>
            </w:r>
          </w:p>
        </w:tc>
        <w:tc>
          <w:tcPr>
            <w:tcW w:w="22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4.2. белгіленген мерзімде қаралған және қанағаттандырылған негізделген шағымдардың % (үлесі) </w:t>
            </w:r>
          </w:p>
        </w:tc>
        <w:tc>
          <w:tcPr>
            <w:tcW w:w="19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 </w:t>
            </w:r>
          </w:p>
        </w:tc>
        <w:tc>
          <w:tcPr>
            <w:tcW w:w="23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80% </w:t>
            </w:r>
          </w:p>
        </w:tc>
        <w:tc>
          <w:tcPr>
            <w:tcW w:w="22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4.3. шағымданудың қолданыстағы тәртібіне қанағаттанған тұтынушылардың % (үлесі) </w:t>
            </w:r>
          </w:p>
        </w:tc>
        <w:tc>
          <w:tcPr>
            <w:tcW w:w="19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 </w:t>
            </w:r>
          </w:p>
        </w:tc>
        <w:tc>
          <w:tcPr>
            <w:tcW w:w="23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80% </w:t>
            </w:r>
          </w:p>
        </w:tc>
        <w:tc>
          <w:tcPr>
            <w:tcW w:w="22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4.4. шағымдану мерзіміне қанағаттанған тұтынушылардың % (үлесі) </w:t>
            </w:r>
          </w:p>
        </w:tc>
        <w:tc>
          <w:tcPr>
            <w:tcW w:w="19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 </w:t>
            </w:r>
          </w:p>
        </w:tc>
        <w:tc>
          <w:tcPr>
            <w:tcW w:w="23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80% </w:t>
            </w:r>
          </w:p>
        </w:tc>
        <w:tc>
          <w:tcPr>
            <w:tcW w:w="22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5. Сыпайылық </w:t>
            </w:r>
          </w:p>
        </w:tc>
      </w:tr>
      <w:tr>
        <w:trPr>
          <w:trHeight w:val="120" w:hRule="atLeast"/>
        </w:trPr>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5.1. қызметкерлердің сыпайылығына қанағаттанған тұтынушылардың % (үлесі) </w:t>
            </w:r>
          </w:p>
        </w:tc>
        <w:tc>
          <w:tcPr>
            <w:tcW w:w="19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 </w:t>
            </w:r>
          </w:p>
        </w:tc>
        <w:tc>
          <w:tcPr>
            <w:tcW w:w="23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90 % </w:t>
            </w:r>
          </w:p>
        </w:tc>
        <w:tc>
          <w:tcPr>
            <w:tcW w:w="22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92%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Облыс әкімдігінің     </w:t>
      </w:r>
      <w:r>
        <w:br/>
      </w:r>
      <w:r>
        <w:rPr>
          <w:rFonts w:ascii="Times New Roman"/>
          <w:b w:val="false"/>
          <w:i w:val="false"/>
          <w:color w:val="000000"/>
          <w:sz w:val="28"/>
        </w:rPr>
        <w:t xml:space="preserve">
2008 жылғы 3 желтоқсандағы </w:t>
      </w:r>
      <w:r>
        <w:br/>
      </w:r>
      <w:r>
        <w:rPr>
          <w:rFonts w:ascii="Times New Roman"/>
          <w:b w:val="false"/>
          <w:i w:val="false"/>
          <w:color w:val="000000"/>
          <w:sz w:val="28"/>
        </w:rPr>
        <w:t xml:space="preserve">
N 410 қаулысына 21 қосымша </w:t>
      </w:r>
    </w:p>
    <w:p>
      <w:pPr>
        <w:spacing w:after="0"/>
        <w:ind w:left="0"/>
        <w:jc w:val="both"/>
      </w:pPr>
      <w:r>
        <w:rPr>
          <w:rFonts w:ascii="Times New Roman"/>
          <w:b w:val="false"/>
          <w:i w:val="false"/>
          <w:color w:val="000000"/>
          <w:sz w:val="28"/>
        </w:rPr>
        <w:t xml:space="preserve">"Отын сатып алу бойынша ауылдық жерде </w:t>
      </w:r>
      <w:r>
        <w:br/>
      </w:r>
      <w:r>
        <w:rPr>
          <w:rFonts w:ascii="Times New Roman"/>
          <w:b w:val="false"/>
          <w:i w:val="false"/>
          <w:color w:val="000000"/>
          <w:sz w:val="28"/>
        </w:rPr>
        <w:t xml:space="preserve">
тұратын әлеуметтік сала мамандарына </w:t>
      </w:r>
      <w:r>
        <w:br/>
      </w:r>
      <w:r>
        <w:rPr>
          <w:rFonts w:ascii="Times New Roman"/>
          <w:b w:val="false"/>
          <w:i w:val="false"/>
          <w:color w:val="000000"/>
          <w:sz w:val="28"/>
        </w:rPr>
        <w:t xml:space="preserve">
әлеуметтік көмек тағайындау"  </w:t>
      </w:r>
      <w:r>
        <w:br/>
      </w:r>
      <w:r>
        <w:rPr>
          <w:rFonts w:ascii="Times New Roman"/>
          <w:b w:val="false"/>
          <w:i w:val="false"/>
          <w:color w:val="000000"/>
          <w:sz w:val="28"/>
        </w:rPr>
        <w:t xml:space="preserve">
мемлекеттік қызмет көрсетудің </w:t>
      </w:r>
      <w:r>
        <w:br/>
      </w:r>
      <w:r>
        <w:rPr>
          <w:rFonts w:ascii="Times New Roman"/>
          <w:b w:val="false"/>
          <w:i w:val="false"/>
          <w:color w:val="000000"/>
          <w:sz w:val="28"/>
        </w:rPr>
        <w:t xml:space="preserve">
стандартына 2 қосымша     </w:t>
      </w:r>
    </w:p>
    <w:p>
      <w:pPr>
        <w:spacing w:after="0"/>
        <w:ind w:left="0"/>
        <w:jc w:val="both"/>
      </w:pPr>
      <w:r>
        <w:rPr>
          <w:rFonts w:ascii="Times New Roman"/>
          <w:b/>
          <w:i w:val="false"/>
          <w:color w:val="000080"/>
          <w:sz w:val="28"/>
        </w:rPr>
        <w:t xml:space="preserve">Кесте. Сапа және қол жетімділік көрсеткіштерінің мәні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95"/>
        <w:gridCol w:w="1960"/>
        <w:gridCol w:w="2322"/>
        <w:gridCol w:w="2283"/>
      </w:tblGrid>
      <w:tr>
        <w:trPr>
          <w:trHeight w:val="120" w:hRule="atLeast"/>
        </w:trPr>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Сапа және қол жетімділік </w:t>
            </w:r>
            <w:r>
              <w:br/>
            </w:r>
            <w:r>
              <w:rPr>
                <w:rFonts w:ascii="Times New Roman"/>
                <w:b w:val="false"/>
                <w:i w:val="false"/>
                <w:color w:val="000000"/>
                <w:sz w:val="20"/>
              </w:rPr>
              <w:t xml:space="preserve">
көрсеткіштері </w:t>
            </w:r>
          </w:p>
        </w:tc>
        <w:tc>
          <w:tcPr>
            <w:tcW w:w="1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Көрсеткіштің </w:t>
            </w:r>
            <w:r>
              <w:br/>
            </w:r>
            <w:r>
              <w:rPr>
                <w:rFonts w:ascii="Times New Roman"/>
                <w:b w:val="false"/>
                <w:i w:val="false"/>
                <w:color w:val="000000"/>
                <w:sz w:val="20"/>
              </w:rPr>
              <w:t xml:space="preserve">
нормативтік </w:t>
            </w:r>
            <w:r>
              <w:br/>
            </w:r>
            <w:r>
              <w:rPr>
                <w:rFonts w:ascii="Times New Roman"/>
                <w:b w:val="false"/>
                <w:i w:val="false"/>
                <w:color w:val="000000"/>
                <w:sz w:val="20"/>
              </w:rPr>
              <w:t xml:space="preserve">
мәні </w:t>
            </w:r>
          </w:p>
        </w:tc>
        <w:tc>
          <w:tcPr>
            <w:tcW w:w="23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Көрсеткіштің </w:t>
            </w:r>
            <w:r>
              <w:br/>
            </w:r>
            <w:r>
              <w:rPr>
                <w:rFonts w:ascii="Times New Roman"/>
                <w:b w:val="false"/>
                <w:i w:val="false"/>
                <w:color w:val="000000"/>
                <w:sz w:val="20"/>
              </w:rPr>
              <w:t xml:space="preserve">
жылдағы </w:t>
            </w:r>
            <w:r>
              <w:br/>
            </w:r>
            <w:r>
              <w:rPr>
                <w:rFonts w:ascii="Times New Roman"/>
                <w:b w:val="false"/>
                <w:i w:val="false"/>
                <w:color w:val="000000"/>
                <w:sz w:val="20"/>
              </w:rPr>
              <w:t xml:space="preserve">
нысаналы </w:t>
            </w:r>
            <w:r>
              <w:br/>
            </w:r>
            <w:r>
              <w:rPr>
                <w:rFonts w:ascii="Times New Roman"/>
                <w:b w:val="false"/>
                <w:i w:val="false"/>
                <w:color w:val="000000"/>
                <w:sz w:val="20"/>
              </w:rPr>
              <w:t xml:space="preserve">
мәні </w:t>
            </w:r>
          </w:p>
        </w:tc>
        <w:tc>
          <w:tcPr>
            <w:tcW w:w="22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Көрсеткіштің </w:t>
            </w:r>
            <w:r>
              <w:br/>
            </w:r>
            <w:r>
              <w:rPr>
                <w:rFonts w:ascii="Times New Roman"/>
                <w:b w:val="false"/>
                <w:i w:val="false"/>
                <w:color w:val="000000"/>
                <w:sz w:val="20"/>
              </w:rPr>
              <w:t xml:space="preserve">
жылдағы </w:t>
            </w:r>
            <w:r>
              <w:br/>
            </w:r>
            <w:r>
              <w:rPr>
                <w:rFonts w:ascii="Times New Roman"/>
                <w:b w:val="false"/>
                <w:i w:val="false"/>
                <w:color w:val="000000"/>
                <w:sz w:val="20"/>
              </w:rPr>
              <w:t xml:space="preserve">
ағымдағы </w:t>
            </w:r>
            <w:r>
              <w:br/>
            </w:r>
            <w:r>
              <w:rPr>
                <w:rFonts w:ascii="Times New Roman"/>
                <w:b w:val="false"/>
                <w:i w:val="false"/>
                <w:color w:val="000000"/>
                <w:sz w:val="20"/>
              </w:rPr>
              <w:t xml:space="preserve">
мәні </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1. Уақтылығы </w:t>
            </w:r>
          </w:p>
        </w:tc>
      </w:tr>
      <w:tr>
        <w:trPr>
          <w:trHeight w:val="750" w:hRule="atLeast"/>
        </w:trPr>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1.1. құжаттарды тапсырған сәттен бастап белгіленген мерзімде қызметті ұсыну оқиғаларының % (үлесі) </w:t>
            </w:r>
          </w:p>
        </w:tc>
        <w:tc>
          <w:tcPr>
            <w:tcW w:w="1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97% </w:t>
            </w:r>
          </w:p>
        </w:tc>
        <w:tc>
          <w:tcPr>
            <w:tcW w:w="23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82 % </w:t>
            </w:r>
          </w:p>
        </w:tc>
        <w:tc>
          <w:tcPr>
            <w:tcW w:w="22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95% </w:t>
            </w:r>
          </w:p>
        </w:tc>
      </w:tr>
      <w:tr>
        <w:trPr>
          <w:trHeight w:val="645" w:hRule="atLeast"/>
        </w:trPr>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1.2. қызмет алуды кезекте 40 минуттан аспайтын уақыт күткен тұтынушылардың % (үлесі) </w:t>
            </w:r>
          </w:p>
        </w:tc>
        <w:tc>
          <w:tcPr>
            <w:tcW w:w="1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82% </w:t>
            </w:r>
          </w:p>
        </w:tc>
        <w:tc>
          <w:tcPr>
            <w:tcW w:w="23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80 % </w:t>
            </w:r>
          </w:p>
        </w:tc>
        <w:tc>
          <w:tcPr>
            <w:tcW w:w="22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93% </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2. Сапасы </w:t>
            </w:r>
          </w:p>
        </w:tc>
      </w:tr>
      <w:tr>
        <w:trPr>
          <w:trHeight w:val="510" w:hRule="atLeast"/>
        </w:trPr>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2.1. қызметті ұсыну үндерісінің сапасына қанағаттанған тұтынушылардың % (үлесі) </w:t>
            </w:r>
          </w:p>
        </w:tc>
        <w:tc>
          <w:tcPr>
            <w:tcW w:w="1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86% </w:t>
            </w:r>
          </w:p>
        </w:tc>
        <w:tc>
          <w:tcPr>
            <w:tcW w:w="23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76 % </w:t>
            </w:r>
          </w:p>
        </w:tc>
        <w:tc>
          <w:tcPr>
            <w:tcW w:w="22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92% </w:t>
            </w:r>
          </w:p>
        </w:tc>
      </w:tr>
      <w:tr>
        <w:trPr>
          <w:trHeight w:val="675" w:hRule="atLeast"/>
        </w:trPr>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2.2. құжаттарды лауазымды тұлға дұрыс ресімдеген жағдайдың (жүргізілген төлемдер, есеп айырысулар және т.б.) % (үлесі) </w:t>
            </w:r>
          </w:p>
        </w:tc>
        <w:tc>
          <w:tcPr>
            <w:tcW w:w="1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 </w:t>
            </w:r>
          </w:p>
        </w:tc>
        <w:tc>
          <w:tcPr>
            <w:tcW w:w="23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86 % </w:t>
            </w:r>
          </w:p>
        </w:tc>
        <w:tc>
          <w:tcPr>
            <w:tcW w:w="22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96% </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3. Қол жетімділік </w:t>
            </w:r>
          </w:p>
        </w:tc>
      </w:tr>
      <w:tr>
        <w:trPr>
          <w:trHeight w:val="120" w:hRule="atLeast"/>
        </w:trPr>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3.1. қызметті ұсыну тәртібі туралы сапаға және ақпаратқа қанағаттанған тұтынушылардың % (үлесі) </w:t>
            </w:r>
          </w:p>
        </w:tc>
        <w:tc>
          <w:tcPr>
            <w:tcW w:w="1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87% </w:t>
            </w:r>
          </w:p>
        </w:tc>
        <w:tc>
          <w:tcPr>
            <w:tcW w:w="23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85 % </w:t>
            </w:r>
          </w:p>
        </w:tc>
        <w:tc>
          <w:tcPr>
            <w:tcW w:w="22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93% </w:t>
            </w:r>
          </w:p>
        </w:tc>
      </w:tr>
      <w:tr>
        <w:trPr>
          <w:trHeight w:val="855" w:hRule="atLeast"/>
        </w:trPr>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3.2. тұтынушы құжаттарды дұрыс толтырған және бірінші реттен тапсырған оқиғалардың % (үлесі) </w:t>
            </w:r>
          </w:p>
        </w:tc>
        <w:tc>
          <w:tcPr>
            <w:tcW w:w="1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77% </w:t>
            </w:r>
          </w:p>
        </w:tc>
        <w:tc>
          <w:tcPr>
            <w:tcW w:w="23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76 % </w:t>
            </w:r>
          </w:p>
        </w:tc>
        <w:tc>
          <w:tcPr>
            <w:tcW w:w="22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91% </w:t>
            </w:r>
          </w:p>
        </w:tc>
      </w:tr>
      <w:tr>
        <w:trPr>
          <w:trHeight w:val="120" w:hRule="atLeast"/>
        </w:trPr>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3.3. Интернет арқылы қол жетімді қызметтерінің ақпарат % (үлесі) </w:t>
            </w:r>
          </w:p>
        </w:tc>
        <w:tc>
          <w:tcPr>
            <w:tcW w:w="1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20% </w:t>
            </w:r>
          </w:p>
        </w:tc>
        <w:tc>
          <w:tcPr>
            <w:tcW w:w="23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10% </w:t>
            </w:r>
          </w:p>
        </w:tc>
        <w:tc>
          <w:tcPr>
            <w:tcW w:w="22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4. Шағымдану үдерісі </w:t>
            </w:r>
          </w:p>
        </w:tc>
      </w:tr>
      <w:tr>
        <w:trPr>
          <w:trHeight w:val="120" w:hRule="atLeast"/>
        </w:trPr>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4.1. қызметтің осы түрі бойынша қызмет көрсетілген тұтынушылардың жалпы санына негізделген шағымдардың % (үлесі) </w:t>
            </w:r>
          </w:p>
        </w:tc>
        <w:tc>
          <w:tcPr>
            <w:tcW w:w="1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0,5% </w:t>
            </w:r>
          </w:p>
        </w:tc>
        <w:tc>
          <w:tcPr>
            <w:tcW w:w="23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0,6% </w:t>
            </w:r>
          </w:p>
        </w:tc>
        <w:tc>
          <w:tcPr>
            <w:tcW w:w="22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4.2. белгіленген мерзімде қаралған және қанағаттандырылған негізделген шағымдардың % (үлесі) </w:t>
            </w:r>
          </w:p>
        </w:tc>
        <w:tc>
          <w:tcPr>
            <w:tcW w:w="1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 </w:t>
            </w:r>
          </w:p>
        </w:tc>
        <w:tc>
          <w:tcPr>
            <w:tcW w:w="23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80% </w:t>
            </w:r>
          </w:p>
        </w:tc>
        <w:tc>
          <w:tcPr>
            <w:tcW w:w="22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4.3. шағымданудың қолданыстағы тәртібіне қанағаттанған тұтынушылардың % (үлесі) </w:t>
            </w:r>
          </w:p>
        </w:tc>
        <w:tc>
          <w:tcPr>
            <w:tcW w:w="1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85% </w:t>
            </w:r>
          </w:p>
        </w:tc>
        <w:tc>
          <w:tcPr>
            <w:tcW w:w="23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80% </w:t>
            </w:r>
          </w:p>
        </w:tc>
        <w:tc>
          <w:tcPr>
            <w:tcW w:w="22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4.4. шағымдану мерзіміне қанағаттанған тұтынушылардың % (үлесі) </w:t>
            </w:r>
          </w:p>
        </w:tc>
        <w:tc>
          <w:tcPr>
            <w:tcW w:w="1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87% </w:t>
            </w:r>
          </w:p>
        </w:tc>
        <w:tc>
          <w:tcPr>
            <w:tcW w:w="23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85% </w:t>
            </w:r>
          </w:p>
        </w:tc>
        <w:tc>
          <w:tcPr>
            <w:tcW w:w="22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5. Сыпайылық </w:t>
            </w:r>
          </w:p>
        </w:tc>
      </w:tr>
      <w:tr>
        <w:trPr>
          <w:trHeight w:val="120" w:hRule="atLeast"/>
        </w:trPr>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5.1. қызметкерлердің сыпайылығына қанағаттанған тұтынушылардың % (үлесі) </w:t>
            </w:r>
          </w:p>
        </w:tc>
        <w:tc>
          <w:tcPr>
            <w:tcW w:w="1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87% </w:t>
            </w:r>
          </w:p>
        </w:tc>
        <w:tc>
          <w:tcPr>
            <w:tcW w:w="23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87 % </w:t>
            </w:r>
          </w:p>
        </w:tc>
        <w:tc>
          <w:tcPr>
            <w:tcW w:w="22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95%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Облыс әкімдігінің        </w:t>
      </w:r>
      <w:r>
        <w:br/>
      </w:r>
      <w:r>
        <w:rPr>
          <w:rFonts w:ascii="Times New Roman"/>
          <w:b w:val="false"/>
          <w:i w:val="false"/>
          <w:color w:val="000000"/>
          <w:sz w:val="28"/>
        </w:rPr>
        <w:t xml:space="preserve">
2008 жылғы 3 желтоқсандағы    </w:t>
      </w:r>
      <w:r>
        <w:br/>
      </w:r>
      <w:r>
        <w:rPr>
          <w:rFonts w:ascii="Times New Roman"/>
          <w:b w:val="false"/>
          <w:i w:val="false"/>
          <w:color w:val="000000"/>
          <w:sz w:val="28"/>
        </w:rPr>
        <w:t xml:space="preserve">
N 410 қаулысына 22 қосымша   </w:t>
      </w:r>
    </w:p>
    <w:p>
      <w:pPr>
        <w:spacing w:after="0"/>
        <w:ind w:left="0"/>
        <w:jc w:val="both"/>
      </w:pPr>
      <w:r>
        <w:rPr>
          <w:rFonts w:ascii="Times New Roman"/>
          <w:b w:val="false"/>
          <w:i w:val="false"/>
          <w:color w:val="000000"/>
          <w:sz w:val="28"/>
        </w:rPr>
        <w:t xml:space="preserve">"Мемлекеттік атаулы әлеуметтік </w:t>
      </w:r>
      <w:r>
        <w:br/>
      </w:r>
      <w:r>
        <w:rPr>
          <w:rFonts w:ascii="Times New Roman"/>
          <w:b w:val="false"/>
          <w:i w:val="false"/>
          <w:color w:val="000000"/>
          <w:sz w:val="28"/>
        </w:rPr>
        <w:t xml:space="preserve">
көмек тағайындау" мемлекеттік </w:t>
      </w:r>
      <w:r>
        <w:br/>
      </w:r>
      <w:r>
        <w:rPr>
          <w:rFonts w:ascii="Times New Roman"/>
          <w:b w:val="false"/>
          <w:i w:val="false"/>
          <w:color w:val="000000"/>
          <w:sz w:val="28"/>
        </w:rPr>
        <w:t xml:space="preserve">
қызмет көрсетудің стандартына </w:t>
      </w:r>
      <w:r>
        <w:br/>
      </w:r>
      <w:r>
        <w:rPr>
          <w:rFonts w:ascii="Times New Roman"/>
          <w:b w:val="false"/>
          <w:i w:val="false"/>
          <w:color w:val="000000"/>
          <w:sz w:val="28"/>
        </w:rPr>
        <w:t xml:space="preserve">
2 қосымша         </w:t>
      </w:r>
    </w:p>
    <w:p>
      <w:pPr>
        <w:spacing w:after="0"/>
        <w:ind w:left="0"/>
        <w:jc w:val="both"/>
      </w:pPr>
      <w:r>
        <w:rPr>
          <w:rFonts w:ascii="Times New Roman"/>
          <w:b/>
          <w:i w:val="false"/>
          <w:color w:val="000080"/>
          <w:sz w:val="28"/>
        </w:rPr>
        <w:t xml:space="preserve">Кесте. Сапа және қол жетімділік көрсеткіштерінің мәні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33"/>
        <w:gridCol w:w="1912"/>
        <w:gridCol w:w="2317"/>
        <w:gridCol w:w="2298"/>
      </w:tblGrid>
      <w:tr>
        <w:trPr>
          <w:trHeight w:val="120" w:hRule="atLeast"/>
        </w:trPr>
        <w:tc>
          <w:tcPr>
            <w:tcW w:w="58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Сапа және қол жетімділік </w:t>
            </w:r>
            <w:r>
              <w:br/>
            </w:r>
            <w:r>
              <w:rPr>
                <w:rFonts w:ascii="Times New Roman"/>
                <w:b w:val="false"/>
                <w:i w:val="false"/>
                <w:color w:val="000000"/>
                <w:sz w:val="20"/>
              </w:rPr>
              <w:t xml:space="preserve">
көрсеткіштері </w:t>
            </w:r>
          </w:p>
        </w:tc>
        <w:tc>
          <w:tcPr>
            <w:tcW w:w="19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Көрсеткіштің </w:t>
            </w:r>
            <w:r>
              <w:br/>
            </w:r>
            <w:r>
              <w:rPr>
                <w:rFonts w:ascii="Times New Roman"/>
                <w:b w:val="false"/>
                <w:i w:val="false"/>
                <w:color w:val="000000"/>
                <w:sz w:val="20"/>
              </w:rPr>
              <w:t xml:space="preserve">
нормативтік </w:t>
            </w:r>
            <w:r>
              <w:br/>
            </w:r>
            <w:r>
              <w:rPr>
                <w:rFonts w:ascii="Times New Roman"/>
                <w:b w:val="false"/>
                <w:i w:val="false"/>
                <w:color w:val="000000"/>
                <w:sz w:val="20"/>
              </w:rPr>
              <w:t xml:space="preserve">
мәні </w:t>
            </w:r>
          </w:p>
        </w:tc>
        <w:tc>
          <w:tcPr>
            <w:tcW w:w="23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Көрсеткіштің </w:t>
            </w:r>
            <w:r>
              <w:br/>
            </w:r>
            <w:r>
              <w:rPr>
                <w:rFonts w:ascii="Times New Roman"/>
                <w:b w:val="false"/>
                <w:i w:val="false"/>
                <w:color w:val="000000"/>
                <w:sz w:val="20"/>
              </w:rPr>
              <w:t xml:space="preserve">
жылдағы </w:t>
            </w:r>
            <w:r>
              <w:br/>
            </w:r>
            <w:r>
              <w:rPr>
                <w:rFonts w:ascii="Times New Roman"/>
                <w:b w:val="false"/>
                <w:i w:val="false"/>
                <w:color w:val="000000"/>
                <w:sz w:val="20"/>
              </w:rPr>
              <w:t xml:space="preserve">
нысаналы </w:t>
            </w:r>
            <w:r>
              <w:br/>
            </w:r>
            <w:r>
              <w:rPr>
                <w:rFonts w:ascii="Times New Roman"/>
                <w:b w:val="false"/>
                <w:i w:val="false"/>
                <w:color w:val="000000"/>
                <w:sz w:val="20"/>
              </w:rPr>
              <w:t xml:space="preserve">
мәні </w:t>
            </w:r>
          </w:p>
        </w:tc>
        <w:tc>
          <w:tcPr>
            <w:tcW w:w="22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Көрсеткіштің </w:t>
            </w:r>
            <w:r>
              <w:br/>
            </w:r>
            <w:r>
              <w:rPr>
                <w:rFonts w:ascii="Times New Roman"/>
                <w:b w:val="false"/>
                <w:i w:val="false"/>
                <w:color w:val="000000"/>
                <w:sz w:val="20"/>
              </w:rPr>
              <w:t xml:space="preserve">
жылдағы </w:t>
            </w:r>
            <w:r>
              <w:br/>
            </w:r>
            <w:r>
              <w:rPr>
                <w:rFonts w:ascii="Times New Roman"/>
                <w:b w:val="false"/>
                <w:i w:val="false"/>
                <w:color w:val="000000"/>
                <w:sz w:val="20"/>
              </w:rPr>
              <w:t xml:space="preserve">
ағымдағы </w:t>
            </w:r>
            <w:r>
              <w:br/>
            </w:r>
            <w:r>
              <w:rPr>
                <w:rFonts w:ascii="Times New Roman"/>
                <w:b w:val="false"/>
                <w:i w:val="false"/>
                <w:color w:val="000000"/>
                <w:sz w:val="20"/>
              </w:rPr>
              <w:t xml:space="preserve">
мәні </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1. Уақтылығы </w:t>
            </w:r>
          </w:p>
        </w:tc>
      </w:tr>
      <w:tr>
        <w:trPr>
          <w:trHeight w:val="750" w:hRule="atLeast"/>
        </w:trPr>
        <w:tc>
          <w:tcPr>
            <w:tcW w:w="58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1.1. құжаттарды тапсырған сәттен бастап белгіленген мерзімде қызметті ұсыну оқиғаларының % (үлесі) </w:t>
            </w:r>
          </w:p>
        </w:tc>
        <w:tc>
          <w:tcPr>
            <w:tcW w:w="19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95% </w:t>
            </w:r>
          </w:p>
        </w:tc>
        <w:tc>
          <w:tcPr>
            <w:tcW w:w="23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83% </w:t>
            </w:r>
          </w:p>
        </w:tc>
        <w:tc>
          <w:tcPr>
            <w:tcW w:w="22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89% </w:t>
            </w:r>
          </w:p>
        </w:tc>
      </w:tr>
      <w:tr>
        <w:trPr>
          <w:trHeight w:val="645" w:hRule="atLeast"/>
        </w:trPr>
        <w:tc>
          <w:tcPr>
            <w:tcW w:w="58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1.2. қызмет алуды кезекте 40 минуттан аспайтын уақыт күткен тұтынушылардың % (үлесі) </w:t>
            </w:r>
          </w:p>
        </w:tc>
        <w:tc>
          <w:tcPr>
            <w:tcW w:w="19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 </w:t>
            </w:r>
          </w:p>
        </w:tc>
        <w:tc>
          <w:tcPr>
            <w:tcW w:w="23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57% </w:t>
            </w:r>
          </w:p>
        </w:tc>
        <w:tc>
          <w:tcPr>
            <w:tcW w:w="22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71% </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2. Сапасы </w:t>
            </w:r>
          </w:p>
        </w:tc>
      </w:tr>
      <w:tr>
        <w:trPr>
          <w:trHeight w:val="510" w:hRule="atLeast"/>
        </w:trPr>
        <w:tc>
          <w:tcPr>
            <w:tcW w:w="58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2.1. қызметті ұсыну үдерісінің сапасына қанағаттанған тұтынушылардың % (үлесі) </w:t>
            </w:r>
          </w:p>
        </w:tc>
        <w:tc>
          <w:tcPr>
            <w:tcW w:w="19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 </w:t>
            </w:r>
          </w:p>
        </w:tc>
        <w:tc>
          <w:tcPr>
            <w:tcW w:w="23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75% </w:t>
            </w:r>
          </w:p>
        </w:tc>
        <w:tc>
          <w:tcPr>
            <w:tcW w:w="22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84% </w:t>
            </w:r>
          </w:p>
        </w:tc>
      </w:tr>
      <w:tr>
        <w:trPr>
          <w:trHeight w:val="675" w:hRule="atLeast"/>
        </w:trPr>
        <w:tc>
          <w:tcPr>
            <w:tcW w:w="58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2.2. құжаттарды лауазымды тұлға дұрыс ресімдеген жағдайдың (жүргізілген төлемдер, есеп айырысулар және т.б.) % (үлесі) </w:t>
            </w:r>
          </w:p>
        </w:tc>
        <w:tc>
          <w:tcPr>
            <w:tcW w:w="19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95% </w:t>
            </w:r>
          </w:p>
        </w:tc>
        <w:tc>
          <w:tcPr>
            <w:tcW w:w="23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87% </w:t>
            </w:r>
          </w:p>
        </w:tc>
        <w:tc>
          <w:tcPr>
            <w:tcW w:w="22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91% </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3. Қол жетімділік </w:t>
            </w:r>
          </w:p>
        </w:tc>
      </w:tr>
      <w:tr>
        <w:trPr>
          <w:trHeight w:val="120" w:hRule="atLeast"/>
        </w:trPr>
        <w:tc>
          <w:tcPr>
            <w:tcW w:w="58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3.1. қызметті ұсыну тәртібі туралы сапаға және ақпаратқа қанағаттанған тұтынушылардың % (үлесі) </w:t>
            </w:r>
          </w:p>
        </w:tc>
        <w:tc>
          <w:tcPr>
            <w:tcW w:w="19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80% </w:t>
            </w:r>
          </w:p>
        </w:tc>
        <w:tc>
          <w:tcPr>
            <w:tcW w:w="23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66% </w:t>
            </w:r>
          </w:p>
        </w:tc>
        <w:tc>
          <w:tcPr>
            <w:tcW w:w="22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80% </w:t>
            </w:r>
          </w:p>
        </w:tc>
      </w:tr>
      <w:tr>
        <w:trPr>
          <w:trHeight w:val="855" w:hRule="atLeast"/>
        </w:trPr>
        <w:tc>
          <w:tcPr>
            <w:tcW w:w="58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3.2. тұтынушы құжаттарды дұрыс толтырған және бірінші реттен тапсырған оқиғалардың % (үлесі) </w:t>
            </w:r>
          </w:p>
        </w:tc>
        <w:tc>
          <w:tcPr>
            <w:tcW w:w="19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80% </w:t>
            </w:r>
          </w:p>
        </w:tc>
        <w:tc>
          <w:tcPr>
            <w:tcW w:w="23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57% </w:t>
            </w:r>
          </w:p>
        </w:tc>
        <w:tc>
          <w:tcPr>
            <w:tcW w:w="22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75% </w:t>
            </w:r>
          </w:p>
        </w:tc>
      </w:tr>
      <w:tr>
        <w:trPr>
          <w:trHeight w:val="120" w:hRule="atLeast"/>
        </w:trPr>
        <w:tc>
          <w:tcPr>
            <w:tcW w:w="58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3.3. Интернет арқылы қол жетімді қызметтерінің ақпарат % (үлесі) </w:t>
            </w:r>
          </w:p>
        </w:tc>
        <w:tc>
          <w:tcPr>
            <w:tcW w:w="19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20% </w:t>
            </w:r>
          </w:p>
        </w:tc>
        <w:tc>
          <w:tcPr>
            <w:tcW w:w="23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10% </w:t>
            </w:r>
          </w:p>
        </w:tc>
        <w:tc>
          <w:tcPr>
            <w:tcW w:w="22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4. Шағымдану үдерісі </w:t>
            </w:r>
          </w:p>
        </w:tc>
      </w:tr>
      <w:tr>
        <w:trPr>
          <w:trHeight w:val="120" w:hRule="atLeast"/>
        </w:trPr>
        <w:tc>
          <w:tcPr>
            <w:tcW w:w="58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4.1. қызметтің осы түрі бойынша қызмет көрсетілген тұтынушылардың жалпы санына негізделген шағымдардың % (үлесі) </w:t>
            </w:r>
          </w:p>
        </w:tc>
        <w:tc>
          <w:tcPr>
            <w:tcW w:w="19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0,5% </w:t>
            </w:r>
          </w:p>
        </w:tc>
        <w:tc>
          <w:tcPr>
            <w:tcW w:w="23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0,7% </w:t>
            </w:r>
          </w:p>
        </w:tc>
        <w:tc>
          <w:tcPr>
            <w:tcW w:w="22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58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4.2. белгіленген мерзімде қаралған және қанағаттандырылған негізделген шағымдардың % (үлесі) </w:t>
            </w:r>
          </w:p>
        </w:tc>
        <w:tc>
          <w:tcPr>
            <w:tcW w:w="19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 </w:t>
            </w:r>
          </w:p>
        </w:tc>
        <w:tc>
          <w:tcPr>
            <w:tcW w:w="23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80% </w:t>
            </w:r>
          </w:p>
        </w:tc>
        <w:tc>
          <w:tcPr>
            <w:tcW w:w="22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58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4.3. шағымданудың қолданыстағы тәртібіне қанағаттанған тұтынушылардың % (үлесі) </w:t>
            </w:r>
          </w:p>
        </w:tc>
        <w:tc>
          <w:tcPr>
            <w:tcW w:w="19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 </w:t>
            </w:r>
          </w:p>
        </w:tc>
        <w:tc>
          <w:tcPr>
            <w:tcW w:w="23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80% </w:t>
            </w:r>
          </w:p>
        </w:tc>
        <w:tc>
          <w:tcPr>
            <w:tcW w:w="22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58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4.4. шағымдану мерзіміне қанағаттанған тұтынушылардың % (үлесі) </w:t>
            </w:r>
          </w:p>
        </w:tc>
        <w:tc>
          <w:tcPr>
            <w:tcW w:w="19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 </w:t>
            </w:r>
          </w:p>
        </w:tc>
        <w:tc>
          <w:tcPr>
            <w:tcW w:w="23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80% </w:t>
            </w:r>
          </w:p>
        </w:tc>
        <w:tc>
          <w:tcPr>
            <w:tcW w:w="22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5. Сыпайылық </w:t>
            </w:r>
          </w:p>
        </w:tc>
      </w:tr>
      <w:tr>
        <w:trPr>
          <w:trHeight w:val="120" w:hRule="atLeast"/>
        </w:trPr>
        <w:tc>
          <w:tcPr>
            <w:tcW w:w="58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5.1. қызметкерлердің сыпайылығына қанағаттанған тұтынушылардың % (үлесі) </w:t>
            </w:r>
          </w:p>
        </w:tc>
        <w:tc>
          <w:tcPr>
            <w:tcW w:w="19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95% </w:t>
            </w:r>
          </w:p>
        </w:tc>
        <w:tc>
          <w:tcPr>
            <w:tcW w:w="23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88% </w:t>
            </w:r>
          </w:p>
        </w:tc>
        <w:tc>
          <w:tcPr>
            <w:tcW w:w="22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Облыс әкімдігінің    </w:t>
      </w:r>
      <w:r>
        <w:br/>
      </w:r>
      <w:r>
        <w:rPr>
          <w:rFonts w:ascii="Times New Roman"/>
          <w:b w:val="false"/>
          <w:i w:val="false"/>
          <w:color w:val="000000"/>
          <w:sz w:val="28"/>
        </w:rPr>
        <w:t xml:space="preserve">
2008 жылғы 3 желтоқсандағы </w:t>
      </w:r>
      <w:r>
        <w:br/>
      </w:r>
      <w:r>
        <w:rPr>
          <w:rFonts w:ascii="Times New Roman"/>
          <w:b w:val="false"/>
          <w:i w:val="false"/>
          <w:color w:val="000000"/>
          <w:sz w:val="28"/>
        </w:rPr>
        <w:t xml:space="preserve">
N 410 қаулысына 23 қосымша </w:t>
      </w:r>
    </w:p>
    <w:p>
      <w:pPr>
        <w:spacing w:after="0"/>
        <w:ind w:left="0"/>
        <w:jc w:val="both"/>
      </w:pPr>
      <w:r>
        <w:rPr>
          <w:rFonts w:ascii="Times New Roman"/>
          <w:b w:val="false"/>
          <w:i w:val="false"/>
          <w:color w:val="000000"/>
          <w:sz w:val="28"/>
        </w:rPr>
        <w:t xml:space="preserve">"Жұмыссыз азаматтарды есепке </w:t>
      </w:r>
      <w:r>
        <w:br/>
      </w:r>
      <w:r>
        <w:rPr>
          <w:rFonts w:ascii="Times New Roman"/>
          <w:b w:val="false"/>
          <w:i w:val="false"/>
          <w:color w:val="000000"/>
          <w:sz w:val="28"/>
        </w:rPr>
        <w:t xml:space="preserve">
қою және тіркеу" мемлекеттік </w:t>
      </w:r>
      <w:r>
        <w:br/>
      </w:r>
      <w:r>
        <w:rPr>
          <w:rFonts w:ascii="Times New Roman"/>
          <w:b w:val="false"/>
          <w:i w:val="false"/>
          <w:color w:val="000000"/>
          <w:sz w:val="28"/>
        </w:rPr>
        <w:t xml:space="preserve">
қызмет көрсетудің стандартына </w:t>
      </w:r>
      <w:r>
        <w:br/>
      </w:r>
      <w:r>
        <w:rPr>
          <w:rFonts w:ascii="Times New Roman"/>
          <w:b w:val="false"/>
          <w:i w:val="false"/>
          <w:color w:val="000000"/>
          <w:sz w:val="28"/>
        </w:rPr>
        <w:t xml:space="preserve">
2 қосымша        </w:t>
      </w:r>
    </w:p>
    <w:p>
      <w:pPr>
        <w:spacing w:after="0"/>
        <w:ind w:left="0"/>
        <w:jc w:val="both"/>
      </w:pPr>
      <w:r>
        <w:rPr>
          <w:rFonts w:ascii="Times New Roman"/>
          <w:b/>
          <w:i w:val="false"/>
          <w:color w:val="000080"/>
          <w:sz w:val="28"/>
        </w:rPr>
        <w:t xml:space="preserve">Кесте. Сапа және қол жетімділік көрсеткіштерінің мәні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14"/>
        <w:gridCol w:w="2108"/>
        <w:gridCol w:w="2208"/>
        <w:gridCol w:w="2230"/>
      </w:tblGrid>
      <w:tr>
        <w:trPr>
          <w:trHeight w:val="120" w:hRule="atLeast"/>
        </w:trPr>
        <w:tc>
          <w:tcPr>
            <w:tcW w:w="58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Сапа және қол жетімділік </w:t>
            </w:r>
            <w:r>
              <w:br/>
            </w:r>
            <w:r>
              <w:rPr>
                <w:rFonts w:ascii="Times New Roman"/>
                <w:b w:val="false"/>
                <w:i w:val="false"/>
                <w:color w:val="000000"/>
                <w:sz w:val="20"/>
              </w:rPr>
              <w:t xml:space="preserve">
көрсеткіштері </w:t>
            </w:r>
          </w:p>
        </w:tc>
        <w:tc>
          <w:tcPr>
            <w:tcW w:w="21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Көрсеткіштің </w:t>
            </w:r>
            <w:r>
              <w:br/>
            </w:r>
            <w:r>
              <w:rPr>
                <w:rFonts w:ascii="Times New Roman"/>
                <w:b w:val="false"/>
                <w:i w:val="false"/>
                <w:color w:val="000000"/>
                <w:sz w:val="20"/>
              </w:rPr>
              <w:t xml:space="preserve">
нормативтік </w:t>
            </w:r>
            <w:r>
              <w:br/>
            </w:r>
            <w:r>
              <w:rPr>
                <w:rFonts w:ascii="Times New Roman"/>
                <w:b w:val="false"/>
                <w:i w:val="false"/>
                <w:color w:val="000000"/>
                <w:sz w:val="20"/>
              </w:rPr>
              <w:t xml:space="preserve">
мәні </w:t>
            </w:r>
          </w:p>
        </w:tc>
        <w:tc>
          <w:tcPr>
            <w:tcW w:w="22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Көрсеткіштің </w:t>
            </w:r>
            <w:r>
              <w:br/>
            </w:r>
            <w:r>
              <w:rPr>
                <w:rFonts w:ascii="Times New Roman"/>
                <w:b w:val="false"/>
                <w:i w:val="false"/>
                <w:color w:val="000000"/>
                <w:sz w:val="20"/>
              </w:rPr>
              <w:t xml:space="preserve">
жылдағы </w:t>
            </w:r>
            <w:r>
              <w:br/>
            </w:r>
            <w:r>
              <w:rPr>
                <w:rFonts w:ascii="Times New Roman"/>
                <w:b w:val="false"/>
                <w:i w:val="false"/>
                <w:color w:val="000000"/>
                <w:sz w:val="20"/>
              </w:rPr>
              <w:t xml:space="preserve">
нысаналы </w:t>
            </w:r>
            <w:r>
              <w:br/>
            </w:r>
            <w:r>
              <w:rPr>
                <w:rFonts w:ascii="Times New Roman"/>
                <w:b w:val="false"/>
                <w:i w:val="false"/>
                <w:color w:val="000000"/>
                <w:sz w:val="20"/>
              </w:rPr>
              <w:t xml:space="preserve">
мәні </w:t>
            </w:r>
          </w:p>
        </w:tc>
        <w:tc>
          <w:tcPr>
            <w:tcW w:w="22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Көрсеткіштің </w:t>
            </w:r>
            <w:r>
              <w:br/>
            </w:r>
            <w:r>
              <w:rPr>
                <w:rFonts w:ascii="Times New Roman"/>
                <w:b w:val="false"/>
                <w:i w:val="false"/>
                <w:color w:val="000000"/>
                <w:sz w:val="20"/>
              </w:rPr>
              <w:t xml:space="preserve">
жылдағы </w:t>
            </w:r>
            <w:r>
              <w:br/>
            </w:r>
            <w:r>
              <w:rPr>
                <w:rFonts w:ascii="Times New Roman"/>
                <w:b w:val="false"/>
                <w:i w:val="false"/>
                <w:color w:val="000000"/>
                <w:sz w:val="20"/>
              </w:rPr>
              <w:t xml:space="preserve">
ағымдағы </w:t>
            </w:r>
            <w:r>
              <w:br/>
            </w:r>
            <w:r>
              <w:rPr>
                <w:rFonts w:ascii="Times New Roman"/>
                <w:b w:val="false"/>
                <w:i w:val="false"/>
                <w:color w:val="000000"/>
                <w:sz w:val="20"/>
              </w:rPr>
              <w:t xml:space="preserve">
мәні </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1. Уақтылығы </w:t>
            </w:r>
          </w:p>
        </w:tc>
      </w:tr>
      <w:tr>
        <w:trPr>
          <w:trHeight w:val="750" w:hRule="atLeast"/>
        </w:trPr>
        <w:tc>
          <w:tcPr>
            <w:tcW w:w="58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1.1. құжаттарды тапсырған сәттен бастап белгіленген мерзімде қызметті ұсыну оқиғаларының % (үлесі) </w:t>
            </w:r>
          </w:p>
        </w:tc>
        <w:tc>
          <w:tcPr>
            <w:tcW w:w="21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97% </w:t>
            </w:r>
          </w:p>
        </w:tc>
        <w:tc>
          <w:tcPr>
            <w:tcW w:w="22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84 % </w:t>
            </w:r>
          </w:p>
        </w:tc>
        <w:tc>
          <w:tcPr>
            <w:tcW w:w="22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89% </w:t>
            </w:r>
          </w:p>
        </w:tc>
      </w:tr>
      <w:tr>
        <w:trPr>
          <w:trHeight w:val="645" w:hRule="atLeast"/>
        </w:trPr>
        <w:tc>
          <w:tcPr>
            <w:tcW w:w="58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1.2. қызмет алуды кезекте 40 минуттан аспайтын уақыт күткен тұтынушылардың % (үлесі) </w:t>
            </w:r>
          </w:p>
        </w:tc>
        <w:tc>
          <w:tcPr>
            <w:tcW w:w="21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82% </w:t>
            </w:r>
          </w:p>
        </w:tc>
        <w:tc>
          <w:tcPr>
            <w:tcW w:w="22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81 % </w:t>
            </w:r>
          </w:p>
        </w:tc>
        <w:tc>
          <w:tcPr>
            <w:tcW w:w="22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89% </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2. Сапасы </w:t>
            </w:r>
          </w:p>
        </w:tc>
      </w:tr>
      <w:tr>
        <w:trPr>
          <w:trHeight w:val="510" w:hRule="atLeast"/>
        </w:trPr>
        <w:tc>
          <w:tcPr>
            <w:tcW w:w="58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2.1. қызметті ұсыну үдерісінің сапасына қанағаттанған тұтынушылардың % (үлесі) </w:t>
            </w:r>
          </w:p>
        </w:tc>
        <w:tc>
          <w:tcPr>
            <w:tcW w:w="21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86% </w:t>
            </w:r>
          </w:p>
        </w:tc>
        <w:tc>
          <w:tcPr>
            <w:tcW w:w="22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77 % </w:t>
            </w:r>
          </w:p>
        </w:tc>
        <w:tc>
          <w:tcPr>
            <w:tcW w:w="22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87% </w:t>
            </w:r>
          </w:p>
        </w:tc>
      </w:tr>
      <w:tr>
        <w:trPr>
          <w:trHeight w:val="675" w:hRule="atLeast"/>
        </w:trPr>
        <w:tc>
          <w:tcPr>
            <w:tcW w:w="58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2.2. құжаттарды лауазымды тұлға дұрыс ресімдеген жағдайдың (жүргізілген төлемдер, есеп айырысулар және т.б.) % (үлесі) </w:t>
            </w:r>
          </w:p>
        </w:tc>
        <w:tc>
          <w:tcPr>
            <w:tcW w:w="21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 </w:t>
            </w:r>
          </w:p>
        </w:tc>
        <w:tc>
          <w:tcPr>
            <w:tcW w:w="22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87 % </w:t>
            </w:r>
          </w:p>
        </w:tc>
        <w:tc>
          <w:tcPr>
            <w:tcW w:w="22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91% </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3. Қол жетімділік </w:t>
            </w:r>
          </w:p>
        </w:tc>
      </w:tr>
      <w:tr>
        <w:trPr>
          <w:trHeight w:val="120" w:hRule="atLeast"/>
        </w:trPr>
        <w:tc>
          <w:tcPr>
            <w:tcW w:w="58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3.1. қызметті ұсыну тәртібі туралы сапаға және ақпаратқа қанағаттанған тұтынушылардың % (үлесі) </w:t>
            </w:r>
          </w:p>
        </w:tc>
        <w:tc>
          <w:tcPr>
            <w:tcW w:w="21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87% </w:t>
            </w:r>
          </w:p>
        </w:tc>
        <w:tc>
          <w:tcPr>
            <w:tcW w:w="22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86 % </w:t>
            </w:r>
          </w:p>
        </w:tc>
        <w:tc>
          <w:tcPr>
            <w:tcW w:w="22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91% </w:t>
            </w:r>
          </w:p>
        </w:tc>
      </w:tr>
      <w:tr>
        <w:trPr>
          <w:trHeight w:val="855" w:hRule="atLeast"/>
        </w:trPr>
        <w:tc>
          <w:tcPr>
            <w:tcW w:w="58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3.2. тұтынушы құжаттарды дұрыс толтырған және бірінші реттен тапсырған оқиғалардың % (үлесі) </w:t>
            </w:r>
          </w:p>
        </w:tc>
        <w:tc>
          <w:tcPr>
            <w:tcW w:w="21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77% </w:t>
            </w:r>
          </w:p>
        </w:tc>
        <w:tc>
          <w:tcPr>
            <w:tcW w:w="22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75 % </w:t>
            </w:r>
          </w:p>
        </w:tc>
        <w:tc>
          <w:tcPr>
            <w:tcW w:w="22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86% </w:t>
            </w:r>
          </w:p>
        </w:tc>
      </w:tr>
      <w:tr>
        <w:trPr>
          <w:trHeight w:val="120" w:hRule="atLeast"/>
        </w:trPr>
        <w:tc>
          <w:tcPr>
            <w:tcW w:w="58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3.3. Интернет арқылы қол жетімді қызметтерінің ақпарат % (үлесі) </w:t>
            </w:r>
          </w:p>
        </w:tc>
        <w:tc>
          <w:tcPr>
            <w:tcW w:w="21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20% </w:t>
            </w:r>
          </w:p>
        </w:tc>
        <w:tc>
          <w:tcPr>
            <w:tcW w:w="22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10% </w:t>
            </w:r>
          </w:p>
        </w:tc>
        <w:tc>
          <w:tcPr>
            <w:tcW w:w="22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4. Шағымдану үдерісі </w:t>
            </w:r>
          </w:p>
        </w:tc>
      </w:tr>
      <w:tr>
        <w:trPr>
          <w:trHeight w:val="120" w:hRule="atLeast"/>
        </w:trPr>
        <w:tc>
          <w:tcPr>
            <w:tcW w:w="58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4.1. қызметтің осы түрі бойынша қызмет көрсетілген тұтынушылардың жалпы санына негізделген шағымдардың % (үлесі) </w:t>
            </w:r>
          </w:p>
        </w:tc>
        <w:tc>
          <w:tcPr>
            <w:tcW w:w="21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0,5% </w:t>
            </w:r>
          </w:p>
        </w:tc>
        <w:tc>
          <w:tcPr>
            <w:tcW w:w="22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0,6% </w:t>
            </w:r>
          </w:p>
        </w:tc>
        <w:tc>
          <w:tcPr>
            <w:tcW w:w="22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58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4.2. белгіленген мерзімде қаралған және қанағаттандырылған негізделген шағымдардың % (үлесі) </w:t>
            </w:r>
          </w:p>
        </w:tc>
        <w:tc>
          <w:tcPr>
            <w:tcW w:w="21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 </w:t>
            </w:r>
          </w:p>
        </w:tc>
        <w:tc>
          <w:tcPr>
            <w:tcW w:w="22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80% </w:t>
            </w:r>
          </w:p>
        </w:tc>
        <w:tc>
          <w:tcPr>
            <w:tcW w:w="22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58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4.3. шағымданудың қолданыстағы тәртібіне қанағаттанған тұтынушылардың % (үлесі) </w:t>
            </w:r>
          </w:p>
        </w:tc>
        <w:tc>
          <w:tcPr>
            <w:tcW w:w="21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85% </w:t>
            </w:r>
          </w:p>
        </w:tc>
        <w:tc>
          <w:tcPr>
            <w:tcW w:w="22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80% </w:t>
            </w:r>
          </w:p>
        </w:tc>
        <w:tc>
          <w:tcPr>
            <w:tcW w:w="22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58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4.4. шағымдану мерзіміне қанағаттанған тұтынушылардың % (үлесі) </w:t>
            </w:r>
          </w:p>
        </w:tc>
        <w:tc>
          <w:tcPr>
            <w:tcW w:w="21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87% </w:t>
            </w:r>
          </w:p>
        </w:tc>
        <w:tc>
          <w:tcPr>
            <w:tcW w:w="22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85% </w:t>
            </w:r>
          </w:p>
        </w:tc>
        <w:tc>
          <w:tcPr>
            <w:tcW w:w="22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5. Сыпайылық </w:t>
            </w:r>
          </w:p>
        </w:tc>
      </w:tr>
      <w:tr>
        <w:trPr>
          <w:trHeight w:val="120" w:hRule="atLeast"/>
        </w:trPr>
        <w:tc>
          <w:tcPr>
            <w:tcW w:w="58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5.1. қызметкерлердің сыпайылығына қанағаттанған тұтынушылардың % (үлесі) </w:t>
            </w:r>
          </w:p>
        </w:tc>
        <w:tc>
          <w:tcPr>
            <w:tcW w:w="21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87% </w:t>
            </w:r>
          </w:p>
        </w:tc>
        <w:tc>
          <w:tcPr>
            <w:tcW w:w="22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86 % </w:t>
            </w:r>
          </w:p>
        </w:tc>
        <w:tc>
          <w:tcPr>
            <w:tcW w:w="22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89%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Облыс әкімдігінің     </w:t>
      </w:r>
      <w:r>
        <w:br/>
      </w:r>
      <w:r>
        <w:rPr>
          <w:rFonts w:ascii="Times New Roman"/>
          <w:b w:val="false"/>
          <w:i w:val="false"/>
          <w:color w:val="000000"/>
          <w:sz w:val="28"/>
        </w:rPr>
        <w:t xml:space="preserve">
2008 жылғы 3 желтоқсандағы </w:t>
      </w:r>
      <w:r>
        <w:br/>
      </w:r>
      <w:r>
        <w:rPr>
          <w:rFonts w:ascii="Times New Roman"/>
          <w:b w:val="false"/>
          <w:i w:val="false"/>
          <w:color w:val="000000"/>
          <w:sz w:val="28"/>
        </w:rPr>
        <w:t xml:space="preserve">
N 410 қаулысына 24 қосымша </w:t>
      </w:r>
    </w:p>
    <w:p>
      <w:pPr>
        <w:spacing w:after="0"/>
        <w:ind w:left="0"/>
        <w:jc w:val="both"/>
      </w:pPr>
      <w:r>
        <w:rPr>
          <w:rFonts w:ascii="Times New Roman"/>
          <w:b w:val="false"/>
          <w:i w:val="false"/>
          <w:color w:val="000000"/>
          <w:sz w:val="28"/>
        </w:rPr>
        <w:t xml:space="preserve">"Семей ядролық сынақ полигонында </w:t>
      </w:r>
      <w:r>
        <w:br/>
      </w:r>
      <w:r>
        <w:rPr>
          <w:rFonts w:ascii="Times New Roman"/>
          <w:b w:val="false"/>
          <w:i w:val="false"/>
          <w:color w:val="000000"/>
          <w:sz w:val="28"/>
        </w:rPr>
        <w:t xml:space="preserve">
ядролық сынақтардың салдарынан </w:t>
      </w:r>
      <w:r>
        <w:br/>
      </w:r>
      <w:r>
        <w:rPr>
          <w:rFonts w:ascii="Times New Roman"/>
          <w:b w:val="false"/>
          <w:i w:val="false"/>
          <w:color w:val="000000"/>
          <w:sz w:val="28"/>
        </w:rPr>
        <w:t xml:space="preserve">
зардап шеккен азаматтарды тіркеу </w:t>
      </w:r>
      <w:r>
        <w:br/>
      </w:r>
      <w:r>
        <w:rPr>
          <w:rFonts w:ascii="Times New Roman"/>
          <w:b w:val="false"/>
          <w:i w:val="false"/>
          <w:color w:val="000000"/>
          <w:sz w:val="28"/>
        </w:rPr>
        <w:t xml:space="preserve">
және есепке алу" мемлекеттік қызмет </w:t>
      </w:r>
      <w:r>
        <w:br/>
      </w:r>
      <w:r>
        <w:rPr>
          <w:rFonts w:ascii="Times New Roman"/>
          <w:b w:val="false"/>
          <w:i w:val="false"/>
          <w:color w:val="000000"/>
          <w:sz w:val="28"/>
        </w:rPr>
        <w:t xml:space="preserve">
көрсетудің стандартына 2 қосымша </w:t>
      </w:r>
    </w:p>
    <w:p>
      <w:pPr>
        <w:spacing w:after="0"/>
        <w:ind w:left="0"/>
        <w:jc w:val="both"/>
      </w:pPr>
      <w:r>
        <w:rPr>
          <w:rFonts w:ascii="Times New Roman"/>
          <w:b/>
          <w:i w:val="false"/>
          <w:color w:val="000080"/>
          <w:sz w:val="28"/>
        </w:rPr>
        <w:t xml:space="preserve">Кесте. Сапа және қол жетімділік көрсеткіштерінің мәні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95"/>
        <w:gridCol w:w="2121"/>
        <w:gridCol w:w="2222"/>
        <w:gridCol w:w="2222"/>
      </w:tblGrid>
      <w:tr>
        <w:trPr>
          <w:trHeight w:val="120" w:hRule="atLeast"/>
        </w:trPr>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Сапа және қол жетімділік </w:t>
            </w:r>
            <w:r>
              <w:br/>
            </w:r>
            <w:r>
              <w:rPr>
                <w:rFonts w:ascii="Times New Roman"/>
                <w:b w:val="false"/>
                <w:i w:val="false"/>
                <w:color w:val="000000"/>
                <w:sz w:val="20"/>
              </w:rPr>
              <w:t xml:space="preserve">
көрсеткіштері </w:t>
            </w:r>
          </w:p>
        </w:tc>
        <w:tc>
          <w:tcPr>
            <w:tcW w:w="21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Көрсеткіштің </w:t>
            </w:r>
            <w:r>
              <w:br/>
            </w:r>
            <w:r>
              <w:rPr>
                <w:rFonts w:ascii="Times New Roman"/>
                <w:b w:val="false"/>
                <w:i w:val="false"/>
                <w:color w:val="000000"/>
                <w:sz w:val="20"/>
              </w:rPr>
              <w:t xml:space="preserve">
нормативтік </w:t>
            </w:r>
            <w:r>
              <w:br/>
            </w:r>
            <w:r>
              <w:rPr>
                <w:rFonts w:ascii="Times New Roman"/>
                <w:b w:val="false"/>
                <w:i w:val="false"/>
                <w:color w:val="000000"/>
                <w:sz w:val="20"/>
              </w:rPr>
              <w:t xml:space="preserve">
мәні </w:t>
            </w:r>
          </w:p>
        </w:tc>
        <w:tc>
          <w:tcPr>
            <w:tcW w:w="22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Көрсеткіштің </w:t>
            </w:r>
            <w:r>
              <w:br/>
            </w:r>
            <w:r>
              <w:rPr>
                <w:rFonts w:ascii="Times New Roman"/>
                <w:b w:val="false"/>
                <w:i w:val="false"/>
                <w:color w:val="000000"/>
                <w:sz w:val="20"/>
              </w:rPr>
              <w:t xml:space="preserve">
жылдағы </w:t>
            </w:r>
            <w:r>
              <w:br/>
            </w:r>
            <w:r>
              <w:rPr>
                <w:rFonts w:ascii="Times New Roman"/>
                <w:b w:val="false"/>
                <w:i w:val="false"/>
                <w:color w:val="000000"/>
                <w:sz w:val="20"/>
              </w:rPr>
              <w:t xml:space="preserve">
нысаналы </w:t>
            </w:r>
            <w:r>
              <w:br/>
            </w:r>
            <w:r>
              <w:rPr>
                <w:rFonts w:ascii="Times New Roman"/>
                <w:b w:val="false"/>
                <w:i w:val="false"/>
                <w:color w:val="000000"/>
                <w:sz w:val="20"/>
              </w:rPr>
              <w:t xml:space="preserve">
мәні </w:t>
            </w:r>
          </w:p>
        </w:tc>
        <w:tc>
          <w:tcPr>
            <w:tcW w:w="22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Көрсеткіштің </w:t>
            </w:r>
            <w:r>
              <w:br/>
            </w:r>
            <w:r>
              <w:rPr>
                <w:rFonts w:ascii="Times New Roman"/>
                <w:b w:val="false"/>
                <w:i w:val="false"/>
                <w:color w:val="000000"/>
                <w:sz w:val="20"/>
              </w:rPr>
              <w:t xml:space="preserve">
жылдағы </w:t>
            </w:r>
            <w:r>
              <w:br/>
            </w:r>
            <w:r>
              <w:rPr>
                <w:rFonts w:ascii="Times New Roman"/>
                <w:b w:val="false"/>
                <w:i w:val="false"/>
                <w:color w:val="000000"/>
                <w:sz w:val="20"/>
              </w:rPr>
              <w:t xml:space="preserve">
ағымдағы </w:t>
            </w:r>
            <w:r>
              <w:br/>
            </w:r>
            <w:r>
              <w:rPr>
                <w:rFonts w:ascii="Times New Roman"/>
                <w:b w:val="false"/>
                <w:i w:val="false"/>
                <w:color w:val="000000"/>
                <w:sz w:val="20"/>
              </w:rPr>
              <w:t xml:space="preserve">
мәні </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1. Уақтылығы </w:t>
            </w:r>
          </w:p>
        </w:tc>
      </w:tr>
      <w:tr>
        <w:trPr>
          <w:trHeight w:val="750" w:hRule="atLeast"/>
        </w:trPr>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1.1. құжаттарды тапсырған сәттен бастап белгіленген мерзімде қызметті ұсыну оқиғаларының % (үлесі) </w:t>
            </w:r>
          </w:p>
        </w:tc>
        <w:tc>
          <w:tcPr>
            <w:tcW w:w="21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95% </w:t>
            </w:r>
          </w:p>
        </w:tc>
        <w:tc>
          <w:tcPr>
            <w:tcW w:w="22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82 % </w:t>
            </w:r>
          </w:p>
        </w:tc>
        <w:tc>
          <w:tcPr>
            <w:tcW w:w="22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88% </w:t>
            </w:r>
          </w:p>
        </w:tc>
      </w:tr>
      <w:tr>
        <w:trPr>
          <w:trHeight w:val="645" w:hRule="atLeast"/>
        </w:trPr>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1.2. қызмет алуды кезекте 40 минуттан аспайтын уақыт күткен тұтынушылардың % (үлесі) </w:t>
            </w:r>
          </w:p>
        </w:tc>
        <w:tc>
          <w:tcPr>
            <w:tcW w:w="21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 </w:t>
            </w:r>
          </w:p>
        </w:tc>
        <w:tc>
          <w:tcPr>
            <w:tcW w:w="22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58 % </w:t>
            </w:r>
          </w:p>
        </w:tc>
        <w:tc>
          <w:tcPr>
            <w:tcW w:w="22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74% </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2. Сапасы </w:t>
            </w:r>
          </w:p>
        </w:tc>
      </w:tr>
      <w:tr>
        <w:trPr>
          <w:trHeight w:val="510" w:hRule="atLeast"/>
        </w:trPr>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2.1. қызметті ұсыну үндерісінің сапасына қанағаттанған тұтынушылардың % (үлесі) </w:t>
            </w:r>
          </w:p>
        </w:tc>
        <w:tc>
          <w:tcPr>
            <w:tcW w:w="21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 </w:t>
            </w:r>
          </w:p>
        </w:tc>
        <w:tc>
          <w:tcPr>
            <w:tcW w:w="22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73 % </w:t>
            </w:r>
          </w:p>
        </w:tc>
        <w:tc>
          <w:tcPr>
            <w:tcW w:w="22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82% </w:t>
            </w:r>
          </w:p>
        </w:tc>
      </w:tr>
      <w:tr>
        <w:trPr>
          <w:trHeight w:val="675" w:hRule="atLeast"/>
        </w:trPr>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2.2. құжаттарды лауазымды тұлға дұрыс ресімдеген жағдайдың (жүргізілген төлемдер, есеп айырысулар және т.б.) % (үлесі) </w:t>
            </w:r>
          </w:p>
        </w:tc>
        <w:tc>
          <w:tcPr>
            <w:tcW w:w="21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95% </w:t>
            </w:r>
          </w:p>
        </w:tc>
        <w:tc>
          <w:tcPr>
            <w:tcW w:w="22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83 % </w:t>
            </w:r>
          </w:p>
        </w:tc>
        <w:tc>
          <w:tcPr>
            <w:tcW w:w="22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95% </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3. Қол жетімділік </w:t>
            </w:r>
          </w:p>
        </w:tc>
      </w:tr>
      <w:tr>
        <w:trPr>
          <w:trHeight w:val="120" w:hRule="atLeast"/>
        </w:trPr>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3.1. қызметті ұсыну тәртібі туралы сапаға және ақпаратқа қанағаттанған тұтынушылардың % (үлесі) </w:t>
            </w:r>
          </w:p>
        </w:tc>
        <w:tc>
          <w:tcPr>
            <w:tcW w:w="21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80% </w:t>
            </w:r>
          </w:p>
        </w:tc>
        <w:tc>
          <w:tcPr>
            <w:tcW w:w="22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68 % </w:t>
            </w:r>
          </w:p>
        </w:tc>
        <w:tc>
          <w:tcPr>
            <w:tcW w:w="22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79% </w:t>
            </w:r>
          </w:p>
        </w:tc>
      </w:tr>
      <w:tr>
        <w:trPr>
          <w:trHeight w:val="855" w:hRule="atLeast"/>
        </w:trPr>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3.2. тұтынушы құжаттарды дұрыс толтырған және бірінші реттен тапсырған оқиғалардың % (үлесі) </w:t>
            </w:r>
          </w:p>
        </w:tc>
        <w:tc>
          <w:tcPr>
            <w:tcW w:w="21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80% </w:t>
            </w:r>
          </w:p>
        </w:tc>
        <w:tc>
          <w:tcPr>
            <w:tcW w:w="22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55 % </w:t>
            </w:r>
          </w:p>
        </w:tc>
        <w:tc>
          <w:tcPr>
            <w:tcW w:w="22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71% </w:t>
            </w:r>
          </w:p>
        </w:tc>
      </w:tr>
      <w:tr>
        <w:trPr>
          <w:trHeight w:val="120" w:hRule="atLeast"/>
        </w:trPr>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3.3. Интернет арқылы қол жетімді қызметтерінің ақпарат % (үлесі) </w:t>
            </w:r>
          </w:p>
        </w:tc>
        <w:tc>
          <w:tcPr>
            <w:tcW w:w="21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20% </w:t>
            </w:r>
          </w:p>
        </w:tc>
        <w:tc>
          <w:tcPr>
            <w:tcW w:w="22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10% </w:t>
            </w:r>
          </w:p>
        </w:tc>
        <w:tc>
          <w:tcPr>
            <w:tcW w:w="22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4. Шағымдану үдерісі </w:t>
            </w:r>
          </w:p>
        </w:tc>
      </w:tr>
      <w:tr>
        <w:trPr>
          <w:trHeight w:val="120" w:hRule="atLeast"/>
        </w:trPr>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4.1. қызметтің осы түрі бойынша қызмет көрсетілген тұтынушылардың жалпы санына негізделген шағымдардың % (үлесі) </w:t>
            </w:r>
          </w:p>
        </w:tc>
        <w:tc>
          <w:tcPr>
            <w:tcW w:w="21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0,5% </w:t>
            </w:r>
          </w:p>
        </w:tc>
        <w:tc>
          <w:tcPr>
            <w:tcW w:w="22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0,7% </w:t>
            </w:r>
          </w:p>
        </w:tc>
        <w:tc>
          <w:tcPr>
            <w:tcW w:w="22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4.2. белгіленген мерзімде қаралған және қанағаттандырылған негізделген шағымдардың % (үлесі) </w:t>
            </w:r>
          </w:p>
        </w:tc>
        <w:tc>
          <w:tcPr>
            <w:tcW w:w="21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 </w:t>
            </w:r>
          </w:p>
        </w:tc>
        <w:tc>
          <w:tcPr>
            <w:tcW w:w="22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80% </w:t>
            </w:r>
          </w:p>
        </w:tc>
        <w:tc>
          <w:tcPr>
            <w:tcW w:w="22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4.3. шағымданудың қолданыстағы тәртібіне қанағаттанған тұтынушылардың % (үлесі) </w:t>
            </w:r>
          </w:p>
        </w:tc>
        <w:tc>
          <w:tcPr>
            <w:tcW w:w="21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 </w:t>
            </w:r>
          </w:p>
        </w:tc>
        <w:tc>
          <w:tcPr>
            <w:tcW w:w="22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80% </w:t>
            </w:r>
          </w:p>
        </w:tc>
        <w:tc>
          <w:tcPr>
            <w:tcW w:w="22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4.4. шағымдану мерзіміне қанағаттанған тұтынушылардың % (үлесі) </w:t>
            </w:r>
          </w:p>
        </w:tc>
        <w:tc>
          <w:tcPr>
            <w:tcW w:w="21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 </w:t>
            </w:r>
          </w:p>
        </w:tc>
        <w:tc>
          <w:tcPr>
            <w:tcW w:w="22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80% </w:t>
            </w:r>
          </w:p>
        </w:tc>
        <w:tc>
          <w:tcPr>
            <w:tcW w:w="22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5. Сыпайылық </w:t>
            </w:r>
          </w:p>
        </w:tc>
      </w:tr>
      <w:tr>
        <w:trPr>
          <w:trHeight w:val="120" w:hRule="atLeast"/>
        </w:trPr>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5.1. қызметкерлердің сыпайылығына қанағаттанған тұтынушылардың % (үлесі) </w:t>
            </w:r>
          </w:p>
        </w:tc>
        <w:tc>
          <w:tcPr>
            <w:tcW w:w="21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 </w:t>
            </w:r>
          </w:p>
        </w:tc>
        <w:tc>
          <w:tcPr>
            <w:tcW w:w="22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90 % </w:t>
            </w:r>
          </w:p>
        </w:tc>
        <w:tc>
          <w:tcPr>
            <w:tcW w:w="22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91%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Облыс әкімдігінің     </w:t>
      </w:r>
      <w:r>
        <w:br/>
      </w:r>
      <w:r>
        <w:rPr>
          <w:rFonts w:ascii="Times New Roman"/>
          <w:b w:val="false"/>
          <w:i w:val="false"/>
          <w:color w:val="000000"/>
          <w:sz w:val="28"/>
        </w:rPr>
        <w:t xml:space="preserve">
2008 жылғы 3 желтоқсандағы </w:t>
      </w:r>
      <w:r>
        <w:br/>
      </w:r>
      <w:r>
        <w:rPr>
          <w:rFonts w:ascii="Times New Roman"/>
          <w:b w:val="false"/>
          <w:i w:val="false"/>
          <w:color w:val="000000"/>
          <w:sz w:val="28"/>
        </w:rPr>
        <w:t xml:space="preserve">
N 410 қаулысына 25 қосымша </w:t>
      </w:r>
    </w:p>
    <w:p>
      <w:pPr>
        <w:spacing w:after="0"/>
        <w:ind w:left="0"/>
        <w:jc w:val="both"/>
      </w:pPr>
      <w:r>
        <w:rPr>
          <w:rFonts w:ascii="Times New Roman"/>
          <w:b w:val="false"/>
          <w:i w:val="false"/>
          <w:color w:val="000000"/>
          <w:sz w:val="28"/>
        </w:rPr>
        <w:t xml:space="preserve">"Патронаттық тәрбиелеуге балаларды </w:t>
      </w:r>
      <w:r>
        <w:br/>
      </w:r>
      <w:r>
        <w:rPr>
          <w:rFonts w:ascii="Times New Roman"/>
          <w:b w:val="false"/>
          <w:i w:val="false"/>
          <w:color w:val="000000"/>
          <w:sz w:val="28"/>
        </w:rPr>
        <w:t xml:space="preserve">
алуға тілек білдірген отбасылардан </w:t>
      </w:r>
      <w:r>
        <w:br/>
      </w:r>
      <w:r>
        <w:rPr>
          <w:rFonts w:ascii="Times New Roman"/>
          <w:b w:val="false"/>
          <w:i w:val="false"/>
          <w:color w:val="000000"/>
          <w:sz w:val="28"/>
        </w:rPr>
        <w:t xml:space="preserve">
өтініштер қабылдау" мемлекеттік қызмет </w:t>
      </w:r>
      <w:r>
        <w:br/>
      </w:r>
      <w:r>
        <w:rPr>
          <w:rFonts w:ascii="Times New Roman"/>
          <w:b w:val="false"/>
          <w:i w:val="false"/>
          <w:color w:val="000000"/>
          <w:sz w:val="28"/>
        </w:rPr>
        <w:t xml:space="preserve">
көрсетудің стандартына 3 қосымша </w:t>
      </w:r>
    </w:p>
    <w:p>
      <w:pPr>
        <w:spacing w:after="0"/>
        <w:ind w:left="0"/>
        <w:jc w:val="both"/>
      </w:pPr>
      <w:r>
        <w:rPr>
          <w:rFonts w:ascii="Times New Roman"/>
          <w:b/>
          <w:i w:val="false"/>
          <w:color w:val="000080"/>
          <w:sz w:val="28"/>
        </w:rPr>
        <w:t xml:space="preserve">Кесте. Сапа және қол жетімділік көрсеткіштерінің мәні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95"/>
        <w:gridCol w:w="2121"/>
        <w:gridCol w:w="2222"/>
        <w:gridCol w:w="2222"/>
      </w:tblGrid>
      <w:tr>
        <w:trPr>
          <w:trHeight w:val="120" w:hRule="atLeast"/>
        </w:trPr>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Сапа және қол жетімділік </w:t>
            </w:r>
            <w:r>
              <w:br/>
            </w:r>
            <w:r>
              <w:rPr>
                <w:rFonts w:ascii="Times New Roman"/>
                <w:b w:val="false"/>
                <w:i w:val="false"/>
                <w:color w:val="000000"/>
                <w:sz w:val="20"/>
              </w:rPr>
              <w:t xml:space="preserve">
көрсеткіштері </w:t>
            </w:r>
          </w:p>
        </w:tc>
        <w:tc>
          <w:tcPr>
            <w:tcW w:w="21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Көрсеткіштің </w:t>
            </w:r>
            <w:r>
              <w:br/>
            </w:r>
            <w:r>
              <w:rPr>
                <w:rFonts w:ascii="Times New Roman"/>
                <w:b w:val="false"/>
                <w:i w:val="false"/>
                <w:color w:val="000000"/>
                <w:sz w:val="20"/>
              </w:rPr>
              <w:t xml:space="preserve">
нормативтік </w:t>
            </w:r>
            <w:r>
              <w:br/>
            </w:r>
            <w:r>
              <w:rPr>
                <w:rFonts w:ascii="Times New Roman"/>
                <w:b w:val="false"/>
                <w:i w:val="false"/>
                <w:color w:val="000000"/>
                <w:sz w:val="20"/>
              </w:rPr>
              <w:t xml:space="preserve">
мәні </w:t>
            </w:r>
          </w:p>
        </w:tc>
        <w:tc>
          <w:tcPr>
            <w:tcW w:w="22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Көрсеткіштің </w:t>
            </w:r>
            <w:r>
              <w:br/>
            </w:r>
            <w:r>
              <w:rPr>
                <w:rFonts w:ascii="Times New Roman"/>
                <w:b w:val="false"/>
                <w:i w:val="false"/>
                <w:color w:val="000000"/>
                <w:sz w:val="20"/>
              </w:rPr>
              <w:t xml:space="preserve">
жылдағы </w:t>
            </w:r>
            <w:r>
              <w:br/>
            </w:r>
            <w:r>
              <w:rPr>
                <w:rFonts w:ascii="Times New Roman"/>
                <w:b w:val="false"/>
                <w:i w:val="false"/>
                <w:color w:val="000000"/>
                <w:sz w:val="20"/>
              </w:rPr>
              <w:t xml:space="preserve">
нысаналы </w:t>
            </w:r>
            <w:r>
              <w:br/>
            </w:r>
            <w:r>
              <w:rPr>
                <w:rFonts w:ascii="Times New Roman"/>
                <w:b w:val="false"/>
                <w:i w:val="false"/>
                <w:color w:val="000000"/>
                <w:sz w:val="20"/>
              </w:rPr>
              <w:t xml:space="preserve">
мәні </w:t>
            </w:r>
          </w:p>
        </w:tc>
        <w:tc>
          <w:tcPr>
            <w:tcW w:w="22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Көрсеткіштің </w:t>
            </w:r>
            <w:r>
              <w:br/>
            </w:r>
            <w:r>
              <w:rPr>
                <w:rFonts w:ascii="Times New Roman"/>
                <w:b w:val="false"/>
                <w:i w:val="false"/>
                <w:color w:val="000000"/>
                <w:sz w:val="20"/>
              </w:rPr>
              <w:t xml:space="preserve">
жылдағы </w:t>
            </w:r>
            <w:r>
              <w:br/>
            </w:r>
            <w:r>
              <w:rPr>
                <w:rFonts w:ascii="Times New Roman"/>
                <w:b w:val="false"/>
                <w:i w:val="false"/>
                <w:color w:val="000000"/>
                <w:sz w:val="20"/>
              </w:rPr>
              <w:t xml:space="preserve">
ағымдағы </w:t>
            </w:r>
            <w:r>
              <w:br/>
            </w:r>
            <w:r>
              <w:rPr>
                <w:rFonts w:ascii="Times New Roman"/>
                <w:b w:val="false"/>
                <w:i w:val="false"/>
                <w:color w:val="000000"/>
                <w:sz w:val="20"/>
              </w:rPr>
              <w:t xml:space="preserve">
мәні </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1. Уақтылығы </w:t>
            </w:r>
          </w:p>
        </w:tc>
      </w:tr>
      <w:tr>
        <w:trPr>
          <w:trHeight w:val="120" w:hRule="atLeast"/>
        </w:trPr>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1.1. құжаттарды тапсырған сәттен бастап белгіленген мерзімде қызметті ұсыну оқиғаларының % (үлесі) </w:t>
            </w:r>
          </w:p>
        </w:tc>
        <w:tc>
          <w:tcPr>
            <w:tcW w:w="21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95% </w:t>
            </w:r>
          </w:p>
        </w:tc>
        <w:tc>
          <w:tcPr>
            <w:tcW w:w="22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81% </w:t>
            </w:r>
          </w:p>
        </w:tc>
        <w:tc>
          <w:tcPr>
            <w:tcW w:w="22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89% </w:t>
            </w:r>
          </w:p>
        </w:tc>
      </w:tr>
      <w:tr>
        <w:trPr>
          <w:trHeight w:val="120" w:hRule="atLeast"/>
        </w:trPr>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1.2. қызмет алуды кезекте 40 минуттан аспайтын уақыт күткен тұтынушылардың % (үлесі) </w:t>
            </w:r>
          </w:p>
        </w:tc>
        <w:tc>
          <w:tcPr>
            <w:tcW w:w="21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80% </w:t>
            </w:r>
          </w:p>
        </w:tc>
        <w:tc>
          <w:tcPr>
            <w:tcW w:w="22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54% </w:t>
            </w:r>
          </w:p>
        </w:tc>
        <w:tc>
          <w:tcPr>
            <w:tcW w:w="22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73% </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2. Сапасы </w:t>
            </w:r>
          </w:p>
        </w:tc>
      </w:tr>
      <w:tr>
        <w:trPr>
          <w:trHeight w:val="120" w:hRule="atLeast"/>
        </w:trPr>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2.1. қызметті ұсыну үдерісінің сапасына қанағаттанған тұтынушылардың % (үлесі) </w:t>
            </w:r>
          </w:p>
        </w:tc>
        <w:tc>
          <w:tcPr>
            <w:tcW w:w="21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 </w:t>
            </w:r>
          </w:p>
        </w:tc>
        <w:tc>
          <w:tcPr>
            <w:tcW w:w="22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72% </w:t>
            </w:r>
          </w:p>
        </w:tc>
        <w:tc>
          <w:tcPr>
            <w:tcW w:w="22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85% </w:t>
            </w:r>
          </w:p>
        </w:tc>
      </w:tr>
      <w:tr>
        <w:trPr>
          <w:trHeight w:val="120" w:hRule="atLeast"/>
        </w:trPr>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2.2. құжаттарды лауазымды тұлға дұрыс ресімдеген жағдайдың (жүргізілген төлемдер, есеп айырысулар және т.б.) % (үлесі) </w:t>
            </w:r>
          </w:p>
        </w:tc>
        <w:tc>
          <w:tcPr>
            <w:tcW w:w="21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95% </w:t>
            </w:r>
          </w:p>
        </w:tc>
        <w:tc>
          <w:tcPr>
            <w:tcW w:w="22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86% </w:t>
            </w:r>
          </w:p>
        </w:tc>
        <w:tc>
          <w:tcPr>
            <w:tcW w:w="22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92% </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3. Қол жетімділік </w:t>
            </w:r>
          </w:p>
        </w:tc>
      </w:tr>
      <w:tr>
        <w:trPr>
          <w:trHeight w:val="120" w:hRule="atLeast"/>
        </w:trPr>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3.1. қызметті ұсыну тәртібі туралы сапаға және ақпаратқа қанағаттанған тұтынушылардың % (үлесі) </w:t>
            </w:r>
          </w:p>
        </w:tc>
        <w:tc>
          <w:tcPr>
            <w:tcW w:w="21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80% </w:t>
            </w:r>
          </w:p>
        </w:tc>
        <w:tc>
          <w:tcPr>
            <w:tcW w:w="22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63% </w:t>
            </w:r>
          </w:p>
        </w:tc>
        <w:tc>
          <w:tcPr>
            <w:tcW w:w="22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80% </w:t>
            </w:r>
          </w:p>
        </w:tc>
      </w:tr>
      <w:tr>
        <w:trPr>
          <w:trHeight w:val="120" w:hRule="atLeast"/>
        </w:trPr>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3.2. тұтынушы құжаттарды дұрыс толтырған және бірінші реттен тапсырған оқиғалардың % (үлесі) </w:t>
            </w:r>
          </w:p>
        </w:tc>
        <w:tc>
          <w:tcPr>
            <w:tcW w:w="21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80% </w:t>
            </w:r>
          </w:p>
        </w:tc>
        <w:tc>
          <w:tcPr>
            <w:tcW w:w="22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49% </w:t>
            </w:r>
          </w:p>
        </w:tc>
        <w:tc>
          <w:tcPr>
            <w:tcW w:w="22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70% </w:t>
            </w:r>
          </w:p>
        </w:tc>
      </w:tr>
      <w:tr>
        <w:trPr>
          <w:trHeight w:val="120" w:hRule="atLeast"/>
        </w:trPr>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3.3. Интернет арқылы қол жетімді қызметтерінің ақпарат % (үлесі) </w:t>
            </w:r>
          </w:p>
        </w:tc>
        <w:tc>
          <w:tcPr>
            <w:tcW w:w="21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50% </w:t>
            </w:r>
          </w:p>
        </w:tc>
        <w:tc>
          <w:tcPr>
            <w:tcW w:w="22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40% </w:t>
            </w:r>
          </w:p>
        </w:tc>
        <w:tc>
          <w:tcPr>
            <w:tcW w:w="22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4. Шағымдану үдерісі </w:t>
            </w:r>
          </w:p>
        </w:tc>
      </w:tr>
      <w:tr>
        <w:trPr>
          <w:trHeight w:val="120" w:hRule="atLeast"/>
        </w:trPr>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4.1. қызметтің осы түрі бойынша қызмет көрсетілген тұтынушылардың жалпы санына негізделген шағымдардың % (үлесі) </w:t>
            </w:r>
          </w:p>
        </w:tc>
        <w:tc>
          <w:tcPr>
            <w:tcW w:w="21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0.5% </w:t>
            </w:r>
          </w:p>
        </w:tc>
        <w:tc>
          <w:tcPr>
            <w:tcW w:w="22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0.7% </w:t>
            </w:r>
          </w:p>
        </w:tc>
        <w:tc>
          <w:tcPr>
            <w:tcW w:w="22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4.2. белгіленген мерзімде қаралған және қанағаттандырылған негізделген шағымдардың </w:t>
            </w:r>
          </w:p>
          <w:p>
            <w:pPr>
              <w:spacing w:after="20"/>
              <w:ind w:left="20"/>
              <w:jc w:val="both"/>
            </w:pPr>
            <w:r>
              <w:rPr>
                <w:rFonts w:ascii="Times New Roman"/>
                <w:b w:val="false"/>
                <w:i w:val="false"/>
                <w:color w:val="000000"/>
                <w:sz w:val="20"/>
              </w:rPr>
              <w:t xml:space="preserve">% (үлесі) </w:t>
            </w:r>
          </w:p>
        </w:tc>
        <w:tc>
          <w:tcPr>
            <w:tcW w:w="21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95% </w:t>
            </w:r>
          </w:p>
        </w:tc>
        <w:tc>
          <w:tcPr>
            <w:tcW w:w="22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70% </w:t>
            </w:r>
          </w:p>
        </w:tc>
        <w:tc>
          <w:tcPr>
            <w:tcW w:w="22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4.3. шағымданудың қолданыстағы тәртібіне қанағаттанған тұтынушылардың % (үлесі) </w:t>
            </w:r>
          </w:p>
        </w:tc>
        <w:tc>
          <w:tcPr>
            <w:tcW w:w="21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95% </w:t>
            </w:r>
          </w:p>
        </w:tc>
        <w:tc>
          <w:tcPr>
            <w:tcW w:w="22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60% </w:t>
            </w:r>
          </w:p>
        </w:tc>
        <w:tc>
          <w:tcPr>
            <w:tcW w:w="22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4.4. шағымдану мерзіміне қанағаттанған тұтынушылардың % (үлесі) </w:t>
            </w:r>
          </w:p>
        </w:tc>
        <w:tc>
          <w:tcPr>
            <w:tcW w:w="21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 </w:t>
            </w:r>
          </w:p>
        </w:tc>
        <w:tc>
          <w:tcPr>
            <w:tcW w:w="22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60% </w:t>
            </w:r>
          </w:p>
        </w:tc>
        <w:tc>
          <w:tcPr>
            <w:tcW w:w="22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5. Сыпайылық </w:t>
            </w:r>
          </w:p>
        </w:tc>
      </w:tr>
      <w:tr>
        <w:trPr>
          <w:trHeight w:val="120" w:hRule="atLeast"/>
        </w:trPr>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5.1.қызметкерлердің сыпайылығына қанағаттанған тұтынушылардың % (үлесі) </w:t>
            </w:r>
          </w:p>
        </w:tc>
        <w:tc>
          <w:tcPr>
            <w:tcW w:w="21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 </w:t>
            </w:r>
          </w:p>
        </w:tc>
        <w:tc>
          <w:tcPr>
            <w:tcW w:w="22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73% </w:t>
            </w:r>
          </w:p>
        </w:tc>
        <w:tc>
          <w:tcPr>
            <w:tcW w:w="22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80%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Облыс әкімдігінің    </w:t>
      </w:r>
      <w:r>
        <w:br/>
      </w:r>
      <w:r>
        <w:rPr>
          <w:rFonts w:ascii="Times New Roman"/>
          <w:b w:val="false"/>
          <w:i w:val="false"/>
          <w:color w:val="000000"/>
          <w:sz w:val="28"/>
        </w:rPr>
        <w:t xml:space="preserve">
2008 жылғы 3 желтоқсандағы </w:t>
      </w:r>
      <w:r>
        <w:br/>
      </w:r>
      <w:r>
        <w:rPr>
          <w:rFonts w:ascii="Times New Roman"/>
          <w:b w:val="false"/>
          <w:i w:val="false"/>
          <w:color w:val="000000"/>
          <w:sz w:val="28"/>
        </w:rPr>
        <w:t xml:space="preserve">
N 410 қаулысына 26 қосымша </w:t>
      </w:r>
    </w:p>
    <w:p>
      <w:pPr>
        <w:spacing w:after="0"/>
        <w:ind w:left="0"/>
        <w:jc w:val="both"/>
      </w:pPr>
      <w:r>
        <w:rPr>
          <w:rFonts w:ascii="Times New Roman"/>
          <w:b w:val="false"/>
          <w:i w:val="false"/>
          <w:color w:val="000000"/>
          <w:sz w:val="28"/>
        </w:rPr>
        <w:t xml:space="preserve">"Жетім балаларды және ата-анасының </w:t>
      </w:r>
      <w:r>
        <w:br/>
      </w:r>
      <w:r>
        <w:rPr>
          <w:rFonts w:ascii="Times New Roman"/>
          <w:b w:val="false"/>
          <w:i w:val="false"/>
          <w:color w:val="000000"/>
          <w:sz w:val="28"/>
        </w:rPr>
        <w:t xml:space="preserve">
қамқорлығынсыз қалған балаларды </w:t>
      </w:r>
      <w:r>
        <w:br/>
      </w:r>
      <w:r>
        <w:rPr>
          <w:rFonts w:ascii="Times New Roman"/>
          <w:b w:val="false"/>
          <w:i w:val="false"/>
          <w:color w:val="000000"/>
          <w:sz w:val="28"/>
        </w:rPr>
        <w:t xml:space="preserve">
өнірлік есепке қою" мемлекеттік </w:t>
      </w:r>
      <w:r>
        <w:br/>
      </w:r>
      <w:r>
        <w:rPr>
          <w:rFonts w:ascii="Times New Roman"/>
          <w:b w:val="false"/>
          <w:i w:val="false"/>
          <w:color w:val="000000"/>
          <w:sz w:val="28"/>
        </w:rPr>
        <w:t xml:space="preserve">
қызмет көрсетудің стандартына </w:t>
      </w:r>
      <w:r>
        <w:br/>
      </w:r>
      <w:r>
        <w:rPr>
          <w:rFonts w:ascii="Times New Roman"/>
          <w:b w:val="false"/>
          <w:i w:val="false"/>
          <w:color w:val="000000"/>
          <w:sz w:val="28"/>
        </w:rPr>
        <w:t xml:space="preserve">
3 қосымша         </w:t>
      </w:r>
    </w:p>
    <w:p>
      <w:pPr>
        <w:spacing w:after="0"/>
        <w:ind w:left="0"/>
        <w:jc w:val="both"/>
      </w:pPr>
      <w:r>
        <w:rPr>
          <w:rFonts w:ascii="Times New Roman"/>
          <w:b/>
          <w:i w:val="false"/>
          <w:color w:val="000080"/>
          <w:sz w:val="28"/>
        </w:rPr>
        <w:t xml:space="preserve">Кесте. Сапа және қол жетімділік көрсеткіштерінің мәні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95"/>
        <w:gridCol w:w="2121"/>
        <w:gridCol w:w="2242"/>
        <w:gridCol w:w="2202"/>
      </w:tblGrid>
      <w:tr>
        <w:trPr>
          <w:trHeight w:val="120" w:hRule="atLeast"/>
        </w:trPr>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Сапа және қол жетімділік </w:t>
            </w:r>
            <w:r>
              <w:br/>
            </w:r>
            <w:r>
              <w:rPr>
                <w:rFonts w:ascii="Times New Roman"/>
                <w:b w:val="false"/>
                <w:i w:val="false"/>
                <w:color w:val="000000"/>
                <w:sz w:val="20"/>
              </w:rPr>
              <w:t xml:space="preserve">
көрсеткіштері </w:t>
            </w:r>
          </w:p>
        </w:tc>
        <w:tc>
          <w:tcPr>
            <w:tcW w:w="21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Көрсеткіштің </w:t>
            </w:r>
            <w:r>
              <w:br/>
            </w:r>
            <w:r>
              <w:rPr>
                <w:rFonts w:ascii="Times New Roman"/>
                <w:b w:val="false"/>
                <w:i w:val="false"/>
                <w:color w:val="000000"/>
                <w:sz w:val="20"/>
              </w:rPr>
              <w:t xml:space="preserve">
нормативтік </w:t>
            </w:r>
            <w:r>
              <w:br/>
            </w:r>
            <w:r>
              <w:rPr>
                <w:rFonts w:ascii="Times New Roman"/>
                <w:b w:val="false"/>
                <w:i w:val="false"/>
                <w:color w:val="000000"/>
                <w:sz w:val="20"/>
              </w:rPr>
              <w:t xml:space="preserve">
мәні </w:t>
            </w:r>
          </w:p>
        </w:tc>
        <w:tc>
          <w:tcPr>
            <w:tcW w:w="22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Көрсеткіштің </w:t>
            </w:r>
            <w:r>
              <w:br/>
            </w:r>
            <w:r>
              <w:rPr>
                <w:rFonts w:ascii="Times New Roman"/>
                <w:b w:val="false"/>
                <w:i w:val="false"/>
                <w:color w:val="000000"/>
                <w:sz w:val="20"/>
              </w:rPr>
              <w:t xml:space="preserve">
жылдағы </w:t>
            </w:r>
            <w:r>
              <w:br/>
            </w:r>
            <w:r>
              <w:rPr>
                <w:rFonts w:ascii="Times New Roman"/>
                <w:b w:val="false"/>
                <w:i w:val="false"/>
                <w:color w:val="000000"/>
                <w:sz w:val="20"/>
              </w:rPr>
              <w:t xml:space="preserve">
нысаналы </w:t>
            </w:r>
            <w:r>
              <w:br/>
            </w:r>
            <w:r>
              <w:rPr>
                <w:rFonts w:ascii="Times New Roman"/>
                <w:b w:val="false"/>
                <w:i w:val="false"/>
                <w:color w:val="000000"/>
                <w:sz w:val="20"/>
              </w:rPr>
              <w:t xml:space="preserve">
мәні </w:t>
            </w:r>
          </w:p>
        </w:tc>
        <w:tc>
          <w:tcPr>
            <w:tcW w:w="22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Көрсеткіштің </w:t>
            </w:r>
            <w:r>
              <w:br/>
            </w:r>
            <w:r>
              <w:rPr>
                <w:rFonts w:ascii="Times New Roman"/>
                <w:b w:val="false"/>
                <w:i w:val="false"/>
                <w:color w:val="000000"/>
                <w:sz w:val="20"/>
              </w:rPr>
              <w:t xml:space="preserve">
жылдағы </w:t>
            </w:r>
            <w:r>
              <w:br/>
            </w:r>
            <w:r>
              <w:rPr>
                <w:rFonts w:ascii="Times New Roman"/>
                <w:b w:val="false"/>
                <w:i w:val="false"/>
                <w:color w:val="000000"/>
                <w:sz w:val="20"/>
              </w:rPr>
              <w:t xml:space="preserve">
ағымдағы </w:t>
            </w:r>
            <w:r>
              <w:br/>
            </w:r>
            <w:r>
              <w:rPr>
                <w:rFonts w:ascii="Times New Roman"/>
                <w:b w:val="false"/>
                <w:i w:val="false"/>
                <w:color w:val="000000"/>
                <w:sz w:val="20"/>
              </w:rPr>
              <w:t xml:space="preserve">
мәні </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1. Уақтылығы </w:t>
            </w:r>
          </w:p>
        </w:tc>
      </w:tr>
      <w:tr>
        <w:trPr>
          <w:trHeight w:val="120" w:hRule="atLeast"/>
        </w:trPr>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1.1. құжаттарды тапсырған сәттен бастап белгіленген мерзімде қызметті ұсыну оқиғаларының % (үлесі) </w:t>
            </w:r>
          </w:p>
        </w:tc>
        <w:tc>
          <w:tcPr>
            <w:tcW w:w="21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95% </w:t>
            </w:r>
          </w:p>
        </w:tc>
        <w:tc>
          <w:tcPr>
            <w:tcW w:w="22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82% </w:t>
            </w:r>
          </w:p>
        </w:tc>
        <w:tc>
          <w:tcPr>
            <w:tcW w:w="22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74% </w:t>
            </w:r>
          </w:p>
        </w:tc>
      </w:tr>
      <w:tr>
        <w:trPr>
          <w:trHeight w:val="120" w:hRule="atLeast"/>
        </w:trPr>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1.2. қызмет алуды кезекте 40 минуттан аспайтын уақыт күткен тұтынушылардың % (үлесі) </w:t>
            </w:r>
          </w:p>
        </w:tc>
        <w:tc>
          <w:tcPr>
            <w:tcW w:w="21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80% </w:t>
            </w:r>
          </w:p>
        </w:tc>
        <w:tc>
          <w:tcPr>
            <w:tcW w:w="22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54% </w:t>
            </w:r>
          </w:p>
        </w:tc>
        <w:tc>
          <w:tcPr>
            <w:tcW w:w="22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80% </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2. Сапасы </w:t>
            </w:r>
          </w:p>
        </w:tc>
      </w:tr>
      <w:tr>
        <w:trPr>
          <w:trHeight w:val="120" w:hRule="atLeast"/>
        </w:trPr>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2.1. қызметті ұсыну үдерісінің сапасына қанағаттанған тұтынушылардың % (үлесі) </w:t>
            </w:r>
          </w:p>
        </w:tc>
        <w:tc>
          <w:tcPr>
            <w:tcW w:w="21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 </w:t>
            </w:r>
          </w:p>
        </w:tc>
        <w:tc>
          <w:tcPr>
            <w:tcW w:w="22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73% </w:t>
            </w:r>
          </w:p>
        </w:tc>
        <w:tc>
          <w:tcPr>
            <w:tcW w:w="22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88% </w:t>
            </w:r>
          </w:p>
        </w:tc>
      </w:tr>
      <w:tr>
        <w:trPr>
          <w:trHeight w:val="120" w:hRule="atLeast"/>
        </w:trPr>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2.2. құжаттарды лауазымды тұлға дұрыс ресімдеген жағдайдың (жүргізілген төлемдер, есеп айырысулар және т.б.) % (үлесі) </w:t>
            </w:r>
          </w:p>
        </w:tc>
        <w:tc>
          <w:tcPr>
            <w:tcW w:w="21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95% </w:t>
            </w:r>
          </w:p>
        </w:tc>
        <w:tc>
          <w:tcPr>
            <w:tcW w:w="22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86% </w:t>
            </w:r>
          </w:p>
        </w:tc>
        <w:tc>
          <w:tcPr>
            <w:tcW w:w="22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94% </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3. Қол жетімділік </w:t>
            </w:r>
          </w:p>
        </w:tc>
      </w:tr>
      <w:tr>
        <w:trPr>
          <w:trHeight w:val="120" w:hRule="atLeast"/>
        </w:trPr>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3.1. қызметті ұсыну тәртібі туралы сапаға және ақпаратқа қанағаттанған тұтынушылардың % (үлесі) </w:t>
            </w:r>
          </w:p>
        </w:tc>
        <w:tc>
          <w:tcPr>
            <w:tcW w:w="21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80% </w:t>
            </w:r>
          </w:p>
        </w:tc>
        <w:tc>
          <w:tcPr>
            <w:tcW w:w="22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62% </w:t>
            </w:r>
          </w:p>
        </w:tc>
        <w:tc>
          <w:tcPr>
            <w:tcW w:w="22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84% </w:t>
            </w:r>
          </w:p>
        </w:tc>
      </w:tr>
      <w:tr>
        <w:trPr>
          <w:trHeight w:val="120" w:hRule="atLeast"/>
        </w:trPr>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3.2. тұтынушы құжаттарды дұрыс толтырған және бірінші реттен тапсырған оқиғалардың % (үлесі) </w:t>
            </w:r>
          </w:p>
        </w:tc>
        <w:tc>
          <w:tcPr>
            <w:tcW w:w="21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80% </w:t>
            </w:r>
          </w:p>
        </w:tc>
        <w:tc>
          <w:tcPr>
            <w:tcW w:w="22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48% </w:t>
            </w:r>
          </w:p>
        </w:tc>
        <w:tc>
          <w:tcPr>
            <w:tcW w:w="22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78% </w:t>
            </w:r>
          </w:p>
        </w:tc>
      </w:tr>
      <w:tr>
        <w:trPr>
          <w:trHeight w:val="120" w:hRule="atLeast"/>
        </w:trPr>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3.3. Интернет арқылы қол жетімді қызметтерінің ақпарат % (үлесі) </w:t>
            </w:r>
          </w:p>
        </w:tc>
        <w:tc>
          <w:tcPr>
            <w:tcW w:w="21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50% </w:t>
            </w:r>
          </w:p>
        </w:tc>
        <w:tc>
          <w:tcPr>
            <w:tcW w:w="22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40% </w:t>
            </w:r>
          </w:p>
        </w:tc>
        <w:tc>
          <w:tcPr>
            <w:tcW w:w="22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4. Шағымдану үдерісі </w:t>
            </w:r>
          </w:p>
        </w:tc>
      </w:tr>
      <w:tr>
        <w:trPr>
          <w:trHeight w:val="120" w:hRule="atLeast"/>
        </w:trPr>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4.1. қызметтің осы түрі бойынша қызмет көрсетілген тұтынушылардың жалпы санына негізделген шағымдардың % (үлесі) </w:t>
            </w:r>
          </w:p>
        </w:tc>
        <w:tc>
          <w:tcPr>
            <w:tcW w:w="21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0.5% </w:t>
            </w:r>
          </w:p>
        </w:tc>
        <w:tc>
          <w:tcPr>
            <w:tcW w:w="22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0.7% </w:t>
            </w:r>
          </w:p>
        </w:tc>
        <w:tc>
          <w:tcPr>
            <w:tcW w:w="22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4.2. белгіленген мерзімде қаралған және қанағаттандырылған негізделген шағымдардың % (үлесі) </w:t>
            </w:r>
          </w:p>
        </w:tc>
        <w:tc>
          <w:tcPr>
            <w:tcW w:w="21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95% </w:t>
            </w:r>
          </w:p>
        </w:tc>
        <w:tc>
          <w:tcPr>
            <w:tcW w:w="22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70% </w:t>
            </w:r>
          </w:p>
        </w:tc>
        <w:tc>
          <w:tcPr>
            <w:tcW w:w="22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4.3. шағымданудың қолданыстағы тәртібіне қанағаттанған тұтынушылардың % (үлесі) </w:t>
            </w:r>
          </w:p>
        </w:tc>
        <w:tc>
          <w:tcPr>
            <w:tcW w:w="21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95% </w:t>
            </w:r>
          </w:p>
        </w:tc>
        <w:tc>
          <w:tcPr>
            <w:tcW w:w="22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60% </w:t>
            </w:r>
          </w:p>
        </w:tc>
        <w:tc>
          <w:tcPr>
            <w:tcW w:w="22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4.4. шағымдану мерзіміне қанағаттанған тұтынушылардың % (үлесі) </w:t>
            </w:r>
          </w:p>
        </w:tc>
        <w:tc>
          <w:tcPr>
            <w:tcW w:w="21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 </w:t>
            </w:r>
          </w:p>
        </w:tc>
        <w:tc>
          <w:tcPr>
            <w:tcW w:w="22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70% </w:t>
            </w:r>
          </w:p>
        </w:tc>
        <w:tc>
          <w:tcPr>
            <w:tcW w:w="22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5. Сыпайылық </w:t>
            </w:r>
          </w:p>
        </w:tc>
      </w:tr>
      <w:tr>
        <w:trPr>
          <w:trHeight w:val="120" w:hRule="atLeast"/>
        </w:trPr>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5.1.қызметкерлердің сыпайылығына қанағаттанған тұтынушылардың % (үлесі) </w:t>
            </w:r>
          </w:p>
        </w:tc>
        <w:tc>
          <w:tcPr>
            <w:tcW w:w="21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 </w:t>
            </w:r>
          </w:p>
        </w:tc>
        <w:tc>
          <w:tcPr>
            <w:tcW w:w="22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74% </w:t>
            </w:r>
          </w:p>
        </w:tc>
        <w:tc>
          <w:tcPr>
            <w:tcW w:w="22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88%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Облыс әкімдігінің    </w:t>
      </w:r>
      <w:r>
        <w:br/>
      </w:r>
      <w:r>
        <w:rPr>
          <w:rFonts w:ascii="Times New Roman"/>
          <w:b w:val="false"/>
          <w:i w:val="false"/>
          <w:color w:val="000000"/>
          <w:sz w:val="28"/>
        </w:rPr>
        <w:t xml:space="preserve">
2008 жылғы 3 желтоқсандағы </w:t>
      </w:r>
      <w:r>
        <w:br/>
      </w:r>
      <w:r>
        <w:rPr>
          <w:rFonts w:ascii="Times New Roman"/>
          <w:b w:val="false"/>
          <w:i w:val="false"/>
          <w:color w:val="000000"/>
          <w:sz w:val="28"/>
        </w:rPr>
        <w:t xml:space="preserve">
N 410 қаулысына 27 қосымша </w:t>
      </w:r>
    </w:p>
    <w:p>
      <w:pPr>
        <w:spacing w:after="0"/>
        <w:ind w:left="0"/>
        <w:jc w:val="both"/>
      </w:pPr>
      <w:r>
        <w:rPr>
          <w:rFonts w:ascii="Times New Roman"/>
          <w:b w:val="false"/>
          <w:i w:val="false"/>
          <w:color w:val="000000"/>
          <w:sz w:val="28"/>
        </w:rPr>
        <w:t xml:space="preserve">"Мектепке дейінгі балалар мекемелеріне </w:t>
      </w:r>
      <w:r>
        <w:br/>
      </w:r>
      <w:r>
        <w:rPr>
          <w:rFonts w:ascii="Times New Roman"/>
          <w:b w:val="false"/>
          <w:i w:val="false"/>
          <w:color w:val="000000"/>
          <w:sz w:val="28"/>
        </w:rPr>
        <w:t xml:space="preserve">
жіберу үшін мектепке дейінгі (7 жасқа </w:t>
      </w:r>
      <w:r>
        <w:br/>
      </w:r>
      <w:r>
        <w:rPr>
          <w:rFonts w:ascii="Times New Roman"/>
          <w:b w:val="false"/>
          <w:i w:val="false"/>
          <w:color w:val="000000"/>
          <w:sz w:val="28"/>
        </w:rPr>
        <w:t xml:space="preserve">
дейін) жастағы балаларды тіркеу" </w:t>
      </w:r>
      <w:r>
        <w:br/>
      </w:r>
      <w:r>
        <w:rPr>
          <w:rFonts w:ascii="Times New Roman"/>
          <w:b w:val="false"/>
          <w:i w:val="false"/>
          <w:color w:val="000000"/>
          <w:sz w:val="28"/>
        </w:rPr>
        <w:t xml:space="preserve">
мемлекеттік қызмет көрсетудің </w:t>
      </w:r>
      <w:r>
        <w:br/>
      </w:r>
      <w:r>
        <w:rPr>
          <w:rFonts w:ascii="Times New Roman"/>
          <w:b w:val="false"/>
          <w:i w:val="false"/>
          <w:color w:val="000000"/>
          <w:sz w:val="28"/>
        </w:rPr>
        <w:t xml:space="preserve">
стандартына 3 қосымша     </w:t>
      </w:r>
    </w:p>
    <w:p>
      <w:pPr>
        <w:spacing w:after="0"/>
        <w:ind w:left="0"/>
        <w:jc w:val="both"/>
      </w:pPr>
      <w:r>
        <w:rPr>
          <w:rFonts w:ascii="Times New Roman"/>
          <w:b/>
          <w:i w:val="false"/>
          <w:color w:val="000080"/>
          <w:sz w:val="28"/>
        </w:rPr>
        <w:t xml:space="preserve">Кесте. Сапа және қол жетімділік көрсеткіштерінің мәні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95"/>
        <w:gridCol w:w="2121"/>
        <w:gridCol w:w="2262"/>
        <w:gridCol w:w="2182"/>
      </w:tblGrid>
      <w:tr>
        <w:trPr>
          <w:trHeight w:val="120" w:hRule="atLeast"/>
        </w:trPr>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Сапа және қол жетімділік </w:t>
            </w:r>
            <w:r>
              <w:br/>
            </w:r>
            <w:r>
              <w:rPr>
                <w:rFonts w:ascii="Times New Roman"/>
                <w:b w:val="false"/>
                <w:i w:val="false"/>
                <w:color w:val="000000"/>
                <w:sz w:val="20"/>
              </w:rPr>
              <w:t xml:space="preserve">
көрсеткіштері </w:t>
            </w:r>
          </w:p>
        </w:tc>
        <w:tc>
          <w:tcPr>
            <w:tcW w:w="21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Көрсеткіштің </w:t>
            </w:r>
            <w:r>
              <w:br/>
            </w:r>
            <w:r>
              <w:rPr>
                <w:rFonts w:ascii="Times New Roman"/>
                <w:b w:val="false"/>
                <w:i w:val="false"/>
                <w:color w:val="000000"/>
                <w:sz w:val="20"/>
              </w:rPr>
              <w:t xml:space="preserve">
нормативтік </w:t>
            </w:r>
            <w:r>
              <w:br/>
            </w:r>
            <w:r>
              <w:rPr>
                <w:rFonts w:ascii="Times New Roman"/>
                <w:b w:val="false"/>
                <w:i w:val="false"/>
                <w:color w:val="000000"/>
                <w:sz w:val="20"/>
              </w:rPr>
              <w:t xml:space="preserve">
мәні </w:t>
            </w:r>
          </w:p>
        </w:tc>
        <w:tc>
          <w:tcPr>
            <w:tcW w:w="22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Көрсеткіштің </w:t>
            </w:r>
            <w:r>
              <w:br/>
            </w:r>
            <w:r>
              <w:rPr>
                <w:rFonts w:ascii="Times New Roman"/>
                <w:b w:val="false"/>
                <w:i w:val="false"/>
                <w:color w:val="000000"/>
                <w:sz w:val="20"/>
              </w:rPr>
              <w:t xml:space="preserve">
жылдағы </w:t>
            </w:r>
            <w:r>
              <w:br/>
            </w:r>
            <w:r>
              <w:rPr>
                <w:rFonts w:ascii="Times New Roman"/>
                <w:b w:val="false"/>
                <w:i w:val="false"/>
                <w:color w:val="000000"/>
                <w:sz w:val="20"/>
              </w:rPr>
              <w:t xml:space="preserve">
нысаналы </w:t>
            </w:r>
            <w:r>
              <w:br/>
            </w:r>
            <w:r>
              <w:rPr>
                <w:rFonts w:ascii="Times New Roman"/>
                <w:b w:val="false"/>
                <w:i w:val="false"/>
                <w:color w:val="000000"/>
                <w:sz w:val="20"/>
              </w:rPr>
              <w:t xml:space="preserve">
мәні </w:t>
            </w:r>
          </w:p>
        </w:tc>
        <w:tc>
          <w:tcPr>
            <w:tcW w:w="2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Көрсеткіштің </w:t>
            </w:r>
            <w:r>
              <w:br/>
            </w:r>
            <w:r>
              <w:rPr>
                <w:rFonts w:ascii="Times New Roman"/>
                <w:b w:val="false"/>
                <w:i w:val="false"/>
                <w:color w:val="000000"/>
                <w:sz w:val="20"/>
              </w:rPr>
              <w:t xml:space="preserve">
жылдағы </w:t>
            </w:r>
            <w:r>
              <w:br/>
            </w:r>
            <w:r>
              <w:rPr>
                <w:rFonts w:ascii="Times New Roman"/>
                <w:b w:val="false"/>
                <w:i w:val="false"/>
                <w:color w:val="000000"/>
                <w:sz w:val="20"/>
              </w:rPr>
              <w:t xml:space="preserve">
ағымдағы </w:t>
            </w:r>
            <w:r>
              <w:br/>
            </w:r>
            <w:r>
              <w:rPr>
                <w:rFonts w:ascii="Times New Roman"/>
                <w:b w:val="false"/>
                <w:i w:val="false"/>
                <w:color w:val="000000"/>
                <w:sz w:val="20"/>
              </w:rPr>
              <w:t xml:space="preserve">
мәні </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1. Уақтылығы </w:t>
            </w:r>
          </w:p>
        </w:tc>
      </w:tr>
      <w:tr>
        <w:trPr>
          <w:trHeight w:val="120" w:hRule="atLeast"/>
        </w:trPr>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1.1. құжаттарды тапсырған сәттен бастап белгіленген мерзімде қызметті ұсыну оқиғаларының % (үлесі) </w:t>
            </w:r>
          </w:p>
        </w:tc>
        <w:tc>
          <w:tcPr>
            <w:tcW w:w="21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95% </w:t>
            </w:r>
          </w:p>
        </w:tc>
        <w:tc>
          <w:tcPr>
            <w:tcW w:w="22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83% </w:t>
            </w:r>
          </w:p>
        </w:tc>
        <w:tc>
          <w:tcPr>
            <w:tcW w:w="2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 </w:t>
            </w:r>
          </w:p>
        </w:tc>
      </w:tr>
      <w:tr>
        <w:trPr>
          <w:trHeight w:val="120" w:hRule="atLeast"/>
        </w:trPr>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1.2. қызмет алуды кезекте 40 минуттан аспайтын уақыт күткен тұтынушылардың % (үлесі) </w:t>
            </w:r>
          </w:p>
        </w:tc>
        <w:tc>
          <w:tcPr>
            <w:tcW w:w="21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80% </w:t>
            </w:r>
          </w:p>
        </w:tc>
        <w:tc>
          <w:tcPr>
            <w:tcW w:w="22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56% </w:t>
            </w:r>
          </w:p>
        </w:tc>
        <w:tc>
          <w:tcPr>
            <w:tcW w:w="2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77% </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2. Сапасы </w:t>
            </w:r>
          </w:p>
        </w:tc>
      </w:tr>
      <w:tr>
        <w:trPr>
          <w:trHeight w:val="120" w:hRule="atLeast"/>
        </w:trPr>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2.1. қызметті ұсыну үдерісінің сапасына қанағаттанған тұтынушылардың % (үлесі) </w:t>
            </w:r>
          </w:p>
        </w:tc>
        <w:tc>
          <w:tcPr>
            <w:tcW w:w="21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 </w:t>
            </w:r>
          </w:p>
        </w:tc>
        <w:tc>
          <w:tcPr>
            <w:tcW w:w="22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74% </w:t>
            </w:r>
          </w:p>
        </w:tc>
        <w:tc>
          <w:tcPr>
            <w:tcW w:w="2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86% </w:t>
            </w:r>
          </w:p>
        </w:tc>
      </w:tr>
      <w:tr>
        <w:trPr>
          <w:trHeight w:val="120" w:hRule="atLeast"/>
        </w:trPr>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2.2. құжаттарды лауазымды тұлға дұрыс ресімдеген жағдайдың (жүргізілген төлемдер, есеп айырысулар және т.б.) % (үлесі) </w:t>
            </w:r>
          </w:p>
        </w:tc>
        <w:tc>
          <w:tcPr>
            <w:tcW w:w="21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95% </w:t>
            </w:r>
          </w:p>
        </w:tc>
        <w:tc>
          <w:tcPr>
            <w:tcW w:w="22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87% </w:t>
            </w:r>
          </w:p>
        </w:tc>
        <w:tc>
          <w:tcPr>
            <w:tcW w:w="2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93% </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3. Қол жетімділік </w:t>
            </w:r>
          </w:p>
        </w:tc>
      </w:tr>
      <w:tr>
        <w:trPr>
          <w:trHeight w:val="120" w:hRule="atLeast"/>
        </w:trPr>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3.1. қызметті ұсыну тәртібі туралы сапаға және ақпаратқа қанағаттанған тұтынушылардың % (үлесі) </w:t>
            </w:r>
          </w:p>
        </w:tc>
        <w:tc>
          <w:tcPr>
            <w:tcW w:w="21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80% </w:t>
            </w:r>
          </w:p>
        </w:tc>
        <w:tc>
          <w:tcPr>
            <w:tcW w:w="22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64% </w:t>
            </w:r>
          </w:p>
        </w:tc>
        <w:tc>
          <w:tcPr>
            <w:tcW w:w="2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81% </w:t>
            </w:r>
          </w:p>
        </w:tc>
      </w:tr>
      <w:tr>
        <w:trPr>
          <w:trHeight w:val="120" w:hRule="atLeast"/>
        </w:trPr>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3.2. тұтынушы құжаттарды дұрыс толтырған және бірінші реттен тапсырған оқиғалардың % (үлесі) </w:t>
            </w:r>
          </w:p>
        </w:tc>
        <w:tc>
          <w:tcPr>
            <w:tcW w:w="21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80% </w:t>
            </w:r>
          </w:p>
        </w:tc>
        <w:tc>
          <w:tcPr>
            <w:tcW w:w="22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50% </w:t>
            </w:r>
          </w:p>
        </w:tc>
        <w:tc>
          <w:tcPr>
            <w:tcW w:w="2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76% </w:t>
            </w:r>
          </w:p>
        </w:tc>
      </w:tr>
      <w:tr>
        <w:trPr>
          <w:trHeight w:val="120" w:hRule="atLeast"/>
        </w:trPr>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3.3. Интернет арқылы қол жетімді қызметтерінің ақпарат % (үлесі) </w:t>
            </w:r>
          </w:p>
        </w:tc>
        <w:tc>
          <w:tcPr>
            <w:tcW w:w="21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50% </w:t>
            </w:r>
          </w:p>
        </w:tc>
        <w:tc>
          <w:tcPr>
            <w:tcW w:w="22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40% </w:t>
            </w:r>
          </w:p>
        </w:tc>
        <w:tc>
          <w:tcPr>
            <w:tcW w:w="2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4. Шағымдану үдерісі </w:t>
            </w:r>
          </w:p>
        </w:tc>
      </w:tr>
      <w:tr>
        <w:trPr>
          <w:trHeight w:val="120" w:hRule="atLeast"/>
        </w:trPr>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4.1. қызметтің осы түрі бойынша қызмет көрсетілген тұтынушылардың жалпы санына негізделген шағымдардың % (үлесі) </w:t>
            </w:r>
          </w:p>
        </w:tc>
        <w:tc>
          <w:tcPr>
            <w:tcW w:w="21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0.5% </w:t>
            </w:r>
          </w:p>
        </w:tc>
        <w:tc>
          <w:tcPr>
            <w:tcW w:w="22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0.7% </w:t>
            </w:r>
          </w:p>
        </w:tc>
        <w:tc>
          <w:tcPr>
            <w:tcW w:w="2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4.2. белгіленген мерзімде қаралған және қанағаттандырылған негізделген шағымдардың % (үлесі) </w:t>
            </w:r>
          </w:p>
        </w:tc>
        <w:tc>
          <w:tcPr>
            <w:tcW w:w="21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95% </w:t>
            </w:r>
          </w:p>
        </w:tc>
        <w:tc>
          <w:tcPr>
            <w:tcW w:w="22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70% </w:t>
            </w:r>
          </w:p>
        </w:tc>
        <w:tc>
          <w:tcPr>
            <w:tcW w:w="2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4.3. шағымданудың қолданыстағы тәртібіне қанағаттанған тұтынушылардың % (үлесі) </w:t>
            </w:r>
          </w:p>
        </w:tc>
        <w:tc>
          <w:tcPr>
            <w:tcW w:w="21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95% </w:t>
            </w:r>
          </w:p>
        </w:tc>
        <w:tc>
          <w:tcPr>
            <w:tcW w:w="22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60% </w:t>
            </w:r>
          </w:p>
        </w:tc>
        <w:tc>
          <w:tcPr>
            <w:tcW w:w="2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4.4. шағымдану мерзіміне қанағаттанған тұтынушылардың % (үлесі) </w:t>
            </w:r>
          </w:p>
        </w:tc>
        <w:tc>
          <w:tcPr>
            <w:tcW w:w="21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 </w:t>
            </w:r>
          </w:p>
        </w:tc>
        <w:tc>
          <w:tcPr>
            <w:tcW w:w="22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60% </w:t>
            </w:r>
          </w:p>
        </w:tc>
        <w:tc>
          <w:tcPr>
            <w:tcW w:w="2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5. Сыпайылық </w:t>
            </w:r>
          </w:p>
        </w:tc>
      </w:tr>
      <w:tr>
        <w:trPr>
          <w:trHeight w:val="120" w:hRule="atLeast"/>
        </w:trPr>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5.1.қызметкерлердің сыпайылығына қанағаттанған тұтынушылардың % (үлесі) </w:t>
            </w:r>
          </w:p>
        </w:tc>
        <w:tc>
          <w:tcPr>
            <w:tcW w:w="21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 </w:t>
            </w:r>
          </w:p>
        </w:tc>
        <w:tc>
          <w:tcPr>
            <w:tcW w:w="22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75% </w:t>
            </w:r>
          </w:p>
        </w:tc>
        <w:tc>
          <w:tcPr>
            <w:tcW w:w="2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88%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Облыс әкімдігінің           </w:t>
      </w:r>
      <w:r>
        <w:br/>
      </w:r>
      <w:r>
        <w:rPr>
          <w:rFonts w:ascii="Times New Roman"/>
          <w:b w:val="false"/>
          <w:i w:val="false"/>
          <w:color w:val="000000"/>
          <w:sz w:val="28"/>
        </w:rPr>
        <w:t xml:space="preserve">
2008 жылғы 3 желтоқсандағы        </w:t>
      </w:r>
      <w:r>
        <w:br/>
      </w:r>
      <w:r>
        <w:rPr>
          <w:rFonts w:ascii="Times New Roman"/>
          <w:b w:val="false"/>
          <w:i w:val="false"/>
          <w:color w:val="000000"/>
          <w:sz w:val="28"/>
        </w:rPr>
        <w:t xml:space="preserve">
N 410 қаулысына 28 қосымша       </w:t>
      </w:r>
    </w:p>
    <w:p>
      <w:pPr>
        <w:spacing w:after="0"/>
        <w:ind w:left="0"/>
        <w:jc w:val="both"/>
      </w:pPr>
      <w:r>
        <w:rPr>
          <w:rFonts w:ascii="Times New Roman"/>
          <w:b w:val="false"/>
          <w:i w:val="false"/>
          <w:color w:val="000000"/>
          <w:sz w:val="28"/>
        </w:rPr>
        <w:t xml:space="preserve">"Тұрғын үйдің меншік иелері болып   </w:t>
      </w:r>
      <w:r>
        <w:br/>
      </w:r>
      <w:r>
        <w:rPr>
          <w:rFonts w:ascii="Times New Roman"/>
          <w:b w:val="false"/>
          <w:i w:val="false"/>
          <w:color w:val="000000"/>
          <w:sz w:val="28"/>
        </w:rPr>
        <w:t xml:space="preserve">
табылатын кәмелетке толмаған балалардың </w:t>
      </w:r>
      <w:r>
        <w:br/>
      </w:r>
      <w:r>
        <w:rPr>
          <w:rFonts w:ascii="Times New Roman"/>
          <w:b w:val="false"/>
          <w:i w:val="false"/>
          <w:color w:val="000000"/>
          <w:sz w:val="28"/>
        </w:rPr>
        <w:t xml:space="preserve">
мүдделерін қозғайтын мәмілелерді жасау </w:t>
      </w:r>
      <w:r>
        <w:br/>
      </w:r>
      <w:r>
        <w:rPr>
          <w:rFonts w:ascii="Times New Roman"/>
          <w:b w:val="false"/>
          <w:i w:val="false"/>
          <w:color w:val="000000"/>
          <w:sz w:val="28"/>
        </w:rPr>
        <w:t xml:space="preserve">
үшін қорғаншылар мен қамқоршылар </w:t>
      </w:r>
      <w:r>
        <w:br/>
      </w:r>
      <w:r>
        <w:rPr>
          <w:rFonts w:ascii="Times New Roman"/>
          <w:b w:val="false"/>
          <w:i w:val="false"/>
          <w:color w:val="000000"/>
          <w:sz w:val="28"/>
        </w:rPr>
        <w:t xml:space="preserve">
кеңесінің шешіміне анықтама беру" </w:t>
      </w:r>
      <w:r>
        <w:br/>
      </w:r>
      <w:r>
        <w:rPr>
          <w:rFonts w:ascii="Times New Roman"/>
          <w:b w:val="false"/>
          <w:i w:val="false"/>
          <w:color w:val="000000"/>
          <w:sz w:val="28"/>
        </w:rPr>
        <w:t xml:space="preserve">
мемлекеттік қызмет көрсетудің </w:t>
      </w:r>
      <w:r>
        <w:br/>
      </w:r>
      <w:r>
        <w:rPr>
          <w:rFonts w:ascii="Times New Roman"/>
          <w:b w:val="false"/>
          <w:i w:val="false"/>
          <w:color w:val="000000"/>
          <w:sz w:val="28"/>
        </w:rPr>
        <w:t xml:space="preserve">
стандартына 3 қосымша      </w:t>
      </w:r>
    </w:p>
    <w:p>
      <w:pPr>
        <w:spacing w:after="0"/>
        <w:ind w:left="0"/>
        <w:jc w:val="both"/>
      </w:pPr>
      <w:r>
        <w:rPr>
          <w:rFonts w:ascii="Times New Roman"/>
          <w:b/>
          <w:i w:val="false"/>
          <w:color w:val="000080"/>
          <w:sz w:val="28"/>
        </w:rPr>
        <w:t xml:space="preserve">Кесте. Сапа және қол жетімділік көрсеткіштерінің мәні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95"/>
        <w:gridCol w:w="2121"/>
        <w:gridCol w:w="2262"/>
        <w:gridCol w:w="2182"/>
      </w:tblGrid>
      <w:tr>
        <w:trPr>
          <w:trHeight w:val="120" w:hRule="atLeast"/>
        </w:trPr>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Сапа және қол жетімділік </w:t>
            </w:r>
            <w:r>
              <w:br/>
            </w:r>
            <w:r>
              <w:rPr>
                <w:rFonts w:ascii="Times New Roman"/>
                <w:b w:val="false"/>
                <w:i w:val="false"/>
                <w:color w:val="000000"/>
                <w:sz w:val="20"/>
              </w:rPr>
              <w:t xml:space="preserve">
көрсеткіштері </w:t>
            </w:r>
          </w:p>
        </w:tc>
        <w:tc>
          <w:tcPr>
            <w:tcW w:w="21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Көрсеткіштің </w:t>
            </w:r>
            <w:r>
              <w:br/>
            </w:r>
            <w:r>
              <w:rPr>
                <w:rFonts w:ascii="Times New Roman"/>
                <w:b w:val="false"/>
                <w:i w:val="false"/>
                <w:color w:val="000000"/>
                <w:sz w:val="20"/>
              </w:rPr>
              <w:t xml:space="preserve">
нормативтік </w:t>
            </w:r>
            <w:r>
              <w:br/>
            </w:r>
            <w:r>
              <w:rPr>
                <w:rFonts w:ascii="Times New Roman"/>
                <w:b w:val="false"/>
                <w:i w:val="false"/>
                <w:color w:val="000000"/>
                <w:sz w:val="20"/>
              </w:rPr>
              <w:t xml:space="preserve">
мәні </w:t>
            </w:r>
          </w:p>
        </w:tc>
        <w:tc>
          <w:tcPr>
            <w:tcW w:w="22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Көрсеткіштің </w:t>
            </w:r>
            <w:r>
              <w:br/>
            </w:r>
            <w:r>
              <w:rPr>
                <w:rFonts w:ascii="Times New Roman"/>
                <w:b w:val="false"/>
                <w:i w:val="false"/>
                <w:color w:val="000000"/>
                <w:sz w:val="20"/>
              </w:rPr>
              <w:t xml:space="preserve">
жылдағы </w:t>
            </w:r>
            <w:r>
              <w:br/>
            </w:r>
            <w:r>
              <w:rPr>
                <w:rFonts w:ascii="Times New Roman"/>
                <w:b w:val="false"/>
                <w:i w:val="false"/>
                <w:color w:val="000000"/>
                <w:sz w:val="20"/>
              </w:rPr>
              <w:t xml:space="preserve">
нысаналы </w:t>
            </w:r>
            <w:r>
              <w:br/>
            </w:r>
            <w:r>
              <w:rPr>
                <w:rFonts w:ascii="Times New Roman"/>
                <w:b w:val="false"/>
                <w:i w:val="false"/>
                <w:color w:val="000000"/>
                <w:sz w:val="20"/>
              </w:rPr>
              <w:t xml:space="preserve">
мәні </w:t>
            </w:r>
          </w:p>
        </w:tc>
        <w:tc>
          <w:tcPr>
            <w:tcW w:w="2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Көрсеткіштің </w:t>
            </w:r>
            <w:r>
              <w:br/>
            </w:r>
            <w:r>
              <w:rPr>
                <w:rFonts w:ascii="Times New Roman"/>
                <w:b w:val="false"/>
                <w:i w:val="false"/>
                <w:color w:val="000000"/>
                <w:sz w:val="20"/>
              </w:rPr>
              <w:t xml:space="preserve">
жылдағы </w:t>
            </w:r>
            <w:r>
              <w:br/>
            </w:r>
            <w:r>
              <w:rPr>
                <w:rFonts w:ascii="Times New Roman"/>
                <w:b w:val="false"/>
                <w:i w:val="false"/>
                <w:color w:val="000000"/>
                <w:sz w:val="20"/>
              </w:rPr>
              <w:t xml:space="preserve">
ағымдағы </w:t>
            </w:r>
            <w:r>
              <w:br/>
            </w:r>
            <w:r>
              <w:rPr>
                <w:rFonts w:ascii="Times New Roman"/>
                <w:b w:val="false"/>
                <w:i w:val="false"/>
                <w:color w:val="000000"/>
                <w:sz w:val="20"/>
              </w:rPr>
              <w:t xml:space="preserve">
мәні </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1. Уақтылығы </w:t>
            </w:r>
          </w:p>
        </w:tc>
      </w:tr>
      <w:tr>
        <w:trPr>
          <w:trHeight w:val="120" w:hRule="atLeast"/>
        </w:trPr>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1.1. құжаттарды тапсырған сәттен бастап белгіленген мерзімде қызметті ұсыну оқиғаларының % (үлесі) </w:t>
            </w:r>
          </w:p>
        </w:tc>
        <w:tc>
          <w:tcPr>
            <w:tcW w:w="21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95% </w:t>
            </w:r>
          </w:p>
        </w:tc>
        <w:tc>
          <w:tcPr>
            <w:tcW w:w="22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80% </w:t>
            </w:r>
          </w:p>
        </w:tc>
        <w:tc>
          <w:tcPr>
            <w:tcW w:w="2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80% </w:t>
            </w:r>
          </w:p>
        </w:tc>
      </w:tr>
      <w:tr>
        <w:trPr>
          <w:trHeight w:val="120" w:hRule="atLeast"/>
        </w:trPr>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1.2. қызмет алуды кезекте 40 минуттан аспайтын уақыт күткен тұтынушылардың % (үлесі) </w:t>
            </w:r>
          </w:p>
        </w:tc>
        <w:tc>
          <w:tcPr>
            <w:tcW w:w="21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80% </w:t>
            </w:r>
          </w:p>
        </w:tc>
        <w:tc>
          <w:tcPr>
            <w:tcW w:w="22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50% </w:t>
            </w:r>
          </w:p>
        </w:tc>
        <w:tc>
          <w:tcPr>
            <w:tcW w:w="2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50% </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2. Сапасы </w:t>
            </w:r>
          </w:p>
        </w:tc>
      </w:tr>
      <w:tr>
        <w:trPr>
          <w:trHeight w:val="120" w:hRule="atLeast"/>
        </w:trPr>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2.1. қызметті ұсыну үдерісінің сапасына қанағаттанған тұтынушылардың % (үлесі) </w:t>
            </w:r>
          </w:p>
        </w:tc>
        <w:tc>
          <w:tcPr>
            <w:tcW w:w="21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 </w:t>
            </w:r>
          </w:p>
        </w:tc>
        <w:tc>
          <w:tcPr>
            <w:tcW w:w="22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70% </w:t>
            </w:r>
          </w:p>
        </w:tc>
        <w:tc>
          <w:tcPr>
            <w:tcW w:w="2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70% </w:t>
            </w:r>
          </w:p>
        </w:tc>
      </w:tr>
      <w:tr>
        <w:trPr>
          <w:trHeight w:val="120" w:hRule="atLeast"/>
        </w:trPr>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2.2. құжаттарды лауазымды тұлға дұрыс ресімдеген жағдайдың (жүргізілген төлемдер, есеп айырысулар және т.б.) % (үлесі) </w:t>
            </w:r>
          </w:p>
        </w:tc>
        <w:tc>
          <w:tcPr>
            <w:tcW w:w="21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95% </w:t>
            </w:r>
          </w:p>
        </w:tc>
        <w:tc>
          <w:tcPr>
            <w:tcW w:w="22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85% </w:t>
            </w:r>
          </w:p>
        </w:tc>
        <w:tc>
          <w:tcPr>
            <w:tcW w:w="2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85% </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3. Қол жетімділік </w:t>
            </w:r>
          </w:p>
        </w:tc>
      </w:tr>
      <w:tr>
        <w:trPr>
          <w:trHeight w:val="120" w:hRule="atLeast"/>
        </w:trPr>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3.1. қызметті ұсыну тәртібі туралы сапаға және ақпаратқа қанағаттанған тұтынушылардың % (үлесі) </w:t>
            </w:r>
          </w:p>
        </w:tc>
        <w:tc>
          <w:tcPr>
            <w:tcW w:w="21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80% </w:t>
            </w:r>
          </w:p>
        </w:tc>
        <w:tc>
          <w:tcPr>
            <w:tcW w:w="22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60% </w:t>
            </w:r>
          </w:p>
        </w:tc>
        <w:tc>
          <w:tcPr>
            <w:tcW w:w="2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60% </w:t>
            </w:r>
          </w:p>
        </w:tc>
      </w:tr>
      <w:tr>
        <w:trPr>
          <w:trHeight w:val="120" w:hRule="atLeast"/>
        </w:trPr>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3.2. тұтынушы құжаттарды дұрыс толтырған және бірінші реттен тапсырған оқиғалардың % (үлесі) </w:t>
            </w:r>
          </w:p>
        </w:tc>
        <w:tc>
          <w:tcPr>
            <w:tcW w:w="21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80% </w:t>
            </w:r>
          </w:p>
        </w:tc>
        <w:tc>
          <w:tcPr>
            <w:tcW w:w="22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45% </w:t>
            </w:r>
          </w:p>
        </w:tc>
        <w:tc>
          <w:tcPr>
            <w:tcW w:w="2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45% </w:t>
            </w:r>
          </w:p>
        </w:tc>
      </w:tr>
      <w:tr>
        <w:trPr>
          <w:trHeight w:val="120" w:hRule="atLeast"/>
        </w:trPr>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3.3. Интернет арқылы қол жетімді қызметтерінің ақпарат % (үлесі) </w:t>
            </w:r>
          </w:p>
        </w:tc>
        <w:tc>
          <w:tcPr>
            <w:tcW w:w="21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50% </w:t>
            </w:r>
          </w:p>
        </w:tc>
        <w:tc>
          <w:tcPr>
            <w:tcW w:w="22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40% </w:t>
            </w:r>
          </w:p>
        </w:tc>
        <w:tc>
          <w:tcPr>
            <w:tcW w:w="2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4. Шағымдану үдерісі </w:t>
            </w:r>
          </w:p>
        </w:tc>
      </w:tr>
      <w:tr>
        <w:trPr>
          <w:trHeight w:val="120" w:hRule="atLeast"/>
        </w:trPr>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4.1. қызметтің осы түрі бойынша қызмет көрсетілген тұтынушылардың жалпы санына негізделген шағымдардың % (үлесі) </w:t>
            </w:r>
          </w:p>
        </w:tc>
        <w:tc>
          <w:tcPr>
            <w:tcW w:w="21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0.5% </w:t>
            </w:r>
          </w:p>
        </w:tc>
        <w:tc>
          <w:tcPr>
            <w:tcW w:w="22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0.7% </w:t>
            </w:r>
          </w:p>
        </w:tc>
        <w:tc>
          <w:tcPr>
            <w:tcW w:w="2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4.2. белгіленген мерзімде қаралған және қанағаттандырылған негізделген шағымдардың % (үлесі) </w:t>
            </w:r>
          </w:p>
        </w:tc>
        <w:tc>
          <w:tcPr>
            <w:tcW w:w="21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95% </w:t>
            </w:r>
          </w:p>
        </w:tc>
        <w:tc>
          <w:tcPr>
            <w:tcW w:w="22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70% </w:t>
            </w:r>
          </w:p>
        </w:tc>
        <w:tc>
          <w:tcPr>
            <w:tcW w:w="2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4.3. шағымданудың қолданыстағы тәртібіне қанағаттанған тұтынушылардың % (үлесі) </w:t>
            </w:r>
          </w:p>
        </w:tc>
        <w:tc>
          <w:tcPr>
            <w:tcW w:w="21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95% </w:t>
            </w:r>
          </w:p>
        </w:tc>
        <w:tc>
          <w:tcPr>
            <w:tcW w:w="22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60% </w:t>
            </w:r>
          </w:p>
        </w:tc>
        <w:tc>
          <w:tcPr>
            <w:tcW w:w="2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4.4. шағымдану мерзіміне қанағаттанған тұтынушылардың % (үлесі) </w:t>
            </w:r>
          </w:p>
        </w:tc>
        <w:tc>
          <w:tcPr>
            <w:tcW w:w="21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 </w:t>
            </w:r>
          </w:p>
        </w:tc>
        <w:tc>
          <w:tcPr>
            <w:tcW w:w="22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60% </w:t>
            </w:r>
          </w:p>
        </w:tc>
        <w:tc>
          <w:tcPr>
            <w:tcW w:w="2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5. Сыпайылық </w:t>
            </w:r>
          </w:p>
        </w:tc>
      </w:tr>
      <w:tr>
        <w:trPr>
          <w:trHeight w:val="120" w:hRule="atLeast"/>
        </w:trPr>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5.1. қызметкерлердің сыпайылығына қанағаттанған тұтынушылардың % (үлесі) </w:t>
            </w:r>
          </w:p>
        </w:tc>
        <w:tc>
          <w:tcPr>
            <w:tcW w:w="21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 </w:t>
            </w:r>
          </w:p>
        </w:tc>
        <w:tc>
          <w:tcPr>
            <w:tcW w:w="22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70% </w:t>
            </w:r>
          </w:p>
        </w:tc>
        <w:tc>
          <w:tcPr>
            <w:tcW w:w="2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70%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Облыс әкімдігінің     </w:t>
      </w:r>
      <w:r>
        <w:br/>
      </w:r>
      <w:r>
        <w:rPr>
          <w:rFonts w:ascii="Times New Roman"/>
          <w:b w:val="false"/>
          <w:i w:val="false"/>
          <w:color w:val="000000"/>
          <w:sz w:val="28"/>
        </w:rPr>
        <w:t xml:space="preserve">
2008 жылғы 3 желтоқсандағы </w:t>
      </w:r>
      <w:r>
        <w:br/>
      </w:r>
      <w:r>
        <w:rPr>
          <w:rFonts w:ascii="Times New Roman"/>
          <w:b w:val="false"/>
          <w:i w:val="false"/>
          <w:color w:val="000000"/>
          <w:sz w:val="28"/>
        </w:rPr>
        <w:t xml:space="preserve">
N 410 қаулысына 29 қосымша </w:t>
      </w:r>
    </w:p>
    <w:p>
      <w:pPr>
        <w:spacing w:after="0"/>
        <w:ind w:left="0"/>
        <w:jc w:val="both"/>
      </w:pPr>
      <w:r>
        <w:rPr>
          <w:rFonts w:ascii="Times New Roman"/>
          <w:b w:val="false"/>
          <w:i w:val="false"/>
          <w:color w:val="000000"/>
          <w:sz w:val="28"/>
        </w:rPr>
        <w:t xml:space="preserve">"Жетімдерді, ата-анасының қамқорлығынсыз </w:t>
      </w:r>
      <w:r>
        <w:br/>
      </w:r>
      <w:r>
        <w:rPr>
          <w:rFonts w:ascii="Times New Roman"/>
          <w:b w:val="false"/>
          <w:i w:val="false"/>
          <w:color w:val="000000"/>
          <w:sz w:val="28"/>
        </w:rPr>
        <w:t xml:space="preserve">
қалған балаларды әлеуметтік қамсыздандыруға </w:t>
      </w:r>
      <w:r>
        <w:br/>
      </w:r>
      <w:r>
        <w:rPr>
          <w:rFonts w:ascii="Times New Roman"/>
          <w:b w:val="false"/>
          <w:i w:val="false"/>
          <w:color w:val="000000"/>
          <w:sz w:val="28"/>
        </w:rPr>
        <w:t xml:space="preserve">
құжаттар ресімдеу" мемлекеттік қызмет </w:t>
      </w:r>
      <w:r>
        <w:br/>
      </w:r>
      <w:r>
        <w:rPr>
          <w:rFonts w:ascii="Times New Roman"/>
          <w:b w:val="false"/>
          <w:i w:val="false"/>
          <w:color w:val="000000"/>
          <w:sz w:val="28"/>
        </w:rPr>
        <w:t xml:space="preserve">
көрсетудің стандартына 3 қосымша  </w:t>
      </w:r>
    </w:p>
    <w:p>
      <w:pPr>
        <w:spacing w:after="0"/>
        <w:ind w:left="0"/>
        <w:jc w:val="both"/>
      </w:pPr>
      <w:r>
        <w:rPr>
          <w:rFonts w:ascii="Times New Roman"/>
          <w:b/>
          <w:i w:val="false"/>
          <w:color w:val="000080"/>
          <w:sz w:val="28"/>
        </w:rPr>
        <w:t xml:space="preserve">Кесте. Сапа және қол жетімділік көрсеткіштерінің мәні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95"/>
        <w:gridCol w:w="2121"/>
        <w:gridCol w:w="2262"/>
        <w:gridCol w:w="2182"/>
      </w:tblGrid>
      <w:tr>
        <w:trPr>
          <w:trHeight w:val="120" w:hRule="atLeast"/>
        </w:trPr>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Сапа және қол жетімділік </w:t>
            </w:r>
            <w:r>
              <w:br/>
            </w:r>
            <w:r>
              <w:rPr>
                <w:rFonts w:ascii="Times New Roman"/>
                <w:b w:val="false"/>
                <w:i w:val="false"/>
                <w:color w:val="000000"/>
                <w:sz w:val="20"/>
              </w:rPr>
              <w:t xml:space="preserve">
көрсеткіштері </w:t>
            </w:r>
          </w:p>
        </w:tc>
        <w:tc>
          <w:tcPr>
            <w:tcW w:w="21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Көрсеткіштің </w:t>
            </w:r>
            <w:r>
              <w:br/>
            </w:r>
            <w:r>
              <w:rPr>
                <w:rFonts w:ascii="Times New Roman"/>
                <w:b w:val="false"/>
                <w:i w:val="false"/>
                <w:color w:val="000000"/>
                <w:sz w:val="20"/>
              </w:rPr>
              <w:t xml:space="preserve">
нормативтік </w:t>
            </w:r>
            <w:r>
              <w:br/>
            </w:r>
            <w:r>
              <w:rPr>
                <w:rFonts w:ascii="Times New Roman"/>
                <w:b w:val="false"/>
                <w:i w:val="false"/>
                <w:color w:val="000000"/>
                <w:sz w:val="20"/>
              </w:rPr>
              <w:t xml:space="preserve">
мәні </w:t>
            </w:r>
          </w:p>
        </w:tc>
        <w:tc>
          <w:tcPr>
            <w:tcW w:w="22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Көрсеткіштің </w:t>
            </w:r>
            <w:r>
              <w:br/>
            </w:r>
            <w:r>
              <w:rPr>
                <w:rFonts w:ascii="Times New Roman"/>
                <w:b w:val="false"/>
                <w:i w:val="false"/>
                <w:color w:val="000000"/>
                <w:sz w:val="20"/>
              </w:rPr>
              <w:t xml:space="preserve">
жылдағы </w:t>
            </w:r>
            <w:r>
              <w:br/>
            </w:r>
            <w:r>
              <w:rPr>
                <w:rFonts w:ascii="Times New Roman"/>
                <w:b w:val="false"/>
                <w:i w:val="false"/>
                <w:color w:val="000000"/>
                <w:sz w:val="20"/>
              </w:rPr>
              <w:t xml:space="preserve">
нысаналы </w:t>
            </w:r>
            <w:r>
              <w:br/>
            </w:r>
            <w:r>
              <w:rPr>
                <w:rFonts w:ascii="Times New Roman"/>
                <w:b w:val="false"/>
                <w:i w:val="false"/>
                <w:color w:val="000000"/>
                <w:sz w:val="20"/>
              </w:rPr>
              <w:t xml:space="preserve">
мәні </w:t>
            </w:r>
          </w:p>
        </w:tc>
        <w:tc>
          <w:tcPr>
            <w:tcW w:w="2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Көрсеткіштің </w:t>
            </w:r>
            <w:r>
              <w:br/>
            </w:r>
            <w:r>
              <w:rPr>
                <w:rFonts w:ascii="Times New Roman"/>
                <w:b w:val="false"/>
                <w:i w:val="false"/>
                <w:color w:val="000000"/>
                <w:sz w:val="20"/>
              </w:rPr>
              <w:t xml:space="preserve">
жылдағы </w:t>
            </w:r>
            <w:r>
              <w:br/>
            </w:r>
            <w:r>
              <w:rPr>
                <w:rFonts w:ascii="Times New Roman"/>
                <w:b w:val="false"/>
                <w:i w:val="false"/>
                <w:color w:val="000000"/>
                <w:sz w:val="20"/>
              </w:rPr>
              <w:t xml:space="preserve">
ағымдағы </w:t>
            </w:r>
            <w:r>
              <w:br/>
            </w:r>
            <w:r>
              <w:rPr>
                <w:rFonts w:ascii="Times New Roman"/>
                <w:b w:val="false"/>
                <w:i w:val="false"/>
                <w:color w:val="000000"/>
                <w:sz w:val="20"/>
              </w:rPr>
              <w:t xml:space="preserve">
мәні </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1. Уақтылығы </w:t>
            </w:r>
          </w:p>
        </w:tc>
      </w:tr>
      <w:tr>
        <w:trPr>
          <w:trHeight w:val="120" w:hRule="atLeast"/>
        </w:trPr>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1.1. құжаттарды тапсырған сәттен бастап белгіленген мерзімде қызметті ұсыну оқиғаларының % (үлесі) </w:t>
            </w:r>
          </w:p>
        </w:tc>
        <w:tc>
          <w:tcPr>
            <w:tcW w:w="21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95% </w:t>
            </w:r>
          </w:p>
        </w:tc>
        <w:tc>
          <w:tcPr>
            <w:tcW w:w="22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82% </w:t>
            </w:r>
          </w:p>
        </w:tc>
        <w:tc>
          <w:tcPr>
            <w:tcW w:w="2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85% </w:t>
            </w:r>
          </w:p>
        </w:tc>
      </w:tr>
      <w:tr>
        <w:trPr>
          <w:trHeight w:val="120" w:hRule="atLeast"/>
        </w:trPr>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1.2. қызмет алуды кезекте 40 минуттан аспайтын уақыт күткен тұтынушылардың % (үлесі) </w:t>
            </w:r>
          </w:p>
        </w:tc>
        <w:tc>
          <w:tcPr>
            <w:tcW w:w="21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80% </w:t>
            </w:r>
          </w:p>
        </w:tc>
        <w:tc>
          <w:tcPr>
            <w:tcW w:w="22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56% </w:t>
            </w:r>
          </w:p>
        </w:tc>
        <w:tc>
          <w:tcPr>
            <w:tcW w:w="2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69% </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2. Сапасы </w:t>
            </w:r>
          </w:p>
        </w:tc>
      </w:tr>
      <w:tr>
        <w:trPr>
          <w:trHeight w:val="120" w:hRule="atLeast"/>
        </w:trPr>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2.1. қызметті ұсыну үдерісінің сапасына қанағаттанған тұтынушылардың % (үлесі) </w:t>
            </w:r>
          </w:p>
        </w:tc>
        <w:tc>
          <w:tcPr>
            <w:tcW w:w="21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 </w:t>
            </w:r>
          </w:p>
        </w:tc>
        <w:tc>
          <w:tcPr>
            <w:tcW w:w="22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74% </w:t>
            </w:r>
          </w:p>
        </w:tc>
        <w:tc>
          <w:tcPr>
            <w:tcW w:w="2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81% </w:t>
            </w:r>
          </w:p>
        </w:tc>
      </w:tr>
      <w:tr>
        <w:trPr>
          <w:trHeight w:val="120" w:hRule="atLeast"/>
        </w:trPr>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2.2. құжаттарды лауазымды тұлға дұрыс ресімдеген жағдайдың (жүргізілген төлемдер, есеп айырысулар және т.б.) % (үлесі) </w:t>
            </w:r>
          </w:p>
        </w:tc>
        <w:tc>
          <w:tcPr>
            <w:tcW w:w="21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95% </w:t>
            </w:r>
          </w:p>
        </w:tc>
        <w:tc>
          <w:tcPr>
            <w:tcW w:w="22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86% </w:t>
            </w:r>
          </w:p>
        </w:tc>
        <w:tc>
          <w:tcPr>
            <w:tcW w:w="2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 </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3. Қол жетімділік </w:t>
            </w:r>
          </w:p>
        </w:tc>
      </w:tr>
      <w:tr>
        <w:trPr>
          <w:trHeight w:val="120" w:hRule="atLeast"/>
        </w:trPr>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3.1. қызметті ұсыну тәртібі туралы сапаға және ақпаратқа қанағаттанған тұтынушылардың % (үлесі) </w:t>
            </w:r>
          </w:p>
        </w:tc>
        <w:tc>
          <w:tcPr>
            <w:tcW w:w="21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80% </w:t>
            </w:r>
          </w:p>
        </w:tc>
        <w:tc>
          <w:tcPr>
            <w:tcW w:w="22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64% </w:t>
            </w:r>
          </w:p>
        </w:tc>
        <w:tc>
          <w:tcPr>
            <w:tcW w:w="2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76% </w:t>
            </w:r>
          </w:p>
        </w:tc>
      </w:tr>
      <w:tr>
        <w:trPr>
          <w:trHeight w:val="120" w:hRule="atLeast"/>
        </w:trPr>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3.2. тұтынушы құжаттарды дұрыс толтырған және бірінші реттен тапсырған оқиғалардың % (үлесі) </w:t>
            </w:r>
          </w:p>
        </w:tc>
        <w:tc>
          <w:tcPr>
            <w:tcW w:w="21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80% </w:t>
            </w:r>
          </w:p>
        </w:tc>
        <w:tc>
          <w:tcPr>
            <w:tcW w:w="22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53% </w:t>
            </w:r>
          </w:p>
        </w:tc>
        <w:tc>
          <w:tcPr>
            <w:tcW w:w="2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70% </w:t>
            </w:r>
          </w:p>
        </w:tc>
      </w:tr>
      <w:tr>
        <w:trPr>
          <w:trHeight w:val="120" w:hRule="atLeast"/>
        </w:trPr>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3.3. Интернет арқылы қол жетімді қызметтерінің ақпарат % (үлесі) </w:t>
            </w:r>
          </w:p>
        </w:tc>
        <w:tc>
          <w:tcPr>
            <w:tcW w:w="21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50% </w:t>
            </w:r>
          </w:p>
        </w:tc>
        <w:tc>
          <w:tcPr>
            <w:tcW w:w="22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40% </w:t>
            </w:r>
          </w:p>
        </w:tc>
        <w:tc>
          <w:tcPr>
            <w:tcW w:w="2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4. Шағымдану үдерісі </w:t>
            </w:r>
          </w:p>
        </w:tc>
      </w:tr>
      <w:tr>
        <w:trPr>
          <w:trHeight w:val="120" w:hRule="atLeast"/>
        </w:trPr>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4.1. қызметтің осы түрі бойынша қызмет көрсетілген тұтынушылардың жалпы санына негізделген шағымдардың % (үлесі) </w:t>
            </w:r>
          </w:p>
        </w:tc>
        <w:tc>
          <w:tcPr>
            <w:tcW w:w="21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0.5% </w:t>
            </w:r>
          </w:p>
        </w:tc>
        <w:tc>
          <w:tcPr>
            <w:tcW w:w="22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0.7% </w:t>
            </w:r>
          </w:p>
        </w:tc>
        <w:tc>
          <w:tcPr>
            <w:tcW w:w="2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4.2. белгіленген мерзімде қаралған және қанағаттандырылған негізделген шағымдардың % (үлесі) </w:t>
            </w:r>
          </w:p>
        </w:tc>
        <w:tc>
          <w:tcPr>
            <w:tcW w:w="21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95% </w:t>
            </w:r>
          </w:p>
        </w:tc>
        <w:tc>
          <w:tcPr>
            <w:tcW w:w="22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70% </w:t>
            </w:r>
          </w:p>
        </w:tc>
        <w:tc>
          <w:tcPr>
            <w:tcW w:w="2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4.3. шағымданудың қолданыстағы тәртібіне қанағаттанған тұтынушылардың % (үлесі) </w:t>
            </w:r>
          </w:p>
        </w:tc>
        <w:tc>
          <w:tcPr>
            <w:tcW w:w="21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95% </w:t>
            </w:r>
          </w:p>
        </w:tc>
        <w:tc>
          <w:tcPr>
            <w:tcW w:w="22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60% </w:t>
            </w:r>
          </w:p>
        </w:tc>
        <w:tc>
          <w:tcPr>
            <w:tcW w:w="2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4.4. шағымдану мерзіміне қанағаттанған тұтынушылардың % (үлесі) </w:t>
            </w:r>
          </w:p>
        </w:tc>
        <w:tc>
          <w:tcPr>
            <w:tcW w:w="21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 </w:t>
            </w:r>
          </w:p>
        </w:tc>
        <w:tc>
          <w:tcPr>
            <w:tcW w:w="22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60% </w:t>
            </w:r>
          </w:p>
        </w:tc>
        <w:tc>
          <w:tcPr>
            <w:tcW w:w="2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5. Сыпайылық </w:t>
            </w:r>
          </w:p>
        </w:tc>
      </w:tr>
      <w:tr>
        <w:trPr>
          <w:trHeight w:val="120" w:hRule="atLeast"/>
        </w:trPr>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5.1.қызметкерлердің сыпайылығына қанағаттанған тұтынушылардың % (үлесі) </w:t>
            </w:r>
          </w:p>
        </w:tc>
        <w:tc>
          <w:tcPr>
            <w:tcW w:w="21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 </w:t>
            </w:r>
          </w:p>
        </w:tc>
        <w:tc>
          <w:tcPr>
            <w:tcW w:w="22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74% </w:t>
            </w:r>
          </w:p>
        </w:tc>
        <w:tc>
          <w:tcPr>
            <w:tcW w:w="2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81%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Облыс әкімдігінің     </w:t>
      </w:r>
      <w:r>
        <w:br/>
      </w:r>
      <w:r>
        <w:rPr>
          <w:rFonts w:ascii="Times New Roman"/>
          <w:b w:val="false"/>
          <w:i w:val="false"/>
          <w:color w:val="000000"/>
          <w:sz w:val="28"/>
        </w:rPr>
        <w:t xml:space="preserve">
2008 жылғы 3 желтоқсандағы </w:t>
      </w:r>
      <w:r>
        <w:br/>
      </w:r>
      <w:r>
        <w:rPr>
          <w:rFonts w:ascii="Times New Roman"/>
          <w:b w:val="false"/>
          <w:i w:val="false"/>
          <w:color w:val="000000"/>
          <w:sz w:val="28"/>
        </w:rPr>
        <w:t xml:space="preserve">
N 410 қаулысына 30 қосымша </w:t>
      </w:r>
    </w:p>
    <w:p>
      <w:pPr>
        <w:spacing w:after="0"/>
        <w:ind w:left="0"/>
        <w:jc w:val="both"/>
      </w:pPr>
      <w:r>
        <w:rPr>
          <w:rFonts w:ascii="Times New Roman"/>
          <w:b w:val="false"/>
          <w:i w:val="false"/>
          <w:color w:val="000000"/>
          <w:sz w:val="28"/>
        </w:rPr>
        <w:t xml:space="preserve">"Қорғаншылық және қамқоршылық </w:t>
      </w:r>
      <w:r>
        <w:br/>
      </w:r>
      <w:r>
        <w:rPr>
          <w:rFonts w:ascii="Times New Roman"/>
          <w:b w:val="false"/>
          <w:i w:val="false"/>
          <w:color w:val="000000"/>
          <w:sz w:val="28"/>
        </w:rPr>
        <w:t xml:space="preserve">
жөнінде анықтама беру"   </w:t>
      </w:r>
      <w:r>
        <w:br/>
      </w:r>
      <w:r>
        <w:rPr>
          <w:rFonts w:ascii="Times New Roman"/>
          <w:b w:val="false"/>
          <w:i w:val="false"/>
          <w:color w:val="000000"/>
          <w:sz w:val="28"/>
        </w:rPr>
        <w:t xml:space="preserve">
мемлекеттік қызмет көрсетудің </w:t>
      </w:r>
      <w:r>
        <w:br/>
      </w:r>
      <w:r>
        <w:rPr>
          <w:rFonts w:ascii="Times New Roman"/>
          <w:b w:val="false"/>
          <w:i w:val="false"/>
          <w:color w:val="000000"/>
          <w:sz w:val="28"/>
        </w:rPr>
        <w:t xml:space="preserve">
стандартына 3 қосымша    </w:t>
      </w:r>
    </w:p>
    <w:p>
      <w:pPr>
        <w:spacing w:after="0"/>
        <w:ind w:left="0"/>
        <w:jc w:val="both"/>
      </w:pPr>
      <w:r>
        <w:rPr>
          <w:rFonts w:ascii="Times New Roman"/>
          <w:b/>
          <w:i w:val="false"/>
          <w:color w:val="000080"/>
          <w:sz w:val="28"/>
        </w:rPr>
        <w:t xml:space="preserve">Кесте. Сапа және қол жетімділік көрсеткіштерінің мәні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95"/>
        <w:gridCol w:w="2121"/>
        <w:gridCol w:w="2262"/>
        <w:gridCol w:w="2162"/>
      </w:tblGrid>
      <w:tr>
        <w:trPr>
          <w:trHeight w:val="120" w:hRule="atLeast"/>
        </w:trPr>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Сапа және қол жетімділік </w:t>
            </w:r>
            <w:r>
              <w:br/>
            </w:r>
            <w:r>
              <w:rPr>
                <w:rFonts w:ascii="Times New Roman"/>
                <w:b w:val="false"/>
                <w:i w:val="false"/>
                <w:color w:val="000000"/>
                <w:sz w:val="20"/>
              </w:rPr>
              <w:t xml:space="preserve">
көрсеткіштері </w:t>
            </w:r>
          </w:p>
        </w:tc>
        <w:tc>
          <w:tcPr>
            <w:tcW w:w="21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Көрсеткіштің </w:t>
            </w:r>
            <w:r>
              <w:br/>
            </w:r>
            <w:r>
              <w:rPr>
                <w:rFonts w:ascii="Times New Roman"/>
                <w:b w:val="false"/>
                <w:i w:val="false"/>
                <w:color w:val="000000"/>
                <w:sz w:val="20"/>
              </w:rPr>
              <w:t xml:space="preserve">
нормативтік </w:t>
            </w:r>
            <w:r>
              <w:br/>
            </w:r>
            <w:r>
              <w:rPr>
                <w:rFonts w:ascii="Times New Roman"/>
                <w:b w:val="false"/>
                <w:i w:val="false"/>
                <w:color w:val="000000"/>
                <w:sz w:val="20"/>
              </w:rPr>
              <w:t xml:space="preserve">
мәні </w:t>
            </w:r>
          </w:p>
        </w:tc>
        <w:tc>
          <w:tcPr>
            <w:tcW w:w="22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Көрсеткіштің </w:t>
            </w:r>
            <w:r>
              <w:br/>
            </w:r>
            <w:r>
              <w:rPr>
                <w:rFonts w:ascii="Times New Roman"/>
                <w:b w:val="false"/>
                <w:i w:val="false"/>
                <w:color w:val="000000"/>
                <w:sz w:val="20"/>
              </w:rPr>
              <w:t xml:space="preserve">
жылдағы </w:t>
            </w:r>
            <w:r>
              <w:br/>
            </w:r>
            <w:r>
              <w:rPr>
                <w:rFonts w:ascii="Times New Roman"/>
                <w:b w:val="false"/>
                <w:i w:val="false"/>
                <w:color w:val="000000"/>
                <w:sz w:val="20"/>
              </w:rPr>
              <w:t xml:space="preserve">
нысаналы </w:t>
            </w:r>
            <w:r>
              <w:br/>
            </w:r>
            <w:r>
              <w:rPr>
                <w:rFonts w:ascii="Times New Roman"/>
                <w:b w:val="false"/>
                <w:i w:val="false"/>
                <w:color w:val="000000"/>
                <w:sz w:val="20"/>
              </w:rPr>
              <w:t xml:space="preserve">
мәні </w:t>
            </w:r>
          </w:p>
        </w:tc>
        <w:tc>
          <w:tcPr>
            <w:tcW w:w="21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Көрсеткіштің </w:t>
            </w:r>
            <w:r>
              <w:br/>
            </w:r>
            <w:r>
              <w:rPr>
                <w:rFonts w:ascii="Times New Roman"/>
                <w:b w:val="false"/>
                <w:i w:val="false"/>
                <w:color w:val="000000"/>
                <w:sz w:val="20"/>
              </w:rPr>
              <w:t xml:space="preserve">
жылдағы </w:t>
            </w:r>
            <w:r>
              <w:br/>
            </w:r>
            <w:r>
              <w:rPr>
                <w:rFonts w:ascii="Times New Roman"/>
                <w:b w:val="false"/>
                <w:i w:val="false"/>
                <w:color w:val="000000"/>
                <w:sz w:val="20"/>
              </w:rPr>
              <w:t xml:space="preserve">
ағымдағы </w:t>
            </w:r>
            <w:r>
              <w:br/>
            </w:r>
            <w:r>
              <w:rPr>
                <w:rFonts w:ascii="Times New Roman"/>
                <w:b w:val="false"/>
                <w:i w:val="false"/>
                <w:color w:val="000000"/>
                <w:sz w:val="20"/>
              </w:rPr>
              <w:t xml:space="preserve">
мәні </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1. Уақтылығы </w:t>
            </w:r>
          </w:p>
        </w:tc>
      </w:tr>
      <w:tr>
        <w:trPr>
          <w:trHeight w:val="120" w:hRule="atLeast"/>
        </w:trPr>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1.1. құжаттарды тапсырған сәттен бастап белгіленген мерзімде қызметті ұсыну оқиғаларының % (үлесі) </w:t>
            </w:r>
          </w:p>
        </w:tc>
        <w:tc>
          <w:tcPr>
            <w:tcW w:w="21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95% </w:t>
            </w:r>
          </w:p>
        </w:tc>
        <w:tc>
          <w:tcPr>
            <w:tcW w:w="22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82% </w:t>
            </w:r>
          </w:p>
        </w:tc>
        <w:tc>
          <w:tcPr>
            <w:tcW w:w="21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91% </w:t>
            </w:r>
          </w:p>
        </w:tc>
      </w:tr>
      <w:tr>
        <w:trPr>
          <w:trHeight w:val="120" w:hRule="atLeast"/>
        </w:trPr>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1.2. қызмет алуды кезекте 40 минуттан аспайтын уақыт күткен тұтынушылардың % (үлесі) </w:t>
            </w:r>
          </w:p>
        </w:tc>
        <w:tc>
          <w:tcPr>
            <w:tcW w:w="21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80% </w:t>
            </w:r>
          </w:p>
        </w:tc>
        <w:tc>
          <w:tcPr>
            <w:tcW w:w="22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55% </w:t>
            </w:r>
          </w:p>
        </w:tc>
        <w:tc>
          <w:tcPr>
            <w:tcW w:w="21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79% </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2. Сапасы </w:t>
            </w:r>
          </w:p>
        </w:tc>
      </w:tr>
      <w:tr>
        <w:trPr>
          <w:trHeight w:val="120" w:hRule="atLeast"/>
        </w:trPr>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2.1. қызметті ұсыну үдерісінің сапасына қанағаттанған тұтынушылардың % (үлесі) </w:t>
            </w:r>
          </w:p>
        </w:tc>
        <w:tc>
          <w:tcPr>
            <w:tcW w:w="21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 </w:t>
            </w:r>
          </w:p>
        </w:tc>
        <w:tc>
          <w:tcPr>
            <w:tcW w:w="22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73% </w:t>
            </w:r>
          </w:p>
        </w:tc>
        <w:tc>
          <w:tcPr>
            <w:tcW w:w="21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89% </w:t>
            </w:r>
          </w:p>
        </w:tc>
      </w:tr>
      <w:tr>
        <w:trPr>
          <w:trHeight w:val="120" w:hRule="atLeast"/>
        </w:trPr>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2.2. құжаттарды лауазымды тұлға дұрыс ресімдеген жағдайдың (жүргізілген төлемдер, есеп айырысулар және т.б.) % (үлесі) </w:t>
            </w:r>
          </w:p>
        </w:tc>
        <w:tc>
          <w:tcPr>
            <w:tcW w:w="21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95% </w:t>
            </w:r>
          </w:p>
        </w:tc>
        <w:tc>
          <w:tcPr>
            <w:tcW w:w="22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87% </w:t>
            </w:r>
          </w:p>
        </w:tc>
        <w:tc>
          <w:tcPr>
            <w:tcW w:w="21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95% </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3. Қол жетімділік </w:t>
            </w:r>
          </w:p>
        </w:tc>
      </w:tr>
      <w:tr>
        <w:trPr>
          <w:trHeight w:val="120" w:hRule="atLeast"/>
        </w:trPr>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3.1. қызметті ұсыну тәртібі туралы сапаға және ақпаратқа қанағаттанған тұтынушылардың % (үлесі) </w:t>
            </w:r>
          </w:p>
        </w:tc>
        <w:tc>
          <w:tcPr>
            <w:tcW w:w="21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80% </w:t>
            </w:r>
          </w:p>
        </w:tc>
        <w:tc>
          <w:tcPr>
            <w:tcW w:w="22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63% </w:t>
            </w:r>
          </w:p>
        </w:tc>
        <w:tc>
          <w:tcPr>
            <w:tcW w:w="21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86% </w:t>
            </w:r>
          </w:p>
        </w:tc>
      </w:tr>
      <w:tr>
        <w:trPr>
          <w:trHeight w:val="120" w:hRule="atLeast"/>
        </w:trPr>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3.2. тұтынушы құжаттарды дұрыс толтырған және бірінші реттен тапсырған оқиғалардың % (үлесі) </w:t>
            </w:r>
          </w:p>
        </w:tc>
        <w:tc>
          <w:tcPr>
            <w:tcW w:w="21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80% </w:t>
            </w:r>
          </w:p>
        </w:tc>
        <w:tc>
          <w:tcPr>
            <w:tcW w:w="22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49% </w:t>
            </w:r>
          </w:p>
        </w:tc>
        <w:tc>
          <w:tcPr>
            <w:tcW w:w="21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85% </w:t>
            </w:r>
          </w:p>
        </w:tc>
      </w:tr>
      <w:tr>
        <w:trPr>
          <w:trHeight w:val="120" w:hRule="atLeast"/>
        </w:trPr>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3.3. Интернет арқылы қол жетімді қызметтерінің ақпарат % (үлесі) </w:t>
            </w:r>
          </w:p>
        </w:tc>
        <w:tc>
          <w:tcPr>
            <w:tcW w:w="21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50% </w:t>
            </w:r>
          </w:p>
        </w:tc>
        <w:tc>
          <w:tcPr>
            <w:tcW w:w="22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40% </w:t>
            </w:r>
          </w:p>
        </w:tc>
        <w:tc>
          <w:tcPr>
            <w:tcW w:w="21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4. Шағымдану үдерісі </w:t>
            </w:r>
          </w:p>
        </w:tc>
      </w:tr>
      <w:tr>
        <w:trPr>
          <w:trHeight w:val="120" w:hRule="atLeast"/>
        </w:trPr>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4.1. қызметтің осы түрі бойынша қызмет көрсетілген тұтынушылардың жалпы санына негізделген шағымдардың % (үлесі) </w:t>
            </w:r>
          </w:p>
        </w:tc>
        <w:tc>
          <w:tcPr>
            <w:tcW w:w="21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0.5% </w:t>
            </w:r>
          </w:p>
        </w:tc>
        <w:tc>
          <w:tcPr>
            <w:tcW w:w="22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0.7% </w:t>
            </w:r>
          </w:p>
        </w:tc>
        <w:tc>
          <w:tcPr>
            <w:tcW w:w="21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4.2. белгіленген мерзімде қаралған және қанағаттандырылған негізделген шағымдардың % (үлесі) </w:t>
            </w:r>
          </w:p>
        </w:tc>
        <w:tc>
          <w:tcPr>
            <w:tcW w:w="21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95% </w:t>
            </w:r>
          </w:p>
        </w:tc>
        <w:tc>
          <w:tcPr>
            <w:tcW w:w="22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70% </w:t>
            </w:r>
          </w:p>
        </w:tc>
        <w:tc>
          <w:tcPr>
            <w:tcW w:w="21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4.3. шағымданудың қолданыстағы тәртібіне қанағаттанған тұтынушылардың % (үлесі) </w:t>
            </w:r>
          </w:p>
        </w:tc>
        <w:tc>
          <w:tcPr>
            <w:tcW w:w="21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95% </w:t>
            </w:r>
          </w:p>
        </w:tc>
        <w:tc>
          <w:tcPr>
            <w:tcW w:w="22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60% </w:t>
            </w:r>
          </w:p>
        </w:tc>
        <w:tc>
          <w:tcPr>
            <w:tcW w:w="21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4.4. шағымдану мерзіміне қанағаттанған тұтынушылардың % (үлесі) </w:t>
            </w:r>
          </w:p>
        </w:tc>
        <w:tc>
          <w:tcPr>
            <w:tcW w:w="21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 </w:t>
            </w:r>
          </w:p>
        </w:tc>
        <w:tc>
          <w:tcPr>
            <w:tcW w:w="22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60% </w:t>
            </w:r>
          </w:p>
        </w:tc>
        <w:tc>
          <w:tcPr>
            <w:tcW w:w="21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5. Сыпайылық </w:t>
            </w:r>
          </w:p>
        </w:tc>
      </w:tr>
      <w:tr>
        <w:trPr>
          <w:trHeight w:val="120" w:hRule="atLeast"/>
        </w:trPr>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5.1.қызметкерлердің сыпайылығына қанағаттанған тұтынушылардың % (үлесі) </w:t>
            </w:r>
          </w:p>
        </w:tc>
        <w:tc>
          <w:tcPr>
            <w:tcW w:w="21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 </w:t>
            </w:r>
          </w:p>
        </w:tc>
        <w:tc>
          <w:tcPr>
            <w:tcW w:w="22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73% </w:t>
            </w:r>
          </w:p>
        </w:tc>
        <w:tc>
          <w:tcPr>
            <w:tcW w:w="21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88%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Облыс әкімдігінің    </w:t>
      </w:r>
      <w:r>
        <w:br/>
      </w:r>
      <w:r>
        <w:rPr>
          <w:rFonts w:ascii="Times New Roman"/>
          <w:b w:val="false"/>
          <w:i w:val="false"/>
          <w:color w:val="000000"/>
          <w:sz w:val="28"/>
        </w:rPr>
        <w:t xml:space="preserve">
2008 жылғы 3 желтоқсандағы </w:t>
      </w:r>
      <w:r>
        <w:br/>
      </w:r>
      <w:r>
        <w:rPr>
          <w:rFonts w:ascii="Times New Roman"/>
          <w:b w:val="false"/>
          <w:i w:val="false"/>
          <w:color w:val="000000"/>
          <w:sz w:val="28"/>
        </w:rPr>
        <w:t xml:space="preserve">
N 410 қаулысына 31 қосымша </w:t>
      </w:r>
    </w:p>
    <w:p>
      <w:pPr>
        <w:spacing w:after="0"/>
        <w:ind w:left="0"/>
        <w:jc w:val="both"/>
      </w:pPr>
      <w:r>
        <w:rPr>
          <w:rFonts w:ascii="Times New Roman"/>
          <w:b w:val="false"/>
          <w:i w:val="false"/>
          <w:color w:val="000000"/>
          <w:sz w:val="28"/>
        </w:rPr>
        <w:t xml:space="preserve">"Кәмелетке толмаған балаларға тиесілі </w:t>
      </w:r>
      <w:r>
        <w:br/>
      </w:r>
      <w:r>
        <w:rPr>
          <w:rFonts w:ascii="Times New Roman"/>
          <w:b w:val="false"/>
          <w:i w:val="false"/>
          <w:color w:val="000000"/>
          <w:sz w:val="28"/>
        </w:rPr>
        <w:t xml:space="preserve">
тұрғын үй алаңын ауыстыруға немесе </w:t>
      </w:r>
      <w:r>
        <w:br/>
      </w:r>
      <w:r>
        <w:rPr>
          <w:rFonts w:ascii="Times New Roman"/>
          <w:b w:val="false"/>
          <w:i w:val="false"/>
          <w:color w:val="000000"/>
          <w:sz w:val="28"/>
        </w:rPr>
        <w:t xml:space="preserve">
сатуға рұқсат беру үшін нотариалды </w:t>
      </w:r>
      <w:r>
        <w:br/>
      </w:r>
      <w:r>
        <w:rPr>
          <w:rFonts w:ascii="Times New Roman"/>
          <w:b w:val="false"/>
          <w:i w:val="false"/>
          <w:color w:val="000000"/>
          <w:sz w:val="28"/>
        </w:rPr>
        <w:t xml:space="preserve">
кеңсеге анықтама беру" мемлекеттік </w:t>
      </w:r>
      <w:r>
        <w:br/>
      </w:r>
      <w:r>
        <w:rPr>
          <w:rFonts w:ascii="Times New Roman"/>
          <w:b w:val="false"/>
          <w:i w:val="false"/>
          <w:color w:val="000000"/>
          <w:sz w:val="28"/>
        </w:rPr>
        <w:t xml:space="preserve">
қызмет көрсетудің стандартына </w:t>
      </w:r>
      <w:r>
        <w:br/>
      </w:r>
      <w:r>
        <w:rPr>
          <w:rFonts w:ascii="Times New Roman"/>
          <w:b w:val="false"/>
          <w:i w:val="false"/>
          <w:color w:val="000000"/>
          <w:sz w:val="28"/>
        </w:rPr>
        <w:t xml:space="preserve">
3 қосымша        </w:t>
      </w:r>
    </w:p>
    <w:p>
      <w:pPr>
        <w:spacing w:after="0"/>
        <w:ind w:left="0"/>
        <w:jc w:val="both"/>
      </w:pPr>
      <w:r>
        <w:rPr>
          <w:rFonts w:ascii="Times New Roman"/>
          <w:b/>
          <w:i w:val="false"/>
          <w:color w:val="000080"/>
          <w:sz w:val="28"/>
        </w:rPr>
        <w:t xml:space="preserve">Кесте. Сапа және қол жетімділік көрсеткіштерінің мәні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84"/>
        <w:gridCol w:w="1936"/>
        <w:gridCol w:w="2260"/>
        <w:gridCol w:w="2160"/>
      </w:tblGrid>
      <w:tr>
        <w:trPr>
          <w:trHeight w:val="120" w:hRule="atLeast"/>
        </w:trPr>
        <w:tc>
          <w:tcPr>
            <w:tcW w:w="59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Сапа және қол жетімділік </w:t>
            </w:r>
            <w:r>
              <w:br/>
            </w:r>
            <w:r>
              <w:rPr>
                <w:rFonts w:ascii="Times New Roman"/>
                <w:b w:val="false"/>
                <w:i w:val="false"/>
                <w:color w:val="000000"/>
                <w:sz w:val="20"/>
              </w:rPr>
              <w:t xml:space="preserve">
көрсеткіштері </w:t>
            </w:r>
          </w:p>
        </w:tc>
        <w:tc>
          <w:tcPr>
            <w:tcW w:w="19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Көрсеткіштің </w:t>
            </w:r>
            <w:r>
              <w:br/>
            </w:r>
            <w:r>
              <w:rPr>
                <w:rFonts w:ascii="Times New Roman"/>
                <w:b w:val="false"/>
                <w:i w:val="false"/>
                <w:color w:val="000000"/>
                <w:sz w:val="20"/>
              </w:rPr>
              <w:t xml:space="preserve">
нормативтік </w:t>
            </w:r>
            <w:r>
              <w:br/>
            </w:r>
            <w:r>
              <w:rPr>
                <w:rFonts w:ascii="Times New Roman"/>
                <w:b w:val="false"/>
                <w:i w:val="false"/>
                <w:color w:val="000000"/>
                <w:sz w:val="20"/>
              </w:rPr>
              <w:t xml:space="preserve">
мәні </w:t>
            </w:r>
          </w:p>
        </w:tc>
        <w:tc>
          <w:tcPr>
            <w:tcW w:w="2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Көрсеткіштің </w:t>
            </w:r>
            <w:r>
              <w:br/>
            </w:r>
            <w:r>
              <w:rPr>
                <w:rFonts w:ascii="Times New Roman"/>
                <w:b w:val="false"/>
                <w:i w:val="false"/>
                <w:color w:val="000000"/>
                <w:sz w:val="20"/>
              </w:rPr>
              <w:t xml:space="preserve">
жылдағы </w:t>
            </w:r>
            <w:r>
              <w:br/>
            </w:r>
            <w:r>
              <w:rPr>
                <w:rFonts w:ascii="Times New Roman"/>
                <w:b w:val="false"/>
                <w:i w:val="false"/>
                <w:color w:val="000000"/>
                <w:sz w:val="20"/>
              </w:rPr>
              <w:t xml:space="preserve">
нысаналы </w:t>
            </w:r>
            <w:r>
              <w:br/>
            </w:r>
            <w:r>
              <w:rPr>
                <w:rFonts w:ascii="Times New Roman"/>
                <w:b w:val="false"/>
                <w:i w:val="false"/>
                <w:color w:val="000000"/>
                <w:sz w:val="20"/>
              </w:rPr>
              <w:t xml:space="preserve">
мәні </w:t>
            </w:r>
          </w:p>
        </w:tc>
        <w:tc>
          <w:tcPr>
            <w:tcW w:w="21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Көрсеткіштің </w:t>
            </w:r>
            <w:r>
              <w:br/>
            </w:r>
            <w:r>
              <w:rPr>
                <w:rFonts w:ascii="Times New Roman"/>
                <w:b w:val="false"/>
                <w:i w:val="false"/>
                <w:color w:val="000000"/>
                <w:sz w:val="20"/>
              </w:rPr>
              <w:t xml:space="preserve">
жылдағы </w:t>
            </w:r>
            <w:r>
              <w:br/>
            </w:r>
            <w:r>
              <w:rPr>
                <w:rFonts w:ascii="Times New Roman"/>
                <w:b w:val="false"/>
                <w:i w:val="false"/>
                <w:color w:val="000000"/>
                <w:sz w:val="20"/>
              </w:rPr>
              <w:t xml:space="preserve">
ағымдағы </w:t>
            </w:r>
            <w:r>
              <w:br/>
            </w:r>
            <w:r>
              <w:rPr>
                <w:rFonts w:ascii="Times New Roman"/>
                <w:b w:val="false"/>
                <w:i w:val="false"/>
                <w:color w:val="000000"/>
                <w:sz w:val="20"/>
              </w:rPr>
              <w:t xml:space="preserve">
мәні </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1. Уақтылығы </w:t>
            </w:r>
          </w:p>
        </w:tc>
      </w:tr>
      <w:tr>
        <w:trPr>
          <w:trHeight w:val="120" w:hRule="atLeast"/>
        </w:trPr>
        <w:tc>
          <w:tcPr>
            <w:tcW w:w="59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1.1. құжаттарды тапсырған сәттен бастап белгіленген мерзімде қызметті ұсыну оқиғаларының % (үлесі) </w:t>
            </w:r>
          </w:p>
        </w:tc>
        <w:tc>
          <w:tcPr>
            <w:tcW w:w="19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95% </w:t>
            </w:r>
          </w:p>
        </w:tc>
        <w:tc>
          <w:tcPr>
            <w:tcW w:w="2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82% </w:t>
            </w:r>
          </w:p>
        </w:tc>
        <w:tc>
          <w:tcPr>
            <w:tcW w:w="21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 </w:t>
            </w:r>
          </w:p>
        </w:tc>
      </w:tr>
      <w:tr>
        <w:trPr>
          <w:trHeight w:val="120" w:hRule="atLeast"/>
        </w:trPr>
        <w:tc>
          <w:tcPr>
            <w:tcW w:w="59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1.2. қызмет алуды кезекте 40 минуттан аспайтын уақыт күткен тұтынушылардың % (үлесі) </w:t>
            </w:r>
          </w:p>
        </w:tc>
        <w:tc>
          <w:tcPr>
            <w:tcW w:w="19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80% </w:t>
            </w:r>
          </w:p>
        </w:tc>
        <w:tc>
          <w:tcPr>
            <w:tcW w:w="2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53% </w:t>
            </w:r>
          </w:p>
        </w:tc>
        <w:tc>
          <w:tcPr>
            <w:tcW w:w="21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80% </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2. Сапасы </w:t>
            </w:r>
          </w:p>
        </w:tc>
      </w:tr>
      <w:tr>
        <w:trPr>
          <w:trHeight w:val="120" w:hRule="atLeast"/>
        </w:trPr>
        <w:tc>
          <w:tcPr>
            <w:tcW w:w="59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2.1. қызметті ұсыну үдерісінің сапасына қанағаттанған тұтынушылардың % (үлесі) </w:t>
            </w:r>
          </w:p>
        </w:tc>
        <w:tc>
          <w:tcPr>
            <w:tcW w:w="19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 </w:t>
            </w:r>
          </w:p>
        </w:tc>
        <w:tc>
          <w:tcPr>
            <w:tcW w:w="2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72% </w:t>
            </w:r>
          </w:p>
        </w:tc>
        <w:tc>
          <w:tcPr>
            <w:tcW w:w="21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88% </w:t>
            </w:r>
          </w:p>
        </w:tc>
      </w:tr>
      <w:tr>
        <w:trPr>
          <w:trHeight w:val="120" w:hRule="atLeast"/>
        </w:trPr>
        <w:tc>
          <w:tcPr>
            <w:tcW w:w="59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2.2. құжаттарды лауазымды тұлға дұрыс ресімдеген жағдайдың (жүргізілген төлемдер, есеп айырысулар және т.б.) % (үлесі) </w:t>
            </w:r>
          </w:p>
        </w:tc>
        <w:tc>
          <w:tcPr>
            <w:tcW w:w="19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95% </w:t>
            </w:r>
          </w:p>
        </w:tc>
        <w:tc>
          <w:tcPr>
            <w:tcW w:w="2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86% </w:t>
            </w:r>
          </w:p>
        </w:tc>
        <w:tc>
          <w:tcPr>
            <w:tcW w:w="21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93% </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3. Қол жетімділік </w:t>
            </w:r>
          </w:p>
        </w:tc>
      </w:tr>
      <w:tr>
        <w:trPr>
          <w:trHeight w:val="120" w:hRule="atLeast"/>
        </w:trPr>
        <w:tc>
          <w:tcPr>
            <w:tcW w:w="59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3.1. қызметті ұсыну тәртібі туралы сапаға және ақпаратқа қанағаттанған тұтынушылардың % (үлесі) </w:t>
            </w:r>
          </w:p>
        </w:tc>
        <w:tc>
          <w:tcPr>
            <w:tcW w:w="19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80% </w:t>
            </w:r>
          </w:p>
        </w:tc>
        <w:tc>
          <w:tcPr>
            <w:tcW w:w="2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62% </w:t>
            </w:r>
          </w:p>
        </w:tc>
        <w:tc>
          <w:tcPr>
            <w:tcW w:w="21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82% </w:t>
            </w:r>
          </w:p>
        </w:tc>
      </w:tr>
      <w:tr>
        <w:trPr>
          <w:trHeight w:val="120" w:hRule="atLeast"/>
        </w:trPr>
        <w:tc>
          <w:tcPr>
            <w:tcW w:w="59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3.2. тұтынушы құжаттарды дұрыс толтырған және бірінші реттен тапсырған оқиғалардың % (үлесі) </w:t>
            </w:r>
          </w:p>
        </w:tc>
        <w:tc>
          <w:tcPr>
            <w:tcW w:w="19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80% </w:t>
            </w:r>
          </w:p>
        </w:tc>
        <w:tc>
          <w:tcPr>
            <w:tcW w:w="2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47% </w:t>
            </w:r>
          </w:p>
        </w:tc>
        <w:tc>
          <w:tcPr>
            <w:tcW w:w="21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79% </w:t>
            </w:r>
          </w:p>
        </w:tc>
      </w:tr>
      <w:tr>
        <w:trPr>
          <w:trHeight w:val="120" w:hRule="atLeast"/>
        </w:trPr>
        <w:tc>
          <w:tcPr>
            <w:tcW w:w="59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3.3. Интернет арқылы қол жетімді қызметтерінің ақпарат % (үлесі) </w:t>
            </w:r>
          </w:p>
        </w:tc>
        <w:tc>
          <w:tcPr>
            <w:tcW w:w="19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50% </w:t>
            </w:r>
          </w:p>
        </w:tc>
        <w:tc>
          <w:tcPr>
            <w:tcW w:w="2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40% </w:t>
            </w:r>
          </w:p>
        </w:tc>
        <w:tc>
          <w:tcPr>
            <w:tcW w:w="21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4. Шағымдану үдерісі </w:t>
            </w:r>
          </w:p>
        </w:tc>
      </w:tr>
      <w:tr>
        <w:trPr>
          <w:trHeight w:val="120" w:hRule="atLeast"/>
        </w:trPr>
        <w:tc>
          <w:tcPr>
            <w:tcW w:w="59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4.1. қызметтің осы түрі бойынша қызмет көрсетілген тұтынушылардың жалпы санына негізделген шағымдардың % (үлесі) </w:t>
            </w:r>
          </w:p>
        </w:tc>
        <w:tc>
          <w:tcPr>
            <w:tcW w:w="19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0.5% </w:t>
            </w:r>
          </w:p>
        </w:tc>
        <w:tc>
          <w:tcPr>
            <w:tcW w:w="2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0.7% </w:t>
            </w:r>
          </w:p>
        </w:tc>
        <w:tc>
          <w:tcPr>
            <w:tcW w:w="21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59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4.2. белгіленген мерзімде қаралған және қанағаттандырылған негізделген шағымдардың % (үлесі) </w:t>
            </w:r>
          </w:p>
        </w:tc>
        <w:tc>
          <w:tcPr>
            <w:tcW w:w="19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95% </w:t>
            </w:r>
          </w:p>
        </w:tc>
        <w:tc>
          <w:tcPr>
            <w:tcW w:w="2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70% </w:t>
            </w:r>
          </w:p>
        </w:tc>
        <w:tc>
          <w:tcPr>
            <w:tcW w:w="21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59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4.3. шағымданудың қолданыстағы тәртібіне қанағаттанған тұтынушылардың % (үлесі) </w:t>
            </w:r>
          </w:p>
        </w:tc>
        <w:tc>
          <w:tcPr>
            <w:tcW w:w="19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95% </w:t>
            </w:r>
          </w:p>
        </w:tc>
        <w:tc>
          <w:tcPr>
            <w:tcW w:w="2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60% </w:t>
            </w:r>
          </w:p>
        </w:tc>
        <w:tc>
          <w:tcPr>
            <w:tcW w:w="21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59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4.4. шағымдану мерзіміне қанағаттанған тұтынушылардың % (үлесі) </w:t>
            </w:r>
          </w:p>
        </w:tc>
        <w:tc>
          <w:tcPr>
            <w:tcW w:w="19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 </w:t>
            </w:r>
          </w:p>
        </w:tc>
        <w:tc>
          <w:tcPr>
            <w:tcW w:w="2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60% </w:t>
            </w:r>
          </w:p>
        </w:tc>
        <w:tc>
          <w:tcPr>
            <w:tcW w:w="21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5. Сыпайылық </w:t>
            </w:r>
          </w:p>
        </w:tc>
      </w:tr>
      <w:tr>
        <w:trPr>
          <w:trHeight w:val="120" w:hRule="atLeast"/>
        </w:trPr>
        <w:tc>
          <w:tcPr>
            <w:tcW w:w="59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5.1.қызметкерлердің сыпайылығына қанағаттанған тұтынушылардың % (үлесі) </w:t>
            </w:r>
          </w:p>
        </w:tc>
        <w:tc>
          <w:tcPr>
            <w:tcW w:w="19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 </w:t>
            </w:r>
          </w:p>
        </w:tc>
        <w:tc>
          <w:tcPr>
            <w:tcW w:w="2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74% </w:t>
            </w:r>
          </w:p>
        </w:tc>
        <w:tc>
          <w:tcPr>
            <w:tcW w:w="21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84%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Облыс әкімдігінің    </w:t>
      </w:r>
      <w:r>
        <w:br/>
      </w:r>
      <w:r>
        <w:rPr>
          <w:rFonts w:ascii="Times New Roman"/>
          <w:b w:val="false"/>
          <w:i w:val="false"/>
          <w:color w:val="000000"/>
          <w:sz w:val="28"/>
        </w:rPr>
        <w:t xml:space="preserve">
2008 жылғы 3 желтоқсандағы </w:t>
      </w:r>
      <w:r>
        <w:br/>
      </w:r>
      <w:r>
        <w:rPr>
          <w:rFonts w:ascii="Times New Roman"/>
          <w:b w:val="false"/>
          <w:i w:val="false"/>
          <w:color w:val="000000"/>
          <w:sz w:val="28"/>
        </w:rPr>
        <w:t xml:space="preserve">
N 410 қаулысына 32 қосымша </w:t>
      </w:r>
    </w:p>
    <w:p>
      <w:pPr>
        <w:spacing w:after="0"/>
        <w:ind w:left="0"/>
        <w:jc w:val="both"/>
      </w:pPr>
      <w:r>
        <w:rPr>
          <w:rFonts w:ascii="Times New Roman"/>
          <w:b w:val="false"/>
          <w:i w:val="false"/>
          <w:color w:val="000000"/>
          <w:sz w:val="28"/>
        </w:rPr>
        <w:t xml:space="preserve">"Зейнеткерлік қорларға, ІІМ Жол полициясы </w:t>
      </w:r>
      <w:r>
        <w:br/>
      </w:r>
      <w:r>
        <w:rPr>
          <w:rFonts w:ascii="Times New Roman"/>
          <w:b w:val="false"/>
          <w:i w:val="false"/>
          <w:color w:val="000000"/>
          <w:sz w:val="28"/>
        </w:rPr>
        <w:t xml:space="preserve">
комитетінің аумақтық бөлімшелеріне  </w:t>
      </w:r>
      <w:r>
        <w:br/>
      </w:r>
      <w:r>
        <w:rPr>
          <w:rFonts w:ascii="Times New Roman"/>
          <w:b w:val="false"/>
          <w:i w:val="false"/>
          <w:color w:val="000000"/>
          <w:sz w:val="28"/>
        </w:rPr>
        <w:t xml:space="preserve">
кәмелетке толмаған балаларға мұраны  </w:t>
      </w:r>
      <w:r>
        <w:br/>
      </w:r>
      <w:r>
        <w:rPr>
          <w:rFonts w:ascii="Times New Roman"/>
          <w:b w:val="false"/>
          <w:i w:val="false"/>
          <w:color w:val="000000"/>
          <w:sz w:val="28"/>
        </w:rPr>
        <w:t xml:space="preserve">
ресімдеу үшін анықтама беру" мемлекеттік </w:t>
      </w:r>
      <w:r>
        <w:br/>
      </w:r>
      <w:r>
        <w:rPr>
          <w:rFonts w:ascii="Times New Roman"/>
          <w:b w:val="false"/>
          <w:i w:val="false"/>
          <w:color w:val="000000"/>
          <w:sz w:val="28"/>
        </w:rPr>
        <w:t xml:space="preserve">
қызмет көрсетудің стандартына 3 қосымша </w:t>
      </w:r>
    </w:p>
    <w:p>
      <w:pPr>
        <w:spacing w:after="0"/>
        <w:ind w:left="0"/>
        <w:jc w:val="both"/>
      </w:pPr>
      <w:r>
        <w:rPr>
          <w:rFonts w:ascii="Times New Roman"/>
          <w:b/>
          <w:i w:val="false"/>
          <w:color w:val="000080"/>
          <w:sz w:val="28"/>
        </w:rPr>
        <w:t xml:space="preserve">Кесте. Сапа және қол жетімділік көрсеткіштерінің мәні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55"/>
        <w:gridCol w:w="1967"/>
        <w:gridCol w:w="2269"/>
        <w:gridCol w:w="2149"/>
      </w:tblGrid>
      <w:tr>
        <w:trPr>
          <w:trHeight w:val="120" w:hRule="atLeast"/>
        </w:trPr>
        <w:tc>
          <w:tcPr>
            <w:tcW w:w="59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Сапа және қол жетімділік </w:t>
            </w:r>
            <w:r>
              <w:br/>
            </w:r>
            <w:r>
              <w:rPr>
                <w:rFonts w:ascii="Times New Roman"/>
                <w:b w:val="false"/>
                <w:i w:val="false"/>
                <w:color w:val="000000"/>
                <w:sz w:val="20"/>
              </w:rPr>
              <w:t xml:space="preserve">
көрсеткіштері </w:t>
            </w:r>
          </w:p>
        </w:tc>
        <w:tc>
          <w:tcPr>
            <w:tcW w:w="1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Көрсеткіштіңнормативтік </w:t>
            </w:r>
            <w:r>
              <w:br/>
            </w:r>
            <w:r>
              <w:rPr>
                <w:rFonts w:ascii="Times New Roman"/>
                <w:b w:val="false"/>
                <w:i w:val="false"/>
                <w:color w:val="000000"/>
                <w:sz w:val="20"/>
              </w:rPr>
              <w:t xml:space="preserve">
мәні </w:t>
            </w:r>
          </w:p>
        </w:tc>
        <w:tc>
          <w:tcPr>
            <w:tcW w:w="2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Көрсеткіштің </w:t>
            </w:r>
            <w:r>
              <w:br/>
            </w:r>
            <w:r>
              <w:rPr>
                <w:rFonts w:ascii="Times New Roman"/>
                <w:b w:val="false"/>
                <w:i w:val="false"/>
                <w:color w:val="000000"/>
                <w:sz w:val="20"/>
              </w:rPr>
              <w:t xml:space="preserve">
жылдағы </w:t>
            </w:r>
            <w:r>
              <w:br/>
            </w:r>
            <w:r>
              <w:rPr>
                <w:rFonts w:ascii="Times New Roman"/>
                <w:b w:val="false"/>
                <w:i w:val="false"/>
                <w:color w:val="000000"/>
                <w:sz w:val="20"/>
              </w:rPr>
              <w:t xml:space="preserve">
нысаналы </w:t>
            </w:r>
            <w:r>
              <w:br/>
            </w:r>
            <w:r>
              <w:rPr>
                <w:rFonts w:ascii="Times New Roman"/>
                <w:b w:val="false"/>
                <w:i w:val="false"/>
                <w:color w:val="000000"/>
                <w:sz w:val="20"/>
              </w:rPr>
              <w:t xml:space="preserve">
мәні </w:t>
            </w:r>
          </w:p>
        </w:tc>
        <w:tc>
          <w:tcPr>
            <w:tcW w:w="21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Көрсеткіштің </w:t>
            </w:r>
            <w:r>
              <w:br/>
            </w:r>
            <w:r>
              <w:rPr>
                <w:rFonts w:ascii="Times New Roman"/>
                <w:b w:val="false"/>
                <w:i w:val="false"/>
                <w:color w:val="000000"/>
                <w:sz w:val="20"/>
              </w:rPr>
              <w:t xml:space="preserve">
жылдағы </w:t>
            </w:r>
            <w:r>
              <w:br/>
            </w:r>
            <w:r>
              <w:rPr>
                <w:rFonts w:ascii="Times New Roman"/>
                <w:b w:val="false"/>
                <w:i w:val="false"/>
                <w:color w:val="000000"/>
                <w:sz w:val="20"/>
              </w:rPr>
              <w:t xml:space="preserve">
ағымдағы </w:t>
            </w:r>
            <w:r>
              <w:br/>
            </w:r>
            <w:r>
              <w:rPr>
                <w:rFonts w:ascii="Times New Roman"/>
                <w:b w:val="false"/>
                <w:i w:val="false"/>
                <w:color w:val="000000"/>
                <w:sz w:val="20"/>
              </w:rPr>
              <w:t xml:space="preserve">
мәні </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1. Уақтылығы </w:t>
            </w:r>
          </w:p>
        </w:tc>
      </w:tr>
      <w:tr>
        <w:trPr>
          <w:trHeight w:val="120" w:hRule="atLeast"/>
        </w:trPr>
        <w:tc>
          <w:tcPr>
            <w:tcW w:w="59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1.1. құжаттарды тапсырған сәттен бастап белгіленген мерзімде қызметті ұсыну оқиғаларының % (үлесі) </w:t>
            </w:r>
          </w:p>
        </w:tc>
        <w:tc>
          <w:tcPr>
            <w:tcW w:w="1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95% </w:t>
            </w:r>
          </w:p>
        </w:tc>
        <w:tc>
          <w:tcPr>
            <w:tcW w:w="2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82% </w:t>
            </w:r>
          </w:p>
        </w:tc>
        <w:tc>
          <w:tcPr>
            <w:tcW w:w="21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89% </w:t>
            </w:r>
          </w:p>
        </w:tc>
      </w:tr>
      <w:tr>
        <w:trPr>
          <w:trHeight w:val="120" w:hRule="atLeast"/>
        </w:trPr>
        <w:tc>
          <w:tcPr>
            <w:tcW w:w="59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1.2. қызмет алуды кезекте 40 минуттан аспайтын уақыт күткен тұтынушылардың % (үлесі) </w:t>
            </w:r>
          </w:p>
        </w:tc>
        <w:tc>
          <w:tcPr>
            <w:tcW w:w="1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80% </w:t>
            </w:r>
          </w:p>
        </w:tc>
        <w:tc>
          <w:tcPr>
            <w:tcW w:w="2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54% </w:t>
            </w:r>
          </w:p>
        </w:tc>
        <w:tc>
          <w:tcPr>
            <w:tcW w:w="21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75% </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2. Сапасы </w:t>
            </w:r>
          </w:p>
        </w:tc>
      </w:tr>
      <w:tr>
        <w:trPr>
          <w:trHeight w:val="120" w:hRule="atLeast"/>
        </w:trPr>
        <w:tc>
          <w:tcPr>
            <w:tcW w:w="59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2.1. қызметті ұсыну үндерісінің сапасына қанағаттанған тұтынушылардың % (үлесі) </w:t>
            </w:r>
          </w:p>
        </w:tc>
        <w:tc>
          <w:tcPr>
            <w:tcW w:w="1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 </w:t>
            </w:r>
          </w:p>
        </w:tc>
        <w:tc>
          <w:tcPr>
            <w:tcW w:w="2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64% </w:t>
            </w:r>
          </w:p>
        </w:tc>
        <w:tc>
          <w:tcPr>
            <w:tcW w:w="21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85% </w:t>
            </w:r>
          </w:p>
        </w:tc>
      </w:tr>
      <w:tr>
        <w:trPr>
          <w:trHeight w:val="120" w:hRule="atLeast"/>
        </w:trPr>
        <w:tc>
          <w:tcPr>
            <w:tcW w:w="59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2.2. құжаттарды лауазымды тұлға дұрыс ресімдеген жағдайдың (жүргізілген төлемдер, есеп айырысулар және т.б.) % (үлесі) </w:t>
            </w:r>
          </w:p>
        </w:tc>
        <w:tc>
          <w:tcPr>
            <w:tcW w:w="1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95% </w:t>
            </w:r>
          </w:p>
        </w:tc>
        <w:tc>
          <w:tcPr>
            <w:tcW w:w="2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86% </w:t>
            </w:r>
          </w:p>
        </w:tc>
        <w:tc>
          <w:tcPr>
            <w:tcW w:w="21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92% </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3. Қол жетімділік </w:t>
            </w:r>
          </w:p>
        </w:tc>
      </w:tr>
      <w:tr>
        <w:trPr>
          <w:trHeight w:val="120" w:hRule="atLeast"/>
        </w:trPr>
        <w:tc>
          <w:tcPr>
            <w:tcW w:w="59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3.1. қызметті ұсыну тәртібі туралы сапаға және ақпаратқа қанағаттанған тұтынушылардың % (үлесі) </w:t>
            </w:r>
          </w:p>
        </w:tc>
        <w:tc>
          <w:tcPr>
            <w:tcW w:w="1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80% </w:t>
            </w:r>
          </w:p>
        </w:tc>
        <w:tc>
          <w:tcPr>
            <w:tcW w:w="2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63% </w:t>
            </w:r>
          </w:p>
        </w:tc>
        <w:tc>
          <w:tcPr>
            <w:tcW w:w="21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81% </w:t>
            </w:r>
          </w:p>
        </w:tc>
      </w:tr>
      <w:tr>
        <w:trPr>
          <w:trHeight w:val="120" w:hRule="atLeast"/>
        </w:trPr>
        <w:tc>
          <w:tcPr>
            <w:tcW w:w="59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3.2. тұтынушы құжаттарды дұрыс толтырған және бірінші реттен тапсырған оқиғалардың % (үлесі) </w:t>
            </w:r>
          </w:p>
        </w:tc>
        <w:tc>
          <w:tcPr>
            <w:tcW w:w="1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80% </w:t>
            </w:r>
          </w:p>
        </w:tc>
        <w:tc>
          <w:tcPr>
            <w:tcW w:w="2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48% </w:t>
            </w:r>
          </w:p>
        </w:tc>
        <w:tc>
          <w:tcPr>
            <w:tcW w:w="21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73% </w:t>
            </w:r>
          </w:p>
        </w:tc>
      </w:tr>
      <w:tr>
        <w:trPr>
          <w:trHeight w:val="120" w:hRule="atLeast"/>
        </w:trPr>
        <w:tc>
          <w:tcPr>
            <w:tcW w:w="59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3.3. Интернет арқылы қол жетімді қызметтерінің ақпарат % (үлесі) </w:t>
            </w:r>
          </w:p>
        </w:tc>
        <w:tc>
          <w:tcPr>
            <w:tcW w:w="1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50% </w:t>
            </w:r>
          </w:p>
        </w:tc>
        <w:tc>
          <w:tcPr>
            <w:tcW w:w="2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40% </w:t>
            </w:r>
          </w:p>
        </w:tc>
        <w:tc>
          <w:tcPr>
            <w:tcW w:w="21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4. Шағымдану үдерісі </w:t>
            </w:r>
          </w:p>
        </w:tc>
      </w:tr>
      <w:tr>
        <w:trPr>
          <w:trHeight w:val="120" w:hRule="atLeast"/>
        </w:trPr>
        <w:tc>
          <w:tcPr>
            <w:tcW w:w="59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4.1. қызметтің осы түрі бойынша қызмет көрсетілген тұтынушылардың жалпы санына негізделген шағымдардың % (үлесі) </w:t>
            </w:r>
          </w:p>
        </w:tc>
        <w:tc>
          <w:tcPr>
            <w:tcW w:w="1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0.5% </w:t>
            </w:r>
          </w:p>
        </w:tc>
        <w:tc>
          <w:tcPr>
            <w:tcW w:w="2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0.7% </w:t>
            </w:r>
          </w:p>
        </w:tc>
        <w:tc>
          <w:tcPr>
            <w:tcW w:w="21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59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4.2. белгіленген мерзімде қаралған және қанағаттандырылған негізделген шағымдардың % (үлесі) </w:t>
            </w:r>
          </w:p>
        </w:tc>
        <w:tc>
          <w:tcPr>
            <w:tcW w:w="1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95% </w:t>
            </w:r>
          </w:p>
        </w:tc>
        <w:tc>
          <w:tcPr>
            <w:tcW w:w="2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70% </w:t>
            </w:r>
          </w:p>
        </w:tc>
        <w:tc>
          <w:tcPr>
            <w:tcW w:w="21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59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4.3. шағымданудың қолданыстағы тәртібіне қанағаттанған тұтынушылардың % (үлесі) </w:t>
            </w:r>
          </w:p>
        </w:tc>
        <w:tc>
          <w:tcPr>
            <w:tcW w:w="1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95% </w:t>
            </w:r>
          </w:p>
        </w:tc>
        <w:tc>
          <w:tcPr>
            <w:tcW w:w="2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60% </w:t>
            </w:r>
          </w:p>
        </w:tc>
        <w:tc>
          <w:tcPr>
            <w:tcW w:w="21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59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4.4. шағымдану мерзіміне қанағаттанған тұтынушылардың % (үлесі) </w:t>
            </w:r>
          </w:p>
        </w:tc>
        <w:tc>
          <w:tcPr>
            <w:tcW w:w="1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 </w:t>
            </w:r>
          </w:p>
        </w:tc>
        <w:tc>
          <w:tcPr>
            <w:tcW w:w="2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60% </w:t>
            </w:r>
          </w:p>
        </w:tc>
        <w:tc>
          <w:tcPr>
            <w:tcW w:w="21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5. Сыпайылық </w:t>
            </w:r>
          </w:p>
        </w:tc>
      </w:tr>
      <w:tr>
        <w:trPr>
          <w:trHeight w:val="120" w:hRule="atLeast"/>
        </w:trPr>
        <w:tc>
          <w:tcPr>
            <w:tcW w:w="59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5.1.қызметкерлердің сыпайылығына қанағаттанған тұтынушылардың % (үлесі) </w:t>
            </w:r>
          </w:p>
        </w:tc>
        <w:tc>
          <w:tcPr>
            <w:tcW w:w="1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 </w:t>
            </w:r>
          </w:p>
        </w:tc>
        <w:tc>
          <w:tcPr>
            <w:tcW w:w="2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74% </w:t>
            </w:r>
          </w:p>
        </w:tc>
        <w:tc>
          <w:tcPr>
            <w:tcW w:w="21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81%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Облыс әкімдігінің    </w:t>
      </w:r>
      <w:r>
        <w:br/>
      </w:r>
      <w:r>
        <w:rPr>
          <w:rFonts w:ascii="Times New Roman"/>
          <w:b w:val="false"/>
          <w:i w:val="false"/>
          <w:color w:val="000000"/>
          <w:sz w:val="28"/>
        </w:rPr>
        <w:t xml:space="preserve">
2008 жылғы 3 желтоқсандағы </w:t>
      </w:r>
      <w:r>
        <w:br/>
      </w:r>
      <w:r>
        <w:rPr>
          <w:rFonts w:ascii="Times New Roman"/>
          <w:b w:val="false"/>
          <w:i w:val="false"/>
          <w:color w:val="000000"/>
          <w:sz w:val="28"/>
        </w:rPr>
        <w:t xml:space="preserve">
N 410 қаулысына 33 қосымша </w:t>
      </w:r>
    </w:p>
    <w:p>
      <w:pPr>
        <w:spacing w:after="0"/>
        <w:ind w:left="0"/>
        <w:jc w:val="both"/>
      </w:pPr>
      <w:r>
        <w:rPr>
          <w:rFonts w:ascii="Times New Roman"/>
          <w:b w:val="false"/>
          <w:i w:val="false"/>
          <w:color w:val="000000"/>
          <w:sz w:val="28"/>
        </w:rPr>
        <w:t xml:space="preserve">"Кәмелетке толмағандарға тиесілі </w:t>
      </w:r>
      <w:r>
        <w:br/>
      </w:r>
      <w:r>
        <w:rPr>
          <w:rFonts w:ascii="Times New Roman"/>
          <w:b w:val="false"/>
          <w:i w:val="false"/>
          <w:color w:val="000000"/>
          <w:sz w:val="28"/>
        </w:rPr>
        <w:t xml:space="preserve">
тұрғын үйді банкке несие рәсімдеу </w:t>
      </w:r>
      <w:r>
        <w:br/>
      </w:r>
      <w:r>
        <w:rPr>
          <w:rFonts w:ascii="Times New Roman"/>
          <w:b w:val="false"/>
          <w:i w:val="false"/>
          <w:color w:val="000000"/>
          <w:sz w:val="28"/>
        </w:rPr>
        <w:t xml:space="preserve">
үшін кепілге қоюға рұқсат беру" </w:t>
      </w:r>
      <w:r>
        <w:br/>
      </w:r>
      <w:r>
        <w:rPr>
          <w:rFonts w:ascii="Times New Roman"/>
          <w:b w:val="false"/>
          <w:i w:val="false"/>
          <w:color w:val="000000"/>
          <w:sz w:val="28"/>
        </w:rPr>
        <w:t xml:space="preserve">
мемлекеттік қызмет көрсетудің </w:t>
      </w:r>
      <w:r>
        <w:br/>
      </w:r>
      <w:r>
        <w:rPr>
          <w:rFonts w:ascii="Times New Roman"/>
          <w:b w:val="false"/>
          <w:i w:val="false"/>
          <w:color w:val="000000"/>
          <w:sz w:val="28"/>
        </w:rPr>
        <w:t xml:space="preserve">
стандартына 3 қосымша    </w:t>
      </w:r>
    </w:p>
    <w:p>
      <w:pPr>
        <w:spacing w:after="0"/>
        <w:ind w:left="0"/>
        <w:jc w:val="both"/>
      </w:pPr>
      <w:r>
        <w:rPr>
          <w:rFonts w:ascii="Times New Roman"/>
          <w:b/>
          <w:i w:val="false"/>
          <w:color w:val="000080"/>
          <w:sz w:val="28"/>
        </w:rPr>
        <w:t xml:space="preserve">Кесте. Сапа және қол жетімділік көрсеткіштерінің мәні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04"/>
        <w:gridCol w:w="2125"/>
        <w:gridCol w:w="2265"/>
        <w:gridCol w:w="2146"/>
      </w:tblGrid>
      <w:tr>
        <w:trPr>
          <w:trHeight w:val="120" w:hRule="atLeast"/>
        </w:trPr>
        <w:tc>
          <w:tcPr>
            <w:tcW w:w="5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Сапа және қол жетімділік </w:t>
            </w:r>
            <w:r>
              <w:br/>
            </w:r>
            <w:r>
              <w:rPr>
                <w:rFonts w:ascii="Times New Roman"/>
                <w:b w:val="false"/>
                <w:i w:val="false"/>
                <w:color w:val="000000"/>
                <w:sz w:val="20"/>
              </w:rPr>
              <w:t xml:space="preserve">
көрсеткіштері </w:t>
            </w:r>
          </w:p>
        </w:tc>
        <w:tc>
          <w:tcPr>
            <w:tcW w:w="21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Көрсеткіштіңнормативтік </w:t>
            </w:r>
            <w:r>
              <w:br/>
            </w:r>
            <w:r>
              <w:rPr>
                <w:rFonts w:ascii="Times New Roman"/>
                <w:b w:val="false"/>
                <w:i w:val="false"/>
                <w:color w:val="000000"/>
                <w:sz w:val="20"/>
              </w:rPr>
              <w:t xml:space="preserve">
мәні </w:t>
            </w:r>
          </w:p>
        </w:tc>
        <w:tc>
          <w:tcPr>
            <w:tcW w:w="22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Көрсеткіштің </w:t>
            </w:r>
            <w:r>
              <w:br/>
            </w:r>
            <w:r>
              <w:rPr>
                <w:rFonts w:ascii="Times New Roman"/>
                <w:b w:val="false"/>
                <w:i w:val="false"/>
                <w:color w:val="000000"/>
                <w:sz w:val="20"/>
              </w:rPr>
              <w:t xml:space="preserve">
жылдағы </w:t>
            </w:r>
            <w:r>
              <w:br/>
            </w:r>
            <w:r>
              <w:rPr>
                <w:rFonts w:ascii="Times New Roman"/>
                <w:b w:val="false"/>
                <w:i w:val="false"/>
                <w:color w:val="000000"/>
                <w:sz w:val="20"/>
              </w:rPr>
              <w:t xml:space="preserve">
нысаналы </w:t>
            </w:r>
            <w:r>
              <w:br/>
            </w:r>
            <w:r>
              <w:rPr>
                <w:rFonts w:ascii="Times New Roman"/>
                <w:b w:val="false"/>
                <w:i w:val="false"/>
                <w:color w:val="000000"/>
                <w:sz w:val="20"/>
              </w:rPr>
              <w:t xml:space="preserve">
мәні </w:t>
            </w:r>
          </w:p>
        </w:tc>
        <w:tc>
          <w:tcPr>
            <w:tcW w:w="21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Көрсеткіштің </w:t>
            </w:r>
            <w:r>
              <w:br/>
            </w:r>
            <w:r>
              <w:rPr>
                <w:rFonts w:ascii="Times New Roman"/>
                <w:b w:val="false"/>
                <w:i w:val="false"/>
                <w:color w:val="000000"/>
                <w:sz w:val="20"/>
              </w:rPr>
              <w:t xml:space="preserve">
жылдағы </w:t>
            </w:r>
            <w:r>
              <w:br/>
            </w:r>
            <w:r>
              <w:rPr>
                <w:rFonts w:ascii="Times New Roman"/>
                <w:b w:val="false"/>
                <w:i w:val="false"/>
                <w:color w:val="000000"/>
                <w:sz w:val="20"/>
              </w:rPr>
              <w:t xml:space="preserve">
ағымдағы </w:t>
            </w:r>
            <w:r>
              <w:br/>
            </w:r>
            <w:r>
              <w:rPr>
                <w:rFonts w:ascii="Times New Roman"/>
                <w:b w:val="false"/>
                <w:i w:val="false"/>
                <w:color w:val="000000"/>
                <w:sz w:val="20"/>
              </w:rPr>
              <w:t xml:space="preserve">
мәні </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1. Уақтылығы </w:t>
            </w:r>
          </w:p>
        </w:tc>
      </w:tr>
      <w:tr>
        <w:trPr>
          <w:trHeight w:val="120" w:hRule="atLeast"/>
        </w:trPr>
        <w:tc>
          <w:tcPr>
            <w:tcW w:w="5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1.1. құжаттарды тапсырған сәттен бастап белгіленген мерзімде қызметті ұсыну оқиғаларының % (үлесі) </w:t>
            </w:r>
          </w:p>
        </w:tc>
        <w:tc>
          <w:tcPr>
            <w:tcW w:w="21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95% </w:t>
            </w:r>
          </w:p>
        </w:tc>
        <w:tc>
          <w:tcPr>
            <w:tcW w:w="22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82% </w:t>
            </w:r>
          </w:p>
        </w:tc>
        <w:tc>
          <w:tcPr>
            <w:tcW w:w="21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93% </w:t>
            </w:r>
          </w:p>
        </w:tc>
      </w:tr>
      <w:tr>
        <w:trPr>
          <w:trHeight w:val="120" w:hRule="atLeast"/>
        </w:trPr>
        <w:tc>
          <w:tcPr>
            <w:tcW w:w="5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1.2. қызмет алуды кезекте 40 минуттан аспайтын уақыт күткен тұтынушылардың % (үлесі) </w:t>
            </w:r>
          </w:p>
        </w:tc>
        <w:tc>
          <w:tcPr>
            <w:tcW w:w="21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80% </w:t>
            </w:r>
          </w:p>
        </w:tc>
        <w:tc>
          <w:tcPr>
            <w:tcW w:w="22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55% </w:t>
            </w:r>
          </w:p>
        </w:tc>
        <w:tc>
          <w:tcPr>
            <w:tcW w:w="21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82% </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2. Сапасы </w:t>
            </w:r>
          </w:p>
        </w:tc>
      </w:tr>
      <w:tr>
        <w:trPr>
          <w:trHeight w:val="120" w:hRule="atLeast"/>
        </w:trPr>
        <w:tc>
          <w:tcPr>
            <w:tcW w:w="5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2.1. қызметті ұсыну үдерісінің сапасына қанағаттанған тұтынушылардың % (үлесі) </w:t>
            </w:r>
          </w:p>
        </w:tc>
        <w:tc>
          <w:tcPr>
            <w:tcW w:w="21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 </w:t>
            </w:r>
          </w:p>
        </w:tc>
        <w:tc>
          <w:tcPr>
            <w:tcW w:w="22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74% </w:t>
            </w:r>
          </w:p>
        </w:tc>
        <w:tc>
          <w:tcPr>
            <w:tcW w:w="21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 </w:t>
            </w:r>
          </w:p>
        </w:tc>
      </w:tr>
      <w:tr>
        <w:trPr>
          <w:trHeight w:val="120" w:hRule="atLeast"/>
        </w:trPr>
        <w:tc>
          <w:tcPr>
            <w:tcW w:w="5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2.2. құжаттарды лауазымды тұлға дұрыс ресімдеген жағдайдың (жүргізілген төлемдер, есеп айырысулар және т.б.) % (үлесі) </w:t>
            </w:r>
          </w:p>
        </w:tc>
        <w:tc>
          <w:tcPr>
            <w:tcW w:w="21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95% </w:t>
            </w:r>
          </w:p>
        </w:tc>
        <w:tc>
          <w:tcPr>
            <w:tcW w:w="22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87% </w:t>
            </w:r>
          </w:p>
        </w:tc>
        <w:tc>
          <w:tcPr>
            <w:tcW w:w="21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93% </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3. Қол жетімділік </w:t>
            </w:r>
          </w:p>
        </w:tc>
      </w:tr>
      <w:tr>
        <w:trPr>
          <w:trHeight w:val="120" w:hRule="atLeast"/>
        </w:trPr>
        <w:tc>
          <w:tcPr>
            <w:tcW w:w="5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3.1. қызметті ұсыну тәртібі туралы сапаға және ақпаратқа қанағаттанған тұтынушылардың % (үлесі) </w:t>
            </w:r>
          </w:p>
        </w:tc>
        <w:tc>
          <w:tcPr>
            <w:tcW w:w="21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80% </w:t>
            </w:r>
          </w:p>
        </w:tc>
        <w:tc>
          <w:tcPr>
            <w:tcW w:w="22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63% </w:t>
            </w:r>
          </w:p>
        </w:tc>
        <w:tc>
          <w:tcPr>
            <w:tcW w:w="21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84% </w:t>
            </w:r>
          </w:p>
        </w:tc>
      </w:tr>
      <w:tr>
        <w:trPr>
          <w:trHeight w:val="120" w:hRule="atLeast"/>
        </w:trPr>
        <w:tc>
          <w:tcPr>
            <w:tcW w:w="5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3.2. тұтынушы құжаттарды дұрыс толтырған және бірінші реттен тапсырған оқиғалардың % (үлесі) </w:t>
            </w:r>
          </w:p>
        </w:tc>
        <w:tc>
          <w:tcPr>
            <w:tcW w:w="21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80% </w:t>
            </w:r>
          </w:p>
        </w:tc>
        <w:tc>
          <w:tcPr>
            <w:tcW w:w="22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50% </w:t>
            </w:r>
          </w:p>
        </w:tc>
        <w:tc>
          <w:tcPr>
            <w:tcW w:w="21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81% </w:t>
            </w:r>
          </w:p>
        </w:tc>
      </w:tr>
      <w:tr>
        <w:trPr>
          <w:trHeight w:val="120" w:hRule="atLeast"/>
        </w:trPr>
        <w:tc>
          <w:tcPr>
            <w:tcW w:w="5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3.3. Интернет арқылы қол жетімді қызметтерінің ақпарат % (үлесі) </w:t>
            </w:r>
          </w:p>
        </w:tc>
        <w:tc>
          <w:tcPr>
            <w:tcW w:w="21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50% </w:t>
            </w:r>
          </w:p>
        </w:tc>
        <w:tc>
          <w:tcPr>
            <w:tcW w:w="22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40% </w:t>
            </w:r>
          </w:p>
        </w:tc>
        <w:tc>
          <w:tcPr>
            <w:tcW w:w="21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4. Шағымдану үдерісі </w:t>
            </w:r>
          </w:p>
        </w:tc>
      </w:tr>
      <w:tr>
        <w:trPr>
          <w:trHeight w:val="120" w:hRule="atLeast"/>
        </w:trPr>
        <w:tc>
          <w:tcPr>
            <w:tcW w:w="5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4.1. қызметтің осы түрі бойынша қызмет көрсетілген тұтынушылардың жалпы санына негізделген шағымдардың % (үлесі) </w:t>
            </w:r>
          </w:p>
        </w:tc>
        <w:tc>
          <w:tcPr>
            <w:tcW w:w="21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0.5% </w:t>
            </w:r>
          </w:p>
        </w:tc>
        <w:tc>
          <w:tcPr>
            <w:tcW w:w="22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0.7% </w:t>
            </w:r>
          </w:p>
        </w:tc>
        <w:tc>
          <w:tcPr>
            <w:tcW w:w="21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5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4.2. белгіленген мерзімде қаралған және қанағаттандырылған негізделген шағымдардың % (үлесі) </w:t>
            </w:r>
          </w:p>
        </w:tc>
        <w:tc>
          <w:tcPr>
            <w:tcW w:w="21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95% </w:t>
            </w:r>
          </w:p>
        </w:tc>
        <w:tc>
          <w:tcPr>
            <w:tcW w:w="22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70% </w:t>
            </w:r>
          </w:p>
        </w:tc>
        <w:tc>
          <w:tcPr>
            <w:tcW w:w="21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5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4.3. шағымданудың қолданыстағы тәртібіне қанағаттанған тұтынушылардың % (үлесі) </w:t>
            </w:r>
          </w:p>
        </w:tc>
        <w:tc>
          <w:tcPr>
            <w:tcW w:w="21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95% </w:t>
            </w:r>
          </w:p>
        </w:tc>
        <w:tc>
          <w:tcPr>
            <w:tcW w:w="22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60% </w:t>
            </w:r>
          </w:p>
        </w:tc>
        <w:tc>
          <w:tcPr>
            <w:tcW w:w="21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5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4.4. шағымдану мерзіміне қанағаттанған тұтынушылардың % (үлесі) </w:t>
            </w:r>
          </w:p>
        </w:tc>
        <w:tc>
          <w:tcPr>
            <w:tcW w:w="21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 </w:t>
            </w:r>
          </w:p>
        </w:tc>
        <w:tc>
          <w:tcPr>
            <w:tcW w:w="22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60% </w:t>
            </w:r>
          </w:p>
        </w:tc>
        <w:tc>
          <w:tcPr>
            <w:tcW w:w="21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5. Сыпайылық </w:t>
            </w:r>
          </w:p>
        </w:tc>
      </w:tr>
      <w:tr>
        <w:trPr>
          <w:trHeight w:val="120" w:hRule="atLeast"/>
        </w:trPr>
        <w:tc>
          <w:tcPr>
            <w:tcW w:w="5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5.1.қызметкерлердің сыпайылығына қанағаттанған тұтынушылардың % (үлесі) </w:t>
            </w:r>
          </w:p>
        </w:tc>
        <w:tc>
          <w:tcPr>
            <w:tcW w:w="21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 </w:t>
            </w:r>
          </w:p>
        </w:tc>
        <w:tc>
          <w:tcPr>
            <w:tcW w:w="22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75% </w:t>
            </w:r>
          </w:p>
        </w:tc>
        <w:tc>
          <w:tcPr>
            <w:tcW w:w="21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85%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Облыс әкімдігінің    </w:t>
      </w:r>
      <w:r>
        <w:br/>
      </w:r>
      <w:r>
        <w:rPr>
          <w:rFonts w:ascii="Times New Roman"/>
          <w:b w:val="false"/>
          <w:i w:val="false"/>
          <w:color w:val="000000"/>
          <w:sz w:val="28"/>
        </w:rPr>
        <w:t xml:space="preserve">
2008 жылғы 3 желтоқсандағы </w:t>
      </w:r>
      <w:r>
        <w:br/>
      </w:r>
      <w:r>
        <w:rPr>
          <w:rFonts w:ascii="Times New Roman"/>
          <w:b w:val="false"/>
          <w:i w:val="false"/>
          <w:color w:val="000000"/>
          <w:sz w:val="28"/>
        </w:rPr>
        <w:t xml:space="preserve">
N 410 қаулысына 34 қосымша </w:t>
      </w:r>
    </w:p>
    <w:p>
      <w:pPr>
        <w:spacing w:after="0"/>
        <w:ind w:left="0"/>
        <w:jc w:val="both"/>
      </w:pPr>
      <w:r>
        <w:rPr>
          <w:rFonts w:ascii="Times New Roman"/>
          <w:b w:val="false"/>
          <w:i w:val="false"/>
          <w:color w:val="000000"/>
          <w:sz w:val="28"/>
        </w:rPr>
        <w:t xml:space="preserve">"Қосалқы шаруашылығының бар </w:t>
      </w:r>
      <w:r>
        <w:br/>
      </w:r>
      <w:r>
        <w:rPr>
          <w:rFonts w:ascii="Times New Roman"/>
          <w:b w:val="false"/>
          <w:i w:val="false"/>
          <w:color w:val="000000"/>
          <w:sz w:val="28"/>
        </w:rPr>
        <w:t xml:space="preserve">
екендігі туралы анықтама беру" </w:t>
      </w:r>
      <w:r>
        <w:br/>
      </w:r>
      <w:r>
        <w:rPr>
          <w:rFonts w:ascii="Times New Roman"/>
          <w:b w:val="false"/>
          <w:i w:val="false"/>
          <w:color w:val="000000"/>
          <w:sz w:val="28"/>
        </w:rPr>
        <w:t xml:space="preserve">
мемлекеттік қызмет көрсетудің </w:t>
      </w:r>
      <w:r>
        <w:br/>
      </w:r>
      <w:r>
        <w:rPr>
          <w:rFonts w:ascii="Times New Roman"/>
          <w:b w:val="false"/>
          <w:i w:val="false"/>
          <w:color w:val="000000"/>
          <w:sz w:val="28"/>
        </w:rPr>
        <w:t xml:space="preserve">
стандартына 2 қосымша   </w:t>
      </w:r>
    </w:p>
    <w:p>
      <w:pPr>
        <w:spacing w:after="0"/>
        <w:ind w:left="0"/>
        <w:jc w:val="both"/>
      </w:pPr>
      <w:r>
        <w:rPr>
          <w:rFonts w:ascii="Times New Roman"/>
          <w:b/>
          <w:i w:val="false"/>
          <w:color w:val="000080"/>
          <w:sz w:val="28"/>
        </w:rPr>
        <w:t xml:space="preserve">Кесте. Сапа және қол жетімділік көрсеткіштерінің мәні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71"/>
        <w:gridCol w:w="2047"/>
        <w:gridCol w:w="2272"/>
        <w:gridCol w:w="2150"/>
      </w:tblGrid>
      <w:tr>
        <w:trPr>
          <w:trHeight w:val="120" w:hRule="atLeast"/>
        </w:trPr>
        <w:tc>
          <w:tcPr>
            <w:tcW w:w="58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Сапа және қол жетімділік </w:t>
            </w:r>
            <w:r>
              <w:br/>
            </w:r>
            <w:r>
              <w:rPr>
                <w:rFonts w:ascii="Times New Roman"/>
                <w:b w:val="false"/>
                <w:i w:val="false"/>
                <w:color w:val="000000"/>
                <w:sz w:val="20"/>
              </w:rPr>
              <w:t xml:space="preserve">
көрсеткіштері </w:t>
            </w:r>
          </w:p>
        </w:tc>
        <w:tc>
          <w:tcPr>
            <w:tcW w:w="2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Көрсеткіштің </w:t>
            </w:r>
            <w:r>
              <w:br/>
            </w:r>
            <w:r>
              <w:rPr>
                <w:rFonts w:ascii="Times New Roman"/>
                <w:b w:val="false"/>
                <w:i w:val="false"/>
                <w:color w:val="000000"/>
                <w:sz w:val="20"/>
              </w:rPr>
              <w:t xml:space="preserve">
нормативтік </w:t>
            </w:r>
            <w:r>
              <w:br/>
            </w:r>
            <w:r>
              <w:rPr>
                <w:rFonts w:ascii="Times New Roman"/>
                <w:b w:val="false"/>
                <w:i w:val="false"/>
                <w:color w:val="000000"/>
                <w:sz w:val="20"/>
              </w:rPr>
              <w:t xml:space="preserve">
мәні </w:t>
            </w:r>
          </w:p>
        </w:tc>
        <w:tc>
          <w:tcPr>
            <w:tcW w:w="22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Көрсеткіштің </w:t>
            </w:r>
            <w:r>
              <w:br/>
            </w:r>
            <w:r>
              <w:rPr>
                <w:rFonts w:ascii="Times New Roman"/>
                <w:b w:val="false"/>
                <w:i w:val="false"/>
                <w:color w:val="000000"/>
                <w:sz w:val="20"/>
              </w:rPr>
              <w:t xml:space="preserve">
жылдағы </w:t>
            </w:r>
            <w:r>
              <w:br/>
            </w:r>
            <w:r>
              <w:rPr>
                <w:rFonts w:ascii="Times New Roman"/>
                <w:b w:val="false"/>
                <w:i w:val="false"/>
                <w:color w:val="000000"/>
                <w:sz w:val="20"/>
              </w:rPr>
              <w:t xml:space="preserve">
нысаналы </w:t>
            </w:r>
            <w:r>
              <w:br/>
            </w:r>
            <w:r>
              <w:rPr>
                <w:rFonts w:ascii="Times New Roman"/>
                <w:b w:val="false"/>
                <w:i w:val="false"/>
                <w:color w:val="000000"/>
                <w:sz w:val="20"/>
              </w:rPr>
              <w:t xml:space="preserve">
мәні </w:t>
            </w:r>
          </w:p>
        </w:tc>
        <w:tc>
          <w:tcPr>
            <w:tcW w:w="21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Көрсеткіштің </w:t>
            </w:r>
            <w:r>
              <w:br/>
            </w:r>
            <w:r>
              <w:rPr>
                <w:rFonts w:ascii="Times New Roman"/>
                <w:b w:val="false"/>
                <w:i w:val="false"/>
                <w:color w:val="000000"/>
                <w:sz w:val="20"/>
              </w:rPr>
              <w:t xml:space="preserve">
жылдағы </w:t>
            </w:r>
            <w:r>
              <w:br/>
            </w:r>
            <w:r>
              <w:rPr>
                <w:rFonts w:ascii="Times New Roman"/>
                <w:b w:val="false"/>
                <w:i w:val="false"/>
                <w:color w:val="000000"/>
                <w:sz w:val="20"/>
              </w:rPr>
              <w:t xml:space="preserve">
ағымдағы </w:t>
            </w:r>
            <w:r>
              <w:br/>
            </w:r>
            <w:r>
              <w:rPr>
                <w:rFonts w:ascii="Times New Roman"/>
                <w:b w:val="false"/>
                <w:i w:val="false"/>
                <w:color w:val="000000"/>
                <w:sz w:val="20"/>
              </w:rPr>
              <w:t xml:space="preserve">
мәні </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1. Уақтылығы </w:t>
            </w:r>
          </w:p>
        </w:tc>
      </w:tr>
      <w:tr>
        <w:trPr>
          <w:trHeight w:val="120" w:hRule="atLeast"/>
        </w:trPr>
        <w:tc>
          <w:tcPr>
            <w:tcW w:w="58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1.1. құжаттарды тапсырған сәттен бастап белгіленген мерзімде қызметті ұсыну оқиғаларының % (үлесі) </w:t>
            </w:r>
          </w:p>
        </w:tc>
        <w:tc>
          <w:tcPr>
            <w:tcW w:w="2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95% </w:t>
            </w:r>
          </w:p>
        </w:tc>
        <w:tc>
          <w:tcPr>
            <w:tcW w:w="22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92 % </w:t>
            </w:r>
          </w:p>
        </w:tc>
        <w:tc>
          <w:tcPr>
            <w:tcW w:w="21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96 % </w:t>
            </w:r>
          </w:p>
        </w:tc>
      </w:tr>
      <w:tr>
        <w:trPr>
          <w:trHeight w:val="120" w:hRule="atLeast"/>
        </w:trPr>
        <w:tc>
          <w:tcPr>
            <w:tcW w:w="58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1.2. қызмет алуды кезекте 40 минуттан аспайтын уақыт күткен тұтынушылардың % (үлесі) </w:t>
            </w:r>
          </w:p>
        </w:tc>
        <w:tc>
          <w:tcPr>
            <w:tcW w:w="2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85% </w:t>
            </w:r>
          </w:p>
        </w:tc>
        <w:tc>
          <w:tcPr>
            <w:tcW w:w="22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83 % </w:t>
            </w:r>
          </w:p>
        </w:tc>
        <w:tc>
          <w:tcPr>
            <w:tcW w:w="21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93 % </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2. Сапасы </w:t>
            </w:r>
          </w:p>
        </w:tc>
      </w:tr>
      <w:tr>
        <w:trPr>
          <w:trHeight w:val="120" w:hRule="atLeast"/>
        </w:trPr>
        <w:tc>
          <w:tcPr>
            <w:tcW w:w="58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2.1. қызметті ұсыну үдерісінің сапасына қанағаттанған тұтынушылардың % (үлесі) </w:t>
            </w:r>
          </w:p>
        </w:tc>
        <w:tc>
          <w:tcPr>
            <w:tcW w:w="2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 </w:t>
            </w:r>
          </w:p>
        </w:tc>
        <w:tc>
          <w:tcPr>
            <w:tcW w:w="22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89 % </w:t>
            </w:r>
          </w:p>
        </w:tc>
        <w:tc>
          <w:tcPr>
            <w:tcW w:w="21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94 % </w:t>
            </w:r>
          </w:p>
        </w:tc>
      </w:tr>
      <w:tr>
        <w:trPr>
          <w:trHeight w:val="120" w:hRule="atLeast"/>
        </w:trPr>
        <w:tc>
          <w:tcPr>
            <w:tcW w:w="58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2.2. құжаттарды лауазымды тұлға дұрыс ресімдеген жағдайдың (жүргізілген төлемдер, есеп айырысулар және т.б.) % (үлесі) </w:t>
            </w:r>
          </w:p>
        </w:tc>
        <w:tc>
          <w:tcPr>
            <w:tcW w:w="2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98% </w:t>
            </w:r>
          </w:p>
        </w:tc>
        <w:tc>
          <w:tcPr>
            <w:tcW w:w="22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96 % </w:t>
            </w:r>
          </w:p>
        </w:tc>
        <w:tc>
          <w:tcPr>
            <w:tcW w:w="21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97 % </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3. Қол жетімділік </w:t>
            </w:r>
          </w:p>
        </w:tc>
      </w:tr>
      <w:tr>
        <w:trPr>
          <w:trHeight w:val="120" w:hRule="atLeast"/>
        </w:trPr>
        <w:tc>
          <w:tcPr>
            <w:tcW w:w="58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3.1. қызметті ұсыну тәртібі туралы сапаға және ақпаратқа қанағаттанған тұтынушылардың % (үлесі) </w:t>
            </w:r>
          </w:p>
        </w:tc>
        <w:tc>
          <w:tcPr>
            <w:tcW w:w="2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 </w:t>
            </w:r>
          </w:p>
        </w:tc>
        <w:tc>
          <w:tcPr>
            <w:tcW w:w="22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89 % </w:t>
            </w:r>
          </w:p>
        </w:tc>
        <w:tc>
          <w:tcPr>
            <w:tcW w:w="21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95 % </w:t>
            </w:r>
          </w:p>
        </w:tc>
      </w:tr>
      <w:tr>
        <w:trPr>
          <w:trHeight w:val="120" w:hRule="atLeast"/>
        </w:trPr>
        <w:tc>
          <w:tcPr>
            <w:tcW w:w="58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3.2. тұтынушы құжаттарды дұрыс толтырған және бірінші реттен тапсырған оқиғалардың % (үлесі) </w:t>
            </w:r>
          </w:p>
        </w:tc>
        <w:tc>
          <w:tcPr>
            <w:tcW w:w="2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80% </w:t>
            </w:r>
          </w:p>
        </w:tc>
        <w:tc>
          <w:tcPr>
            <w:tcW w:w="22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78 % </w:t>
            </w:r>
          </w:p>
        </w:tc>
        <w:tc>
          <w:tcPr>
            <w:tcW w:w="21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90 % </w:t>
            </w:r>
          </w:p>
        </w:tc>
      </w:tr>
      <w:tr>
        <w:trPr>
          <w:trHeight w:val="120" w:hRule="atLeast"/>
        </w:trPr>
        <w:tc>
          <w:tcPr>
            <w:tcW w:w="58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3.3. Интернет арқылы қол жетімді қызметтерінің ақпарат % (үлесі) </w:t>
            </w:r>
          </w:p>
        </w:tc>
        <w:tc>
          <w:tcPr>
            <w:tcW w:w="2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20% </w:t>
            </w:r>
          </w:p>
        </w:tc>
        <w:tc>
          <w:tcPr>
            <w:tcW w:w="22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10 % </w:t>
            </w:r>
          </w:p>
        </w:tc>
        <w:tc>
          <w:tcPr>
            <w:tcW w:w="21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4. Шағымдану үдерісі </w:t>
            </w:r>
          </w:p>
        </w:tc>
      </w:tr>
      <w:tr>
        <w:trPr>
          <w:trHeight w:val="120" w:hRule="atLeast"/>
        </w:trPr>
        <w:tc>
          <w:tcPr>
            <w:tcW w:w="58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4.1. қызметтің осы түрі бойынша қызмет көрсетілген тұтынушылардың жалпы санына негізделген шағымдардың % (үлесі) </w:t>
            </w:r>
          </w:p>
        </w:tc>
        <w:tc>
          <w:tcPr>
            <w:tcW w:w="2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0,5% </w:t>
            </w:r>
          </w:p>
        </w:tc>
        <w:tc>
          <w:tcPr>
            <w:tcW w:w="22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0,6% </w:t>
            </w:r>
          </w:p>
        </w:tc>
        <w:tc>
          <w:tcPr>
            <w:tcW w:w="21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58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4.2. белгіленген мерзімде қаралған және қанағаттандырылған негізделген шағымдардың % (үлесі) </w:t>
            </w:r>
          </w:p>
        </w:tc>
        <w:tc>
          <w:tcPr>
            <w:tcW w:w="2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98% </w:t>
            </w:r>
          </w:p>
        </w:tc>
        <w:tc>
          <w:tcPr>
            <w:tcW w:w="22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96% </w:t>
            </w:r>
          </w:p>
        </w:tc>
        <w:tc>
          <w:tcPr>
            <w:tcW w:w="21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58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4.3. шағымданудың қолданыстағы тәртібіне қанағаттандырылған тұтынушылардың % (үлесі) </w:t>
            </w:r>
          </w:p>
        </w:tc>
        <w:tc>
          <w:tcPr>
            <w:tcW w:w="2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 </w:t>
            </w:r>
          </w:p>
        </w:tc>
        <w:tc>
          <w:tcPr>
            <w:tcW w:w="22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86% </w:t>
            </w:r>
          </w:p>
        </w:tc>
        <w:tc>
          <w:tcPr>
            <w:tcW w:w="21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58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4.4. шағымдану мерзіміне қанағаттанған тұтынушылардың % (үлесі) </w:t>
            </w:r>
          </w:p>
        </w:tc>
        <w:tc>
          <w:tcPr>
            <w:tcW w:w="2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 </w:t>
            </w:r>
          </w:p>
        </w:tc>
        <w:tc>
          <w:tcPr>
            <w:tcW w:w="22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88% </w:t>
            </w:r>
          </w:p>
        </w:tc>
        <w:tc>
          <w:tcPr>
            <w:tcW w:w="21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5. Сыпайылық </w:t>
            </w:r>
          </w:p>
        </w:tc>
      </w:tr>
      <w:tr>
        <w:trPr>
          <w:trHeight w:val="120" w:hRule="atLeast"/>
        </w:trPr>
        <w:tc>
          <w:tcPr>
            <w:tcW w:w="58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5.1. қызметкерлердің сыпайылығына қанағаттанған тұтынушылардың % (үлесі) </w:t>
            </w:r>
          </w:p>
        </w:tc>
        <w:tc>
          <w:tcPr>
            <w:tcW w:w="2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95% </w:t>
            </w:r>
          </w:p>
        </w:tc>
        <w:tc>
          <w:tcPr>
            <w:tcW w:w="22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87 % </w:t>
            </w:r>
          </w:p>
        </w:tc>
        <w:tc>
          <w:tcPr>
            <w:tcW w:w="21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95 %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Облыс әкімдігінің     </w:t>
      </w:r>
      <w:r>
        <w:br/>
      </w:r>
      <w:r>
        <w:rPr>
          <w:rFonts w:ascii="Times New Roman"/>
          <w:b w:val="false"/>
          <w:i w:val="false"/>
          <w:color w:val="000000"/>
          <w:sz w:val="28"/>
        </w:rPr>
        <w:t xml:space="preserve">
2008 жылғы 3 желтоқсандағы </w:t>
      </w:r>
      <w:r>
        <w:br/>
      </w:r>
      <w:r>
        <w:rPr>
          <w:rFonts w:ascii="Times New Roman"/>
          <w:b w:val="false"/>
          <w:i w:val="false"/>
          <w:color w:val="000000"/>
          <w:sz w:val="28"/>
        </w:rPr>
        <w:t xml:space="preserve">
N 410 қаулысына 35 қосымша </w:t>
      </w:r>
    </w:p>
    <w:p>
      <w:pPr>
        <w:spacing w:after="0"/>
        <w:ind w:left="0"/>
        <w:jc w:val="both"/>
      </w:pPr>
      <w:r>
        <w:rPr>
          <w:rFonts w:ascii="Times New Roman"/>
          <w:b w:val="false"/>
          <w:i w:val="false"/>
          <w:color w:val="000000"/>
          <w:sz w:val="28"/>
        </w:rPr>
        <w:t xml:space="preserve">"Мал басы туралы мәліметтер" </w:t>
      </w:r>
      <w:r>
        <w:br/>
      </w:r>
      <w:r>
        <w:rPr>
          <w:rFonts w:ascii="Times New Roman"/>
          <w:b w:val="false"/>
          <w:i w:val="false"/>
          <w:color w:val="000000"/>
          <w:sz w:val="28"/>
        </w:rPr>
        <w:t xml:space="preserve">
мемлекеттік қызмет көрсетудің </w:t>
      </w:r>
      <w:r>
        <w:br/>
      </w:r>
      <w:r>
        <w:rPr>
          <w:rFonts w:ascii="Times New Roman"/>
          <w:b w:val="false"/>
          <w:i w:val="false"/>
          <w:color w:val="000000"/>
          <w:sz w:val="28"/>
        </w:rPr>
        <w:t xml:space="preserve">
стандартына 2 қосымша   </w:t>
      </w:r>
    </w:p>
    <w:p>
      <w:pPr>
        <w:spacing w:after="0"/>
        <w:ind w:left="0"/>
        <w:jc w:val="both"/>
      </w:pPr>
      <w:r>
        <w:rPr>
          <w:rFonts w:ascii="Times New Roman"/>
          <w:b/>
          <w:i w:val="false"/>
          <w:color w:val="000080"/>
          <w:sz w:val="28"/>
        </w:rPr>
        <w:t xml:space="preserve">Кесте. Сапа және қол жетімділік көрсеткіштерінің мәні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95"/>
        <w:gridCol w:w="2221"/>
        <w:gridCol w:w="2182"/>
        <w:gridCol w:w="2142"/>
      </w:tblGrid>
      <w:tr>
        <w:trPr>
          <w:trHeight w:val="120" w:hRule="atLeast"/>
        </w:trPr>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Сапа және қол жетімділік </w:t>
            </w:r>
            <w:r>
              <w:br/>
            </w:r>
            <w:r>
              <w:rPr>
                <w:rFonts w:ascii="Times New Roman"/>
                <w:b w:val="false"/>
                <w:i w:val="false"/>
                <w:color w:val="000000"/>
                <w:sz w:val="20"/>
              </w:rPr>
              <w:t xml:space="preserve">
көрсеткіштері </w:t>
            </w:r>
          </w:p>
        </w:tc>
        <w:tc>
          <w:tcPr>
            <w:tcW w:w="22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Көрсеткіштіңнормативтік </w:t>
            </w:r>
            <w:r>
              <w:br/>
            </w:r>
            <w:r>
              <w:rPr>
                <w:rFonts w:ascii="Times New Roman"/>
                <w:b w:val="false"/>
                <w:i w:val="false"/>
                <w:color w:val="000000"/>
                <w:sz w:val="20"/>
              </w:rPr>
              <w:t xml:space="preserve">
мәні </w:t>
            </w:r>
          </w:p>
        </w:tc>
        <w:tc>
          <w:tcPr>
            <w:tcW w:w="2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Көрсеткіштің </w:t>
            </w:r>
            <w:r>
              <w:br/>
            </w:r>
            <w:r>
              <w:rPr>
                <w:rFonts w:ascii="Times New Roman"/>
                <w:b w:val="false"/>
                <w:i w:val="false"/>
                <w:color w:val="000000"/>
                <w:sz w:val="20"/>
              </w:rPr>
              <w:t xml:space="preserve">
жылдағы </w:t>
            </w:r>
            <w:r>
              <w:br/>
            </w:r>
            <w:r>
              <w:rPr>
                <w:rFonts w:ascii="Times New Roman"/>
                <w:b w:val="false"/>
                <w:i w:val="false"/>
                <w:color w:val="000000"/>
                <w:sz w:val="20"/>
              </w:rPr>
              <w:t xml:space="preserve">
нысаналы </w:t>
            </w:r>
            <w:r>
              <w:br/>
            </w:r>
            <w:r>
              <w:rPr>
                <w:rFonts w:ascii="Times New Roman"/>
                <w:b w:val="false"/>
                <w:i w:val="false"/>
                <w:color w:val="000000"/>
                <w:sz w:val="20"/>
              </w:rPr>
              <w:t xml:space="preserve">
мәні </w:t>
            </w:r>
          </w:p>
        </w:tc>
        <w:tc>
          <w:tcPr>
            <w:tcW w:w="21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Көрсеткіштің </w:t>
            </w:r>
            <w:r>
              <w:br/>
            </w:r>
            <w:r>
              <w:rPr>
                <w:rFonts w:ascii="Times New Roman"/>
                <w:b w:val="false"/>
                <w:i w:val="false"/>
                <w:color w:val="000000"/>
                <w:sz w:val="20"/>
              </w:rPr>
              <w:t xml:space="preserve">
жылдағы </w:t>
            </w:r>
            <w:r>
              <w:br/>
            </w:r>
            <w:r>
              <w:rPr>
                <w:rFonts w:ascii="Times New Roman"/>
                <w:b w:val="false"/>
                <w:i w:val="false"/>
                <w:color w:val="000000"/>
                <w:sz w:val="20"/>
              </w:rPr>
              <w:t xml:space="preserve">
ағымдағы </w:t>
            </w:r>
            <w:r>
              <w:br/>
            </w:r>
            <w:r>
              <w:rPr>
                <w:rFonts w:ascii="Times New Roman"/>
                <w:b w:val="false"/>
                <w:i w:val="false"/>
                <w:color w:val="000000"/>
                <w:sz w:val="20"/>
              </w:rPr>
              <w:t xml:space="preserve">
мәні </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1. Уақтылығы </w:t>
            </w:r>
          </w:p>
        </w:tc>
      </w:tr>
      <w:tr>
        <w:trPr>
          <w:trHeight w:val="120" w:hRule="atLeast"/>
        </w:trPr>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1.1. құжаттарды тапсырған сәттен бастап белгіленген мерзімде қызметті ұсыну оқиғаларының % (үлесі) </w:t>
            </w:r>
          </w:p>
        </w:tc>
        <w:tc>
          <w:tcPr>
            <w:tcW w:w="22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95% </w:t>
            </w:r>
          </w:p>
        </w:tc>
        <w:tc>
          <w:tcPr>
            <w:tcW w:w="2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92 % </w:t>
            </w:r>
          </w:p>
        </w:tc>
        <w:tc>
          <w:tcPr>
            <w:tcW w:w="21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94% </w:t>
            </w:r>
          </w:p>
        </w:tc>
      </w:tr>
      <w:tr>
        <w:trPr>
          <w:trHeight w:val="120" w:hRule="atLeast"/>
        </w:trPr>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1.2. қызмет алуды кезекте 40 минуттан аспайтын уақыт күткен тұтынушылардың % (үлесі) </w:t>
            </w:r>
          </w:p>
        </w:tc>
        <w:tc>
          <w:tcPr>
            <w:tcW w:w="22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85% </w:t>
            </w:r>
          </w:p>
        </w:tc>
        <w:tc>
          <w:tcPr>
            <w:tcW w:w="2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83 % </w:t>
            </w:r>
          </w:p>
        </w:tc>
        <w:tc>
          <w:tcPr>
            <w:tcW w:w="21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89% </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2. Сапасы </w:t>
            </w:r>
          </w:p>
        </w:tc>
      </w:tr>
      <w:tr>
        <w:trPr>
          <w:trHeight w:val="120" w:hRule="atLeast"/>
        </w:trPr>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2.1. қызметті ұсыну үдерісінің сапасына қанағаттанған тұтынушылардың % (үлесі) </w:t>
            </w:r>
          </w:p>
        </w:tc>
        <w:tc>
          <w:tcPr>
            <w:tcW w:w="22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 </w:t>
            </w:r>
          </w:p>
        </w:tc>
        <w:tc>
          <w:tcPr>
            <w:tcW w:w="2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89 % </w:t>
            </w:r>
          </w:p>
        </w:tc>
        <w:tc>
          <w:tcPr>
            <w:tcW w:w="21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 </w:t>
            </w:r>
          </w:p>
        </w:tc>
      </w:tr>
      <w:tr>
        <w:trPr>
          <w:trHeight w:val="120" w:hRule="atLeast"/>
        </w:trPr>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2.2. құжаттарды лауазымды тұлға дұрыс ресімдеген жағдайдың (жүргізілген төлемдер, есеп айырысулар және т.б.) % (үлесі) </w:t>
            </w:r>
          </w:p>
        </w:tc>
        <w:tc>
          <w:tcPr>
            <w:tcW w:w="22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98% </w:t>
            </w:r>
          </w:p>
        </w:tc>
        <w:tc>
          <w:tcPr>
            <w:tcW w:w="2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96 % </w:t>
            </w:r>
          </w:p>
        </w:tc>
        <w:tc>
          <w:tcPr>
            <w:tcW w:w="21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96% </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3. Қол жетімділік </w:t>
            </w:r>
          </w:p>
        </w:tc>
      </w:tr>
      <w:tr>
        <w:trPr>
          <w:trHeight w:val="120" w:hRule="atLeast"/>
        </w:trPr>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3.1. қызметті ұсыну тәртібі туралы сапаға және ақпаратқа қанағаттанған тұтынушылардың % (үлесі) </w:t>
            </w:r>
          </w:p>
        </w:tc>
        <w:tc>
          <w:tcPr>
            <w:tcW w:w="22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 </w:t>
            </w:r>
          </w:p>
        </w:tc>
        <w:tc>
          <w:tcPr>
            <w:tcW w:w="2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89 % </w:t>
            </w:r>
          </w:p>
        </w:tc>
        <w:tc>
          <w:tcPr>
            <w:tcW w:w="21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84% </w:t>
            </w:r>
          </w:p>
        </w:tc>
      </w:tr>
      <w:tr>
        <w:trPr>
          <w:trHeight w:val="120" w:hRule="atLeast"/>
        </w:trPr>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3.2. тұтынушы құжаттарды дұрыс толтырған және бірінші реттен тапсырған оқиғалардың % (үлесі) </w:t>
            </w:r>
          </w:p>
        </w:tc>
        <w:tc>
          <w:tcPr>
            <w:tcW w:w="22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80% </w:t>
            </w:r>
          </w:p>
        </w:tc>
        <w:tc>
          <w:tcPr>
            <w:tcW w:w="2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79 % </w:t>
            </w:r>
          </w:p>
        </w:tc>
        <w:tc>
          <w:tcPr>
            <w:tcW w:w="21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92% </w:t>
            </w:r>
          </w:p>
        </w:tc>
      </w:tr>
      <w:tr>
        <w:trPr>
          <w:trHeight w:val="120" w:hRule="atLeast"/>
        </w:trPr>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3.3. Интернет арқылы қол жетімді қызметтерінің ақпарат % (үлесі) </w:t>
            </w:r>
          </w:p>
        </w:tc>
        <w:tc>
          <w:tcPr>
            <w:tcW w:w="22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20% </w:t>
            </w:r>
          </w:p>
        </w:tc>
        <w:tc>
          <w:tcPr>
            <w:tcW w:w="2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10 % </w:t>
            </w:r>
          </w:p>
        </w:tc>
        <w:tc>
          <w:tcPr>
            <w:tcW w:w="21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4. Шағымдану үдерісі </w:t>
            </w:r>
          </w:p>
        </w:tc>
      </w:tr>
      <w:tr>
        <w:trPr>
          <w:trHeight w:val="120" w:hRule="atLeast"/>
        </w:trPr>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4.1. қызметтің осы түрі бойынша қызмет көрсетілген тұтынушылардың жалпы санына негізделген шағымдардың % (үлесі) </w:t>
            </w:r>
          </w:p>
        </w:tc>
        <w:tc>
          <w:tcPr>
            <w:tcW w:w="22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0,5% </w:t>
            </w:r>
          </w:p>
        </w:tc>
        <w:tc>
          <w:tcPr>
            <w:tcW w:w="2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0,6% </w:t>
            </w:r>
          </w:p>
        </w:tc>
        <w:tc>
          <w:tcPr>
            <w:tcW w:w="21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4.2. белгіленген мерзімде қаралған және қанағаттандырылған негізделген шағымдардың % (үлесі) </w:t>
            </w:r>
          </w:p>
        </w:tc>
        <w:tc>
          <w:tcPr>
            <w:tcW w:w="22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98% </w:t>
            </w:r>
          </w:p>
        </w:tc>
        <w:tc>
          <w:tcPr>
            <w:tcW w:w="2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96% </w:t>
            </w:r>
          </w:p>
        </w:tc>
        <w:tc>
          <w:tcPr>
            <w:tcW w:w="21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4.3. шағымданудың қолданыстағы тәртібіне қанағаттандырылған тұтынушылардың % (үлесі) </w:t>
            </w:r>
          </w:p>
        </w:tc>
        <w:tc>
          <w:tcPr>
            <w:tcW w:w="22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 </w:t>
            </w:r>
          </w:p>
        </w:tc>
        <w:tc>
          <w:tcPr>
            <w:tcW w:w="2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86% </w:t>
            </w:r>
          </w:p>
        </w:tc>
        <w:tc>
          <w:tcPr>
            <w:tcW w:w="21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4.4. шағымдану мерзіміне қанағаттанған тұтынушылардың % (үлесі) </w:t>
            </w:r>
          </w:p>
        </w:tc>
        <w:tc>
          <w:tcPr>
            <w:tcW w:w="22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 </w:t>
            </w:r>
          </w:p>
        </w:tc>
        <w:tc>
          <w:tcPr>
            <w:tcW w:w="2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88% </w:t>
            </w:r>
          </w:p>
        </w:tc>
        <w:tc>
          <w:tcPr>
            <w:tcW w:w="21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5. Сыпайылық </w:t>
            </w:r>
          </w:p>
        </w:tc>
      </w:tr>
      <w:tr>
        <w:trPr>
          <w:trHeight w:val="120" w:hRule="atLeast"/>
        </w:trPr>
        <w:tc>
          <w:tcPr>
            <w:tcW w:w="5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5.1. қызметкерлердің сыпайылығына қанағаттанған тұтынушылардың % (үлесі) </w:t>
            </w:r>
          </w:p>
        </w:tc>
        <w:tc>
          <w:tcPr>
            <w:tcW w:w="22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95% </w:t>
            </w:r>
          </w:p>
        </w:tc>
        <w:tc>
          <w:tcPr>
            <w:tcW w:w="2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88 % </w:t>
            </w:r>
          </w:p>
        </w:tc>
        <w:tc>
          <w:tcPr>
            <w:tcW w:w="21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97 %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Облыс әкімдігінің     </w:t>
      </w:r>
      <w:r>
        <w:br/>
      </w:r>
      <w:r>
        <w:rPr>
          <w:rFonts w:ascii="Times New Roman"/>
          <w:b w:val="false"/>
          <w:i w:val="false"/>
          <w:color w:val="000000"/>
          <w:sz w:val="28"/>
        </w:rPr>
        <w:t xml:space="preserve">
2008 жылғы 3 желтоқсандағы </w:t>
      </w:r>
      <w:r>
        <w:br/>
      </w:r>
      <w:r>
        <w:rPr>
          <w:rFonts w:ascii="Times New Roman"/>
          <w:b w:val="false"/>
          <w:i w:val="false"/>
          <w:color w:val="000000"/>
          <w:sz w:val="28"/>
        </w:rPr>
        <w:t xml:space="preserve">
N 410 қаулысына 36 қосымша </w:t>
      </w:r>
    </w:p>
    <w:p>
      <w:pPr>
        <w:spacing w:after="0"/>
        <w:ind w:left="0"/>
        <w:jc w:val="both"/>
      </w:pPr>
      <w:r>
        <w:rPr>
          <w:rFonts w:ascii="Times New Roman"/>
          <w:b w:val="false"/>
          <w:i w:val="false"/>
          <w:color w:val="000000"/>
          <w:sz w:val="28"/>
        </w:rPr>
        <w:t xml:space="preserve">"Лизингке техниканы сатып алу </w:t>
      </w:r>
      <w:r>
        <w:br/>
      </w:r>
      <w:r>
        <w:rPr>
          <w:rFonts w:ascii="Times New Roman"/>
          <w:b w:val="false"/>
          <w:i w:val="false"/>
          <w:color w:val="000000"/>
          <w:sz w:val="28"/>
        </w:rPr>
        <w:t xml:space="preserve">
үшін анықтама беру" мемлекеттік </w:t>
      </w:r>
      <w:r>
        <w:br/>
      </w:r>
      <w:r>
        <w:rPr>
          <w:rFonts w:ascii="Times New Roman"/>
          <w:b w:val="false"/>
          <w:i w:val="false"/>
          <w:color w:val="000000"/>
          <w:sz w:val="28"/>
        </w:rPr>
        <w:t xml:space="preserve">
қызмет көрсетудің стандартына </w:t>
      </w:r>
      <w:r>
        <w:br/>
      </w:r>
      <w:r>
        <w:rPr>
          <w:rFonts w:ascii="Times New Roman"/>
          <w:b w:val="false"/>
          <w:i w:val="false"/>
          <w:color w:val="000000"/>
          <w:sz w:val="28"/>
        </w:rPr>
        <w:t xml:space="preserve">
2 қосымша         </w:t>
      </w:r>
    </w:p>
    <w:p>
      <w:pPr>
        <w:spacing w:after="0"/>
        <w:ind w:left="0"/>
        <w:jc w:val="both"/>
      </w:pPr>
      <w:r>
        <w:rPr>
          <w:rFonts w:ascii="Times New Roman"/>
          <w:b/>
          <w:i w:val="false"/>
          <w:color w:val="000080"/>
          <w:sz w:val="28"/>
        </w:rPr>
        <w:t xml:space="preserve">Кесте. Сапа және қол жетімділік көрсеткіштерінің мәні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34"/>
        <w:gridCol w:w="2188"/>
        <w:gridCol w:w="2169"/>
        <w:gridCol w:w="2149"/>
      </w:tblGrid>
      <w:tr>
        <w:trPr>
          <w:trHeight w:val="120" w:hRule="atLeast"/>
        </w:trPr>
        <w:tc>
          <w:tcPr>
            <w:tcW w:w="58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Сапа және қол жетімділік </w:t>
            </w:r>
            <w:r>
              <w:br/>
            </w:r>
            <w:r>
              <w:rPr>
                <w:rFonts w:ascii="Times New Roman"/>
                <w:b w:val="false"/>
                <w:i w:val="false"/>
                <w:color w:val="000000"/>
                <w:sz w:val="20"/>
              </w:rPr>
              <w:t xml:space="preserve">
көрсеткіштері </w:t>
            </w:r>
          </w:p>
        </w:tc>
        <w:tc>
          <w:tcPr>
            <w:tcW w:w="21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Көрсеткіштіңнормативтік </w:t>
            </w:r>
            <w:r>
              <w:br/>
            </w:r>
            <w:r>
              <w:rPr>
                <w:rFonts w:ascii="Times New Roman"/>
                <w:b w:val="false"/>
                <w:i w:val="false"/>
                <w:color w:val="000000"/>
                <w:sz w:val="20"/>
              </w:rPr>
              <w:t xml:space="preserve">
мәні </w:t>
            </w:r>
          </w:p>
        </w:tc>
        <w:tc>
          <w:tcPr>
            <w:tcW w:w="21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Көрсеткіштің </w:t>
            </w:r>
            <w:r>
              <w:br/>
            </w:r>
            <w:r>
              <w:rPr>
                <w:rFonts w:ascii="Times New Roman"/>
                <w:b w:val="false"/>
                <w:i w:val="false"/>
                <w:color w:val="000000"/>
                <w:sz w:val="20"/>
              </w:rPr>
              <w:t xml:space="preserve">
жылдағы </w:t>
            </w:r>
            <w:r>
              <w:br/>
            </w:r>
            <w:r>
              <w:rPr>
                <w:rFonts w:ascii="Times New Roman"/>
                <w:b w:val="false"/>
                <w:i w:val="false"/>
                <w:color w:val="000000"/>
                <w:sz w:val="20"/>
              </w:rPr>
              <w:t xml:space="preserve">
нысаналы </w:t>
            </w:r>
            <w:r>
              <w:br/>
            </w:r>
            <w:r>
              <w:rPr>
                <w:rFonts w:ascii="Times New Roman"/>
                <w:b w:val="false"/>
                <w:i w:val="false"/>
                <w:color w:val="000000"/>
                <w:sz w:val="20"/>
              </w:rPr>
              <w:t xml:space="preserve">
мәні </w:t>
            </w:r>
          </w:p>
        </w:tc>
        <w:tc>
          <w:tcPr>
            <w:tcW w:w="21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Көрсеткіштің </w:t>
            </w:r>
            <w:r>
              <w:br/>
            </w:r>
            <w:r>
              <w:rPr>
                <w:rFonts w:ascii="Times New Roman"/>
                <w:b w:val="false"/>
                <w:i w:val="false"/>
                <w:color w:val="000000"/>
                <w:sz w:val="20"/>
              </w:rPr>
              <w:t xml:space="preserve">
жылдағы </w:t>
            </w:r>
            <w:r>
              <w:br/>
            </w:r>
            <w:r>
              <w:rPr>
                <w:rFonts w:ascii="Times New Roman"/>
                <w:b w:val="false"/>
                <w:i w:val="false"/>
                <w:color w:val="000000"/>
                <w:sz w:val="20"/>
              </w:rPr>
              <w:t xml:space="preserve">
ағымдағы </w:t>
            </w:r>
            <w:r>
              <w:br/>
            </w:r>
            <w:r>
              <w:rPr>
                <w:rFonts w:ascii="Times New Roman"/>
                <w:b w:val="false"/>
                <w:i w:val="false"/>
                <w:color w:val="000000"/>
                <w:sz w:val="20"/>
              </w:rPr>
              <w:t xml:space="preserve">
мәні </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1. Уақтылығы </w:t>
            </w:r>
          </w:p>
        </w:tc>
      </w:tr>
      <w:tr>
        <w:trPr>
          <w:trHeight w:val="120" w:hRule="atLeast"/>
        </w:trPr>
        <w:tc>
          <w:tcPr>
            <w:tcW w:w="58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1.1. құжаттарды тапсырған сәттен бастап белгіленген мерзімде қызметті ұсыну оқиғаларының % (үлесі) </w:t>
            </w:r>
          </w:p>
        </w:tc>
        <w:tc>
          <w:tcPr>
            <w:tcW w:w="21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95% </w:t>
            </w:r>
          </w:p>
        </w:tc>
        <w:tc>
          <w:tcPr>
            <w:tcW w:w="21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91% </w:t>
            </w:r>
          </w:p>
        </w:tc>
        <w:tc>
          <w:tcPr>
            <w:tcW w:w="21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94 % </w:t>
            </w:r>
          </w:p>
        </w:tc>
      </w:tr>
      <w:tr>
        <w:trPr>
          <w:trHeight w:val="120" w:hRule="atLeast"/>
        </w:trPr>
        <w:tc>
          <w:tcPr>
            <w:tcW w:w="58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1.2. қызмет алуды кезекте 40 минуттан аспайтын уақыт күткен тұтынушылардың % (үлесі) </w:t>
            </w:r>
          </w:p>
        </w:tc>
        <w:tc>
          <w:tcPr>
            <w:tcW w:w="21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85% </w:t>
            </w:r>
          </w:p>
        </w:tc>
        <w:tc>
          <w:tcPr>
            <w:tcW w:w="21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82% </w:t>
            </w:r>
          </w:p>
        </w:tc>
        <w:tc>
          <w:tcPr>
            <w:tcW w:w="21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86 % </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2. Сапасы </w:t>
            </w:r>
          </w:p>
        </w:tc>
      </w:tr>
      <w:tr>
        <w:trPr>
          <w:trHeight w:val="120" w:hRule="atLeast"/>
        </w:trPr>
        <w:tc>
          <w:tcPr>
            <w:tcW w:w="58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2.1. қызметті ұсыну үдерісінің сапасына қанағаттанған тұтынушылардың % (үлесі) </w:t>
            </w:r>
          </w:p>
        </w:tc>
        <w:tc>
          <w:tcPr>
            <w:tcW w:w="21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 </w:t>
            </w:r>
          </w:p>
        </w:tc>
        <w:tc>
          <w:tcPr>
            <w:tcW w:w="21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88% </w:t>
            </w:r>
          </w:p>
        </w:tc>
        <w:tc>
          <w:tcPr>
            <w:tcW w:w="21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91 % </w:t>
            </w:r>
          </w:p>
        </w:tc>
      </w:tr>
      <w:tr>
        <w:trPr>
          <w:trHeight w:val="120" w:hRule="atLeast"/>
        </w:trPr>
        <w:tc>
          <w:tcPr>
            <w:tcW w:w="58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2.2. құжаттарды лауазымды тұлға дұрыс ресімдеген жағдайдың (жүргізілген төлемдер, есеп айырысулар және т.б.) % (үлесі) </w:t>
            </w:r>
          </w:p>
        </w:tc>
        <w:tc>
          <w:tcPr>
            <w:tcW w:w="21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98% </w:t>
            </w:r>
          </w:p>
        </w:tc>
        <w:tc>
          <w:tcPr>
            <w:tcW w:w="21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95% </w:t>
            </w:r>
          </w:p>
        </w:tc>
        <w:tc>
          <w:tcPr>
            <w:tcW w:w="21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97 % </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3. Қол жетімділік </w:t>
            </w:r>
          </w:p>
        </w:tc>
      </w:tr>
      <w:tr>
        <w:trPr>
          <w:trHeight w:val="120" w:hRule="atLeast"/>
        </w:trPr>
        <w:tc>
          <w:tcPr>
            <w:tcW w:w="58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3.1. қызметті ұсыну тәртібі туралы сапаға және ақпаратқа қанағаттанған тұтынушылардың % (үлесі) </w:t>
            </w:r>
          </w:p>
        </w:tc>
        <w:tc>
          <w:tcPr>
            <w:tcW w:w="21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 </w:t>
            </w:r>
          </w:p>
        </w:tc>
        <w:tc>
          <w:tcPr>
            <w:tcW w:w="21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88% </w:t>
            </w:r>
          </w:p>
        </w:tc>
        <w:tc>
          <w:tcPr>
            <w:tcW w:w="21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91 % </w:t>
            </w:r>
          </w:p>
        </w:tc>
      </w:tr>
      <w:tr>
        <w:trPr>
          <w:trHeight w:val="120" w:hRule="atLeast"/>
        </w:trPr>
        <w:tc>
          <w:tcPr>
            <w:tcW w:w="58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3.2. тұтынушы құжаттарды дұрыс толтырған және бірінші реттен тапсырған оқиғалардың % (үлесі) </w:t>
            </w:r>
          </w:p>
        </w:tc>
        <w:tc>
          <w:tcPr>
            <w:tcW w:w="21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80% </w:t>
            </w:r>
          </w:p>
        </w:tc>
        <w:tc>
          <w:tcPr>
            <w:tcW w:w="21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78% </w:t>
            </w:r>
          </w:p>
        </w:tc>
        <w:tc>
          <w:tcPr>
            <w:tcW w:w="21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84 % </w:t>
            </w:r>
          </w:p>
        </w:tc>
      </w:tr>
      <w:tr>
        <w:trPr>
          <w:trHeight w:val="120" w:hRule="atLeast"/>
        </w:trPr>
        <w:tc>
          <w:tcPr>
            <w:tcW w:w="58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3.3. Интернет арқылы қол жетімді қызметтерінің ақпарат % (үлесі) </w:t>
            </w:r>
          </w:p>
        </w:tc>
        <w:tc>
          <w:tcPr>
            <w:tcW w:w="21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20% </w:t>
            </w:r>
          </w:p>
        </w:tc>
        <w:tc>
          <w:tcPr>
            <w:tcW w:w="21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10% </w:t>
            </w:r>
          </w:p>
        </w:tc>
        <w:tc>
          <w:tcPr>
            <w:tcW w:w="21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4. Шағымдану үдерісі </w:t>
            </w:r>
          </w:p>
        </w:tc>
      </w:tr>
      <w:tr>
        <w:trPr>
          <w:trHeight w:val="120" w:hRule="atLeast"/>
        </w:trPr>
        <w:tc>
          <w:tcPr>
            <w:tcW w:w="58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4.1. қызметтің осы түрі бойынша қызмет көрсетілген тұтынушылардың жалпы санына негізделген шағымдардың % (үлесі) </w:t>
            </w:r>
          </w:p>
        </w:tc>
        <w:tc>
          <w:tcPr>
            <w:tcW w:w="21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0,5% </w:t>
            </w:r>
          </w:p>
        </w:tc>
        <w:tc>
          <w:tcPr>
            <w:tcW w:w="21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0,6% </w:t>
            </w:r>
          </w:p>
        </w:tc>
        <w:tc>
          <w:tcPr>
            <w:tcW w:w="21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58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4.2. белгіленген мерзімде қаралған және қанағаттандырылған негізделген шағымдардың % (үлесі) </w:t>
            </w:r>
          </w:p>
        </w:tc>
        <w:tc>
          <w:tcPr>
            <w:tcW w:w="21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98% </w:t>
            </w:r>
          </w:p>
        </w:tc>
        <w:tc>
          <w:tcPr>
            <w:tcW w:w="21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96% </w:t>
            </w:r>
          </w:p>
        </w:tc>
        <w:tc>
          <w:tcPr>
            <w:tcW w:w="21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58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4.3. шағымданудың қолданыстағы тәртібіне қанағаттандырылған тұтынушылардың % (үлесі) </w:t>
            </w:r>
          </w:p>
        </w:tc>
        <w:tc>
          <w:tcPr>
            <w:tcW w:w="21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 </w:t>
            </w:r>
          </w:p>
        </w:tc>
        <w:tc>
          <w:tcPr>
            <w:tcW w:w="21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86% </w:t>
            </w:r>
          </w:p>
        </w:tc>
        <w:tc>
          <w:tcPr>
            <w:tcW w:w="21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58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4.4. шағымдану мерзіміне қанағаттанған тұтынушылардың % (үлесі) </w:t>
            </w:r>
          </w:p>
        </w:tc>
        <w:tc>
          <w:tcPr>
            <w:tcW w:w="21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 </w:t>
            </w:r>
          </w:p>
        </w:tc>
        <w:tc>
          <w:tcPr>
            <w:tcW w:w="21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88% </w:t>
            </w:r>
          </w:p>
        </w:tc>
        <w:tc>
          <w:tcPr>
            <w:tcW w:w="21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5. Сыпайылық </w:t>
            </w:r>
          </w:p>
        </w:tc>
      </w:tr>
      <w:tr>
        <w:trPr>
          <w:trHeight w:val="120" w:hRule="atLeast"/>
        </w:trPr>
        <w:tc>
          <w:tcPr>
            <w:tcW w:w="58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5.1. қызметкерлердің сыпайылығына қанағаттанған тұтынушылардың % (үлесі) </w:t>
            </w:r>
          </w:p>
        </w:tc>
        <w:tc>
          <w:tcPr>
            <w:tcW w:w="21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95% </w:t>
            </w:r>
          </w:p>
        </w:tc>
        <w:tc>
          <w:tcPr>
            <w:tcW w:w="21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86 % </w:t>
            </w:r>
          </w:p>
        </w:tc>
        <w:tc>
          <w:tcPr>
            <w:tcW w:w="21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90 %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Облыс әкімдігінің     </w:t>
      </w:r>
      <w:r>
        <w:br/>
      </w:r>
      <w:r>
        <w:rPr>
          <w:rFonts w:ascii="Times New Roman"/>
          <w:b w:val="false"/>
          <w:i w:val="false"/>
          <w:color w:val="000000"/>
          <w:sz w:val="28"/>
        </w:rPr>
        <w:t xml:space="preserve">
2008 жылғы 3 желтоқсандағы </w:t>
      </w:r>
      <w:r>
        <w:br/>
      </w:r>
      <w:r>
        <w:rPr>
          <w:rFonts w:ascii="Times New Roman"/>
          <w:b w:val="false"/>
          <w:i w:val="false"/>
          <w:color w:val="000000"/>
          <w:sz w:val="28"/>
        </w:rPr>
        <w:t xml:space="preserve">
N 410 қаулысына 37 қосымша </w:t>
      </w:r>
    </w:p>
    <w:p>
      <w:pPr>
        <w:spacing w:after="0"/>
        <w:ind w:left="0"/>
        <w:jc w:val="both"/>
      </w:pPr>
      <w:r>
        <w:rPr>
          <w:rFonts w:ascii="Times New Roman"/>
          <w:b w:val="false"/>
          <w:i w:val="false"/>
          <w:color w:val="000000"/>
          <w:sz w:val="28"/>
        </w:rPr>
        <w:t xml:space="preserve">"Мемлекеттік тұрғын үй қорынан </w:t>
      </w:r>
      <w:r>
        <w:br/>
      </w:r>
      <w:r>
        <w:rPr>
          <w:rFonts w:ascii="Times New Roman"/>
          <w:b w:val="false"/>
          <w:i w:val="false"/>
          <w:color w:val="000000"/>
          <w:sz w:val="28"/>
        </w:rPr>
        <w:t xml:space="preserve">
тұрғын үйге мұқтаж азаматтарды </w:t>
      </w:r>
      <w:r>
        <w:br/>
      </w:r>
      <w:r>
        <w:rPr>
          <w:rFonts w:ascii="Times New Roman"/>
          <w:b w:val="false"/>
          <w:i w:val="false"/>
          <w:color w:val="000000"/>
          <w:sz w:val="28"/>
        </w:rPr>
        <w:t xml:space="preserve">
есепке алу және кезекке қою" </w:t>
      </w:r>
      <w:r>
        <w:br/>
      </w:r>
      <w:r>
        <w:rPr>
          <w:rFonts w:ascii="Times New Roman"/>
          <w:b w:val="false"/>
          <w:i w:val="false"/>
          <w:color w:val="000000"/>
          <w:sz w:val="28"/>
        </w:rPr>
        <w:t xml:space="preserve">
мемлекеттік қызмет көрсетудің </w:t>
      </w:r>
      <w:r>
        <w:br/>
      </w:r>
      <w:r>
        <w:rPr>
          <w:rFonts w:ascii="Times New Roman"/>
          <w:b w:val="false"/>
          <w:i w:val="false"/>
          <w:color w:val="000000"/>
          <w:sz w:val="28"/>
        </w:rPr>
        <w:t xml:space="preserve">
стандартына 3 қосымша    </w:t>
      </w:r>
    </w:p>
    <w:p>
      <w:pPr>
        <w:spacing w:after="0"/>
        <w:ind w:left="0"/>
        <w:jc w:val="both"/>
      </w:pPr>
      <w:r>
        <w:rPr>
          <w:rFonts w:ascii="Times New Roman"/>
          <w:b/>
          <w:i w:val="false"/>
          <w:color w:val="000080"/>
          <w:sz w:val="28"/>
        </w:rPr>
        <w:t xml:space="preserve">Кесте. Сапа және қол жетімділік көрсеткіштерінің мәні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52"/>
        <w:gridCol w:w="2182"/>
        <w:gridCol w:w="2163"/>
        <w:gridCol w:w="2143"/>
      </w:tblGrid>
      <w:tr>
        <w:trPr>
          <w:trHeight w:val="120" w:hRule="atLeast"/>
        </w:trPr>
        <w:tc>
          <w:tcPr>
            <w:tcW w:w="58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Сапа және қол жетімділік көрсеткіштері </w:t>
            </w:r>
          </w:p>
        </w:tc>
        <w:tc>
          <w:tcPr>
            <w:tcW w:w="2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Көрсеткіш-тің норматив тік мәні </w:t>
            </w:r>
          </w:p>
        </w:tc>
        <w:tc>
          <w:tcPr>
            <w:tcW w:w="21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Көрсеткіш-тің келесі жылдағы нысаналы мәні </w:t>
            </w:r>
          </w:p>
        </w:tc>
        <w:tc>
          <w:tcPr>
            <w:tcW w:w="21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Көрсеткіш-тің есепті жылдағы ағымдағы мәні </w:t>
            </w:r>
          </w:p>
        </w:tc>
      </w:tr>
      <w:tr>
        <w:trPr>
          <w:trHeight w:val="120" w:hRule="atLeast"/>
        </w:trPr>
        <w:tc>
          <w:tcPr>
            <w:tcW w:w="58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 </w:t>
            </w:r>
          </w:p>
        </w:tc>
        <w:tc>
          <w:tcPr>
            <w:tcW w:w="2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 </w:t>
            </w:r>
          </w:p>
        </w:tc>
        <w:tc>
          <w:tcPr>
            <w:tcW w:w="21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 </w:t>
            </w:r>
          </w:p>
        </w:tc>
        <w:tc>
          <w:tcPr>
            <w:tcW w:w="21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 </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1. Уақтылығы </w:t>
            </w:r>
          </w:p>
        </w:tc>
      </w:tr>
      <w:tr>
        <w:trPr>
          <w:trHeight w:val="120" w:hRule="atLeast"/>
        </w:trPr>
        <w:tc>
          <w:tcPr>
            <w:tcW w:w="58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1.1. құжаттарды тапсырған сәттен бастап белгіленген мерзімде қызметті ұсыну оқиғаларының % (үлесі) </w:t>
            </w:r>
          </w:p>
        </w:tc>
        <w:tc>
          <w:tcPr>
            <w:tcW w:w="2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 </w:t>
            </w:r>
          </w:p>
        </w:tc>
        <w:tc>
          <w:tcPr>
            <w:tcW w:w="21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86 % </w:t>
            </w:r>
          </w:p>
        </w:tc>
        <w:tc>
          <w:tcPr>
            <w:tcW w:w="21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89 % </w:t>
            </w:r>
          </w:p>
        </w:tc>
      </w:tr>
      <w:tr>
        <w:trPr>
          <w:trHeight w:val="120" w:hRule="atLeast"/>
        </w:trPr>
        <w:tc>
          <w:tcPr>
            <w:tcW w:w="58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1.2. қызмет алуды кезекте 40 минуттан аспайтын уақыт күткен тұтынушылардың % (үлесі) </w:t>
            </w:r>
          </w:p>
        </w:tc>
        <w:tc>
          <w:tcPr>
            <w:tcW w:w="2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80% </w:t>
            </w:r>
          </w:p>
        </w:tc>
        <w:tc>
          <w:tcPr>
            <w:tcW w:w="21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77 % </w:t>
            </w:r>
          </w:p>
        </w:tc>
        <w:tc>
          <w:tcPr>
            <w:tcW w:w="21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85 % </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2. Сапасы </w:t>
            </w:r>
          </w:p>
        </w:tc>
      </w:tr>
      <w:tr>
        <w:trPr>
          <w:trHeight w:val="330" w:hRule="atLeast"/>
        </w:trPr>
        <w:tc>
          <w:tcPr>
            <w:tcW w:w="58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2.1. қызметті ұсыну үдерісінің сапасына қанағаттанған тұтынушылардың % (үлесі) </w:t>
            </w:r>
          </w:p>
        </w:tc>
        <w:tc>
          <w:tcPr>
            <w:tcW w:w="2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 </w:t>
            </w:r>
          </w:p>
        </w:tc>
        <w:tc>
          <w:tcPr>
            <w:tcW w:w="21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85 % </w:t>
            </w:r>
          </w:p>
        </w:tc>
        <w:tc>
          <w:tcPr>
            <w:tcW w:w="21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90 % </w:t>
            </w:r>
          </w:p>
        </w:tc>
      </w:tr>
      <w:tr>
        <w:trPr>
          <w:trHeight w:val="330" w:hRule="atLeast"/>
        </w:trPr>
        <w:tc>
          <w:tcPr>
            <w:tcW w:w="58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2.2. құжаттарды лауазымды тұлға дұрыс ресімдеген жағдайдың (жүргізілген төлемдер, есеп айырысулар және т.б.) % (үлесі) </w:t>
            </w:r>
          </w:p>
        </w:tc>
        <w:tc>
          <w:tcPr>
            <w:tcW w:w="2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100% </w:t>
            </w:r>
          </w:p>
        </w:tc>
        <w:tc>
          <w:tcPr>
            <w:tcW w:w="21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96 % </w:t>
            </w:r>
          </w:p>
        </w:tc>
        <w:tc>
          <w:tcPr>
            <w:tcW w:w="21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97 % </w:t>
            </w:r>
          </w:p>
        </w:tc>
      </w:tr>
      <w:tr>
        <w:trPr>
          <w:trHeight w:val="33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3. Қол жетімділік </w:t>
            </w:r>
          </w:p>
        </w:tc>
      </w:tr>
      <w:tr>
        <w:trPr>
          <w:trHeight w:val="330" w:hRule="atLeast"/>
        </w:trPr>
        <w:tc>
          <w:tcPr>
            <w:tcW w:w="58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3.1. қызметті ұсыну тәртібі туралы сапаға және ақпаратқа қанағаттанған тұтынушылардың % (үлесі) </w:t>
            </w:r>
          </w:p>
        </w:tc>
        <w:tc>
          <w:tcPr>
            <w:tcW w:w="2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 </w:t>
            </w:r>
          </w:p>
        </w:tc>
        <w:tc>
          <w:tcPr>
            <w:tcW w:w="21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86 % </w:t>
            </w:r>
          </w:p>
        </w:tc>
        <w:tc>
          <w:tcPr>
            <w:tcW w:w="21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90 % </w:t>
            </w:r>
          </w:p>
        </w:tc>
      </w:tr>
      <w:tr>
        <w:trPr>
          <w:trHeight w:val="330" w:hRule="atLeast"/>
        </w:trPr>
        <w:tc>
          <w:tcPr>
            <w:tcW w:w="58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3.2. тұтынушы құжаттарды дұрыс толтырған және бірінші реттен тапсырған оқиғалардың % (үлесі) </w:t>
            </w:r>
          </w:p>
        </w:tc>
        <w:tc>
          <w:tcPr>
            <w:tcW w:w="2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80% </w:t>
            </w:r>
          </w:p>
        </w:tc>
        <w:tc>
          <w:tcPr>
            <w:tcW w:w="21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76 % </w:t>
            </w:r>
          </w:p>
        </w:tc>
        <w:tc>
          <w:tcPr>
            <w:tcW w:w="21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83 % </w:t>
            </w:r>
          </w:p>
        </w:tc>
      </w:tr>
      <w:tr>
        <w:trPr>
          <w:trHeight w:val="330" w:hRule="atLeast"/>
        </w:trPr>
        <w:tc>
          <w:tcPr>
            <w:tcW w:w="58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3.3. Интернет арқылы қол жетімді қызметтерінің ақпарат % (үлесі) </w:t>
            </w:r>
          </w:p>
        </w:tc>
        <w:tc>
          <w:tcPr>
            <w:tcW w:w="2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20% </w:t>
            </w:r>
          </w:p>
        </w:tc>
        <w:tc>
          <w:tcPr>
            <w:tcW w:w="21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10 % </w:t>
            </w:r>
          </w:p>
        </w:tc>
        <w:tc>
          <w:tcPr>
            <w:tcW w:w="21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3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4. Шағымдану үдерісі </w:t>
            </w:r>
          </w:p>
        </w:tc>
      </w:tr>
      <w:tr>
        <w:trPr>
          <w:trHeight w:val="330" w:hRule="atLeast"/>
        </w:trPr>
        <w:tc>
          <w:tcPr>
            <w:tcW w:w="58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4.1. қызметтің осы түрі бойынша қызмет көрсетілген тұтынушылардың жалпы санына негізделген шағымдардың % (үлесі) </w:t>
            </w:r>
          </w:p>
        </w:tc>
        <w:tc>
          <w:tcPr>
            <w:tcW w:w="2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0,5% </w:t>
            </w:r>
          </w:p>
        </w:tc>
        <w:tc>
          <w:tcPr>
            <w:tcW w:w="21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0,6 % </w:t>
            </w:r>
          </w:p>
        </w:tc>
        <w:tc>
          <w:tcPr>
            <w:tcW w:w="21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30" w:hRule="atLeast"/>
        </w:trPr>
        <w:tc>
          <w:tcPr>
            <w:tcW w:w="58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4.2. белгіленген мерзімде қаралған және қанағаттандырылған негізделген шағымдардың % (үлесі) </w:t>
            </w:r>
          </w:p>
        </w:tc>
        <w:tc>
          <w:tcPr>
            <w:tcW w:w="2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100% </w:t>
            </w:r>
          </w:p>
        </w:tc>
        <w:tc>
          <w:tcPr>
            <w:tcW w:w="21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98 % </w:t>
            </w:r>
          </w:p>
        </w:tc>
        <w:tc>
          <w:tcPr>
            <w:tcW w:w="21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30" w:hRule="atLeast"/>
        </w:trPr>
        <w:tc>
          <w:tcPr>
            <w:tcW w:w="58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4.3. шағымданудың қолданыстағы тәртібіне қанағаттанған тұтынушылардың % (үлесі) </w:t>
            </w:r>
          </w:p>
        </w:tc>
        <w:tc>
          <w:tcPr>
            <w:tcW w:w="2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100% </w:t>
            </w:r>
          </w:p>
        </w:tc>
        <w:tc>
          <w:tcPr>
            <w:tcW w:w="21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98 % </w:t>
            </w:r>
          </w:p>
        </w:tc>
        <w:tc>
          <w:tcPr>
            <w:tcW w:w="21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30" w:hRule="atLeast"/>
        </w:trPr>
        <w:tc>
          <w:tcPr>
            <w:tcW w:w="58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4.4. шағымдану мерзіміне қанағаттанған тұтынушылардың % (үлесі) </w:t>
            </w:r>
          </w:p>
        </w:tc>
        <w:tc>
          <w:tcPr>
            <w:tcW w:w="2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 </w:t>
            </w:r>
          </w:p>
        </w:tc>
        <w:tc>
          <w:tcPr>
            <w:tcW w:w="21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85 % </w:t>
            </w:r>
          </w:p>
        </w:tc>
        <w:tc>
          <w:tcPr>
            <w:tcW w:w="21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3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5. Сыпайылық </w:t>
            </w:r>
          </w:p>
        </w:tc>
      </w:tr>
      <w:tr>
        <w:trPr>
          <w:trHeight w:val="330" w:hRule="atLeast"/>
        </w:trPr>
        <w:tc>
          <w:tcPr>
            <w:tcW w:w="58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5.1. қызметкерлердің сыпайылығына қанағаттанған тұтынушылардың % (үлесі) </w:t>
            </w:r>
          </w:p>
        </w:tc>
        <w:tc>
          <w:tcPr>
            <w:tcW w:w="2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 </w:t>
            </w:r>
          </w:p>
        </w:tc>
        <w:tc>
          <w:tcPr>
            <w:tcW w:w="21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87 % </w:t>
            </w:r>
          </w:p>
        </w:tc>
        <w:tc>
          <w:tcPr>
            <w:tcW w:w="21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89 %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