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f9955" w14:textId="34f99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"Достық" және "Арай" жабық базарында тауар сатушы тұлғалар үшін біржолғы талон құнын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мәслихатының 2008 жылғы 28 наурыздағы N 51 шешімі. Ақтөбе облысы Ақтөбе қаласының Әділет басқармасында 2008 жылғы 21 сәуірде N 3-1-86 тіркелді. Күші жойылды - Ақтөбе облысы Ақтөбе қалалық мәслихатының 2009 жылғы 24 желтоқсандағы № 216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Ақтөбе облысы Ақтөбе қалалық мәслихатының 2009.12.24 № 216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Шешімнің атауы жаңа редакцияда - Ақтөбе облысы Ақтөбе қалалық мәслихатының 2008.09.30 </w:t>
      </w:r>
      <w:r>
        <w:rPr>
          <w:rFonts w:ascii="Times New Roman"/>
          <w:b w:val="false"/>
          <w:i w:val="false"/>
          <w:color w:val="000000"/>
          <w:sz w:val="28"/>
        </w:rPr>
        <w:t>N 92</w:t>
      </w:r>
      <w:r>
        <w:rPr>
          <w:rFonts w:ascii="Times New Roman"/>
          <w:b w:val="false"/>
          <w:i/>
          <w:color w:val="800000"/>
          <w:sz w:val="28"/>
        </w:rPr>
        <w:t xml:space="preserve">, өзгерту енгізілді - Ақтөбе облысы Ақтөбе қалалық мәслихатының 2009.04.25 </w:t>
      </w:r>
      <w:r>
        <w:rPr>
          <w:rFonts w:ascii="Times New Roman"/>
          <w:b w:val="false"/>
          <w:i w:val="false"/>
          <w:color w:val="000000"/>
          <w:sz w:val="28"/>
        </w:rPr>
        <w:t>N 169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800000"/>
          <w:sz w:val="28"/>
        </w:rPr>
        <w:t xml:space="preserve">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 тармақтан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800000"/>
          <w:sz w:val="28"/>
        </w:rPr>
        <w:t xml:space="preserve">қараңыз) Шешімімен.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"Салықтар және бюджетке төленетін басқа да міндетті төлемдер туралы"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369-бабының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2 тармағына,  </w:t>
      </w:r>
      <w:r>
        <w:rPr>
          <w:rFonts w:ascii="Times New Roman"/>
          <w:b w:val="false"/>
          <w:i w:val="false"/>
          <w:color w:val="000000"/>
          <w:sz w:val="28"/>
        </w:rPr>
        <w:t>372-бабына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</w:t>
      </w:r>
      <w:r>
        <w:rPr>
          <w:rFonts w:ascii="Times New Roman"/>
          <w:b w:val="false"/>
          <w:i w:val="false"/>
          <w:color w:val="000000"/>
          <w:sz w:val="28"/>
        </w:rPr>
        <w:t>373-бабының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2 тармағына, "Қазақстан Республикасындағы жергілікті мемлекеттік басқару туралы" Қазақстан Республикасының 2001 жылғы 23 қаңтардағы N 148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-баптарына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және салық салу базаларын ұлғайту, болжамдық көрсеткіштердің орындалуын қамтамасыз ету мақсатында Ақтөбе қалалық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ЕТТІ: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</w:rPr>
        <w:t xml:space="preserve">
1. "Достық" және "Арай" жабық базарларында тауар сатушы тұлғалар үшін бір жолғы талондар құнының мөлшері осы шешімнің N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қосымшаларына сәйкес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800000"/>
          <w:sz w:val="28"/>
        </w:rPr>
        <w:t xml:space="preserve">Ескерту. 1 тармаққа өзгерту енгізілді - Ақтөбе облысы Ақтөбе қалалық мәслихатының 2009.04.25 </w:t>
      </w:r>
      <w:r>
        <w:rPr>
          <w:rFonts w:ascii="Times New Roman"/>
          <w:b w:val="false"/>
          <w:i w:val="false"/>
          <w:color w:val="000000"/>
          <w:sz w:val="28"/>
        </w:rPr>
        <w:t>N 169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800000"/>
          <w:sz w:val="28"/>
        </w:rPr>
        <w:t xml:space="preserve">(қолданысқа енгізілу тәртібін  </w:t>
      </w:r>
      <w:r>
        <w:rPr>
          <w:rFonts w:ascii="Times New Roman"/>
          <w:b w:val="false"/>
          <w:i w:val="false"/>
          <w:color w:val="000000"/>
          <w:sz w:val="28"/>
        </w:rPr>
        <w:t>3 тармақтан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800000"/>
          <w:sz w:val="28"/>
        </w:rPr>
        <w:t xml:space="preserve">қараңыз) Шешімімен.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 Ақтөбе қаласы бойынша салық комитетінің төрағасы Қ.М.Исақовқа жүктелсін.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Шешім алғаш ресми жарияланғаннан кейін күнтізбелік он күн өткен соң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Сессия төрағасы             Мәслихат хатшысы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Т.Хамитов                   С.Шынтасова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Ақтөбе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кезекті бесінші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28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51 шешіміне N 1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Шешімнің 1 қосымшасы жаңа редакцияда - Ақтөбе облысы Ақтөбе қалалық мәслихатының 2008.09.30 </w:t>
      </w:r>
      <w:r>
        <w:rPr>
          <w:rFonts w:ascii="Times New Roman"/>
          <w:b w:val="false"/>
          <w:i w:val="false"/>
          <w:color w:val="000000"/>
          <w:sz w:val="28"/>
        </w:rPr>
        <w:t>N 92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800000"/>
          <w:sz w:val="28"/>
        </w:rPr>
        <w:t xml:space="preserve">Шешімімен.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"Достық" жабық базарында тауар сату үшін бір жолғы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талондар құнының мөлшері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6693"/>
        <w:gridCol w:w="465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N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Сауда түрі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Бекітілген бір жолғы талондардың құны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 тұтынатын тауарларды сөрелерден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көк-өніс, жеміс-жидек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Бутиктерде тауар сату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Ақтөбе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кезекті бесінші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28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51 шешіміне N 2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Шешімнің 2 қосымшасы жаңа редакцияда - Ақтөбе облысы Ақтөбе қалалық мәслихатының 2008.09.30 </w:t>
      </w:r>
      <w:r>
        <w:rPr>
          <w:rFonts w:ascii="Times New Roman"/>
          <w:b w:val="false"/>
          <w:i w:val="false"/>
          <w:color w:val="000000"/>
          <w:sz w:val="28"/>
        </w:rPr>
        <w:t>N 92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800000"/>
          <w:sz w:val="28"/>
        </w:rPr>
        <w:t xml:space="preserve">Шешімімен.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"Арай" жабық базарында тауар сату үшін бір жолғы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талондар құнының мөлшері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713"/>
        <w:gridCol w:w="467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N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Сауда түрі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Бекітілген бір жолғы талондардың құны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Бутиктерде тауар сату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