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71ea" w14:textId="8117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26 желтоқсандағы № 303 «Тіркелген жиынтық салық мөлшерін белгілеу туралы»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2008 жылғы 22 желтоқсандағы N 112 шешімі. Ақтөбе облысы Ақтөбе қаласының Әділет басқармасында 2009 жылғы 13 қаңтарда N 3-1-102 тіркелді. Күші жойылды - Ақтөбе облысы Ақтөбе қалалық мәслихатының 2009 жылғы 24 желтоқсандағы № 215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облысы Ақтөбе қалалық мәслихатының 2009.12.24 № 215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Шешімнің тақырыбы жаңа редакцияда - Ақтөбе облысы Ақтөбе қалалық мәслихатының 2009.04.25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желтоқсанындағы N 99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IV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Республикасының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баптарына, "Ойын бизнесі туралы" Қазақстан Республикасының 2007 жылғы 12 қаңтардағы N 219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ІІІ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бойынша әділет басқармасында 2007 жылы 17 қаңтарда N 3-1-66 санымен тіркелген "Ақтөбе" және "Актюбинский вестник" 2007 жылғы 23 қаңтардағы N 7 газеттерінде жарияланған, "Тіркелген жиынтык салық мөлшерін белгілеу туралы" Ақтөбе қалалық мәслихатының 2006 жылғы 26 желтоқсандағы N 303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тақырыбы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"Тіркелген салықтың ставкаларын бекіту туралы".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өзгерту енгізілді - Ақтөбе облысы Ақтөбе қалалық мәслихатының 2009.04.25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Ақтөбе қаласы бойынша салық басқармасының бастығы Қ.М. Исақовқа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 С. Есембаев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 С. Шынтасова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он төртінші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Қосымшаға өзгерту енгізілді - Ақтөбе облысы Ақтөбе қалалық мәслихатының 2009.04.25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Тіркелген салық ставкаларының мөлшерлері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651"/>
        <w:gridCol w:w="3531"/>
      </w:tblGrid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салынатын объектілер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көрсеткіштерде) 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ойын жүргізу үшін арналған ұтыссыз ойын автоматы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5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Бірнеше ойншымен ойын жүргізу үшін арналған ұтыссыз ойын автоматы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жүргізу үшін қолданатын жеке компьютер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 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 үстелі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Тіркелген салықтың базалық ставкалары мөлшері бірлік аумағында бір айлық салық салу объектісіне белгіленді.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