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770b" w14:textId="7017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Сарат селолық округі бойынша ауыл шаруашылығы ірі қара малдары арасында бруцеллез жұқпалы ауру пайда болуына байланысты шектеу іс-шараларын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әкімиятының 2008 жылғы 5 қарашадағы N 440 қаулы. Ақтөбе облысы Әйтеке би ауданының әділет басқармасында 2008 жылғы 13 карашада N 3-2-63 тіркелді. Күші жойылды - Ақтөбе облысы Әйтеке би аудандық әкімдігінің 2010 жылғы 1 наурыздағы № 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Әйтеке би аудандық әкімдігінің 2010.03.01 № 46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N 339 "Ветеринария туралы" Заңының 10-бабының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10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агроөнеркәсіптік кешеніндегі мемлекеттік инспекция комитетінің Әйтеке би аудандық инспекциясының ұсынысының негізінде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Қазақстан Республикасының ауыл шаруашылығы Министрлігінің аудандық аумақтық инспекциясымен (Б.Лекеров), мемлекеттік санитарлық-эпидемиологиялық қадағалау бөлімімен (И.Аяғанова) және аудандық орталық аурухананың бас дәрігерімен (Ж.Қасымов) Сарат селолық округі бойынша елді мекендер аумағында жануарлардың жұқпалы ауруларының ошақтарын жою жөнінде кешенді ветеринарлық іс-шаралардың толық өткізілуіне байланысты және аудандық аумақтық инспекциясының ұсынысы бойынша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Әйтеке би ауданының әділет басқармасында 2007 жылы 25 сәуірде N 3-2-36 нөмірімен тіркелген Әйтеке би аудан әкімиятының 2007 жылғы 3 сәуірдегі N 154 "Сарат селолық округі бойынша ауыл шаруашылығы малдары арасында жұқпалы ауру пайда болуына байланысты шектеу іс-шараларын қолдану туралы"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аудан әкімінің орынбасары Қ.Ыбраймұлына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Әйтеке би аудандық әділет басқармасында мемлекеттік тіркеуден өткеннен кейін және бұқаралық ақпарат құралдарында  жарияланғаннан соң 10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 Е. Есенбаев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