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37d3b" w14:textId="9637d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Көшелерге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ауданы Қарабұтақ ауылдық округі әкімінің 2008 жылғы 23 маусымдағы N 4 шешімі. Ақтөбе облысының Әйтеке би аудандық әділет басқармасында 2008 жылдың 4 шілдеде N 3-2-50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Мемлекеттік тіліндегі деректемелеріндегі және бүкіл мәтіні бойынша "селолық" сөзі "ауылдық" сөзімен ауыстырылды - Ақтөбе облысы Әйтеке би ауданы Қарабұтақ ауылдық округінің әкімінің 10.02.2016 </w:t>
      </w:r>
      <w:r>
        <w:rPr>
          <w:rFonts w:ascii="Times New Roman"/>
          <w:b w:val="false"/>
          <w:i w:val="false"/>
          <w:color w:val="ff0000"/>
          <w:sz w:val="28"/>
        </w:rPr>
        <w:t>№ 06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N 148 "Қазақстан Республикасындағы жергілікті мемлекеттік басқару және өзін-өзі басқару туралы"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1993 жылғы 8 желтоқсандағы N 4200 "Қазақстан Республикасының әкімшілік – 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4-тармақшасына сәйкес Қарабұтақ ауылдық округ Әкімі</w:t>
      </w:r>
      <w:r>
        <w:rPr>
          <w:rFonts w:ascii="Times New Roman"/>
          <w:b/>
          <w:i w:val="false"/>
          <w:color w:val="000000"/>
          <w:sz w:val="28"/>
        </w:rPr>
        <w:t xml:space="preserve"> 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Кіріспеге өзгерістер енгізілді - Ақтөбе облысы Әйтеке би ауданы Қарабұтақ ауылдық округінің әкімінің 10.02.2016 </w:t>
      </w:r>
      <w:r>
        <w:rPr>
          <w:rFonts w:ascii="Times New Roman"/>
          <w:b w:val="false"/>
          <w:i w:val="false"/>
          <w:color w:val="ff0000"/>
          <w:sz w:val="28"/>
        </w:rPr>
        <w:t>№ 06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күннен кейін күнтізбелік он күн өткен соң қолданысқа енгізіледі); 07.04.2017 </w:t>
      </w:r>
      <w:r>
        <w:rPr>
          <w:rFonts w:ascii="Times New Roman"/>
          <w:b w:val="false"/>
          <w:i w:val="false"/>
          <w:color w:val="ff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күнтізбелік он күн өткен соң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Жарөткел ауылдық ауылы тұрғындарының пікірін ескере отырып, Жарөткел ауылының көшелеріне төмендегі атаулары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Қуандық Шаңғытбаев – 1925 жылы Жарөткел ауылында туған. Ақын, драматург, аудармашы. Қазақтың халық жазушысы.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Әлия Молдағұлова – Ақтөбе облысы Қобда ауданында туған. Қазақтың қаһарман батыр қызы. 1944 жылы 15 мамырда Псков облысы, Новосокольники станциясындағы шайқаста мерт болған. Кеңес одағының батыры.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Жақсыбай Есентеміров – Қарабұтақ орта мектебінің түлегі. 1983 жылы әскер қатарына алынып, Ауғаныстан жерінде ерлікпен қаза тапқан. "Қызыл Жұлдыз" орденімен марапатталған.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Тахауи Ахтанов – Қазақтың халық жазушысы, кітаптары көптеген шет тілдерге аударылған. Танымал тұлға.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Еңбекту ауылы тұрғындарын пікірін ескере отырып, Еңбекту ауылының көшелеріне төмендегі атаулар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Жалпы Ордабаев – 1908 жылы туған. Өзі басқарған шаруашылықта мал басын көбейтуге, егін шаруашылығын дамытуға қосқан үлесі нәтижесінде 1949 жылы Социолистік Еңбек Ері атағына ие болған. 1998 жылы қайтыс болған.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Нұрман Әлдекешов – мал шаруашылығын дамытуға үлес қосып, жастарды кәсіпке баулап тәлімгерлік жасаған. Еңбектегі жоғары көрсеткіштері үшін 1948 жылы Социолистік Еңбек Ері атанған.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Белқопа ауылы тұрғындарының пікірін ескере отырып, Белқопа ауылының көшелеріне төмендегі атаулар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Жолай Жүсіп - өте мырза болған жан. "Мырзалығың Жолайдың Жүсібіндей болсын" деген сөз қалған артында. 27 жасында қайтыс болған. Мазары Белқопада.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Құдайбергенов Өтеу – 1901 жылы туған. Партия – кеңес қызметкері. Оның басқаруындағы ұжымдар соғыстан кейінгі бесжылдық жоспарды асыра орындаған. Осы көрсеткіш нәтижесінде оған 1946 жылы Социолистік Еңбек Ері атағы берілген. 1956 жылы қайтыс болған.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Досбосынов Балпен – 1889 жылы туған. Белқопа өнірінің алғашқы мұғалімі. 1966 жылы қайтыс болған.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Әділет басқармасында мемлекеттік тіркелген күннен бастап күшіне енеді және алғашқы ресми жарияланған күннен бастап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Қарабұтақ ауылдық округінің әкімі: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З.Бөлекова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