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86f7" w14:textId="9ce8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2008 жылғы 23 желтоқсандағы N 3 шешімі. Ақтөбе облысының Алға аудандық Әділет басқармасында 2009 жылғы 14 қаңтарда N 3-3-68 тіркелді. Шешімнің қабылдау мерзімінің отуіне байланысты қолдану тоқтатылды - Ақтөбе облысы Алға аудандық мәслихатының 2009 жылғы 31 желтоқсандағы N 0-04/413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отуіне байланысты қолдану тоқтатылды - Ақтөбе облысы Алға аудандық мәслихатының 2009.12.31 N 0-04/413 хатымен</w:t>
      </w:r>
      <w:r>
        <w:br/>
      </w:r>
      <w:r>
        <w:rPr>
          <w:rFonts w:ascii="Times New Roman"/>
          <w:b w:val="false"/>
          <w:i w:val="false"/>
          <w:color w:val="000000"/>
          <w:sz w:val="28"/>
        </w:rPr>
        <w:t xml:space="preserve">
      Қазақстан Республикасының 2001 жылдың 23 қаңтарындағы N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мәслихаттың 2008 жылғы 10 желтоқсандағы N 125 "2009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w:t>
      </w:r>
      <w:r>
        <w:rPr>
          <w:rFonts w:ascii="Times New Roman"/>
          <w:b/>
          <w:i w:val="false"/>
          <w:color w:val="000000"/>
          <w:sz w:val="28"/>
        </w:rPr>
        <w:t>аудандық мәслихат ШЕШІМ ЕТЕДІ:</w:t>
      </w:r>
    </w:p>
    <w:bookmarkEnd w:id="0"/>
    <w:bookmarkStart w:name="z2" w:id="1"/>
    <w:p>
      <w:pPr>
        <w:spacing w:after="0"/>
        <w:ind w:left="0"/>
        <w:jc w:val="both"/>
      </w:pP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 көлемде бекітілсін:</w:t>
      </w:r>
    </w:p>
    <w:bookmarkEnd w:id="1"/>
    <w:p>
      <w:pPr>
        <w:spacing w:after="0"/>
        <w:ind w:left="0"/>
        <w:jc w:val="both"/>
      </w:pPr>
      <w:r>
        <w:rPr>
          <w:rFonts w:ascii="Times New Roman"/>
          <w:b w:val="false"/>
          <w:i w:val="false"/>
          <w:color w:val="000000"/>
          <w:sz w:val="28"/>
        </w:rPr>
        <w:t>      1) кірістер                   2 699 436,8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түсімдері                   517 088 мың теңге;</w:t>
      </w:r>
      <w:r>
        <w:br/>
      </w:r>
      <w:r>
        <w:rPr>
          <w:rFonts w:ascii="Times New Roman"/>
          <w:b w:val="false"/>
          <w:i w:val="false"/>
          <w:color w:val="000000"/>
          <w:sz w:val="28"/>
        </w:rPr>
        <w:t>
      салықтық емес түсімдер             53 512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3 000 мың теңге;</w:t>
      </w:r>
      <w:r>
        <w:br/>
      </w:r>
      <w:r>
        <w:rPr>
          <w:rFonts w:ascii="Times New Roman"/>
          <w:b w:val="false"/>
          <w:i w:val="false"/>
          <w:color w:val="000000"/>
          <w:sz w:val="28"/>
        </w:rPr>
        <w:t>
      трансферттердің түсімдері     2 125 836,8 мың теңге;</w:t>
      </w:r>
    </w:p>
    <w:p>
      <w:pPr>
        <w:spacing w:after="0"/>
        <w:ind w:left="0"/>
        <w:jc w:val="both"/>
      </w:pPr>
      <w:r>
        <w:rPr>
          <w:rFonts w:ascii="Times New Roman"/>
          <w:b w:val="false"/>
          <w:i w:val="false"/>
          <w:color w:val="000000"/>
          <w:sz w:val="28"/>
        </w:rPr>
        <w:t>      2) шығындар                   2 699 569,2 мың теңге;</w:t>
      </w:r>
    </w:p>
    <w:p>
      <w:pPr>
        <w:spacing w:after="0"/>
        <w:ind w:left="0"/>
        <w:jc w:val="both"/>
      </w:pPr>
      <w:r>
        <w:rPr>
          <w:rFonts w:ascii="Times New Roman"/>
          <w:b w:val="false"/>
          <w:i w:val="false"/>
          <w:color w:val="000000"/>
          <w:sz w:val="28"/>
        </w:rPr>
        <w:t>      3) қаржы активтерімен жасалынатын</w:t>
      </w:r>
      <w:r>
        <w:br/>
      </w:r>
      <w:r>
        <w:rPr>
          <w:rFonts w:ascii="Times New Roman"/>
          <w:b w:val="false"/>
          <w:i w:val="false"/>
          <w:color w:val="000000"/>
          <w:sz w:val="28"/>
        </w:rPr>
        <w:t>
      операциялар бойынша сальдо          1 300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1 300 мың теңге;</w:t>
      </w:r>
    </w:p>
    <w:p>
      <w:pPr>
        <w:spacing w:after="0"/>
        <w:ind w:left="0"/>
        <w:jc w:val="both"/>
      </w:pPr>
      <w:r>
        <w:rPr>
          <w:rFonts w:ascii="Times New Roman"/>
          <w:b w:val="false"/>
          <w:i w:val="false"/>
          <w:color w:val="000000"/>
          <w:sz w:val="28"/>
        </w:rPr>
        <w:t>      4) бюджет тапшылығы              -1 432,4 мың теңге;</w:t>
      </w:r>
    </w:p>
    <w:p>
      <w:pPr>
        <w:spacing w:after="0"/>
        <w:ind w:left="0"/>
        <w:jc w:val="both"/>
      </w:pPr>
      <w:r>
        <w:rPr>
          <w:rFonts w:ascii="Times New Roman"/>
          <w:b w:val="false"/>
          <w:i w:val="false"/>
          <w:color w:val="000000"/>
          <w:sz w:val="28"/>
        </w:rPr>
        <w:t>      5) бюджет тапшылығын қаржыландыру 1 432,4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тармағына өзгерістер енгізілді - Ақтөбе облысы Алға аудандық мәслихатының 2009.02.18 </w:t>
      </w:r>
      <w:r>
        <w:rPr>
          <w:rFonts w:ascii="Times New Roman"/>
          <w:b w:val="false"/>
          <w:i w:val="false"/>
          <w:color w:val="000000"/>
          <w:sz w:val="28"/>
        </w:rPr>
        <w:t>N 2</w:t>
      </w:r>
      <w:r>
        <w:rPr>
          <w:rFonts w:ascii="Times New Roman"/>
          <w:b w:val="false"/>
          <w:i w:val="false"/>
          <w:color w:val="ff0000"/>
          <w:sz w:val="28"/>
        </w:rPr>
        <w:t xml:space="preserve">, 2009.04.24 </w:t>
      </w:r>
      <w:r>
        <w:rPr>
          <w:rFonts w:ascii="Times New Roman"/>
          <w:b w:val="false"/>
          <w:i w:val="false"/>
          <w:color w:val="000000"/>
          <w:sz w:val="28"/>
        </w:rPr>
        <w:t>N 1</w:t>
      </w:r>
      <w:r>
        <w:rPr>
          <w:rFonts w:ascii="Times New Roman"/>
          <w:b w:val="false"/>
          <w:i w:val="false"/>
          <w:color w:val="ff0000"/>
          <w:sz w:val="28"/>
        </w:rPr>
        <w:t xml:space="preserve">, 2009.07.23 </w:t>
      </w:r>
      <w:r>
        <w:rPr>
          <w:rFonts w:ascii="Times New Roman"/>
          <w:b w:val="false"/>
          <w:i w:val="false"/>
          <w:color w:val="000000"/>
          <w:sz w:val="28"/>
        </w:rPr>
        <w:t>N 4</w:t>
      </w:r>
      <w:r>
        <w:rPr>
          <w:rFonts w:ascii="Times New Roman"/>
          <w:b w:val="false"/>
          <w:i w:val="false"/>
          <w:color w:val="ff0000"/>
          <w:sz w:val="28"/>
        </w:rPr>
        <w:t xml:space="preserve">, 2009.10.20 </w:t>
      </w:r>
      <w:r>
        <w:rPr>
          <w:rFonts w:ascii="Times New Roman"/>
          <w:b w:val="false"/>
          <w:i w:val="false"/>
          <w:color w:val="000000"/>
          <w:sz w:val="28"/>
        </w:rPr>
        <w:t>N 2</w:t>
      </w:r>
      <w:r>
        <w:rPr>
          <w:rFonts w:ascii="Times New Roman"/>
          <w:b w:val="false"/>
          <w:i w:val="false"/>
          <w:color w:val="ff0000"/>
          <w:sz w:val="28"/>
        </w:rPr>
        <w:t xml:space="preserve">, 2009.11.26 </w:t>
      </w:r>
      <w:r>
        <w:rPr>
          <w:rFonts w:ascii="Times New Roman"/>
          <w:b w:val="false"/>
          <w:i w:val="false"/>
          <w:color w:val="000000"/>
          <w:sz w:val="28"/>
        </w:rPr>
        <w:t>N 2</w:t>
      </w:r>
      <w:r>
        <w:rPr>
          <w:rFonts w:ascii="Times New Roman"/>
          <w:b w:val="false"/>
          <w:i w:val="false"/>
          <w:color w:val="ff0000"/>
          <w:sz w:val="28"/>
        </w:rPr>
        <w:t xml:space="preserve"> (2009 жылғы 1 қаңтардан қолданысқа енгізіледі) шешімдерімен.</w:t>
      </w:r>
    </w:p>
    <w:bookmarkStart w:name="z3"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акциз, мыналарға:</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дара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аудан (облыстық маңызы бар қала) бюджетінен қаржыландырылатын мемлекеттік мекемелерге салатын айыппұлдар, өсімдер, санкциялар, өндіріп алулар;</w:t>
      </w:r>
      <w:r>
        <w:br/>
      </w:r>
      <w:r>
        <w:rPr>
          <w:rFonts w:ascii="Times New Roman"/>
          <w:b w:val="false"/>
          <w:i w:val="false"/>
          <w:color w:val="000000"/>
          <w:sz w:val="28"/>
        </w:rPr>
        <w:t>
      аудан бюджетіне түсетін салыққа жатпайтын басқа түсімдер;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"2009-2011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 шегінде әлеуметтік салық төлеу есебіне жатқызылады.</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"2009-2011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2009 жылғы 1 қаңтардан:</w:t>
      </w:r>
      <w:r>
        <w:br/>
      </w:r>
      <w:r>
        <w:rPr>
          <w:rFonts w:ascii="Times New Roman"/>
          <w:b w:val="false"/>
          <w:i w:val="false"/>
          <w:color w:val="000000"/>
          <w:sz w:val="28"/>
        </w:rPr>
        <w:t>
      2009 жылғы 1 шілдеден:</w:t>
      </w:r>
      <w:r>
        <w:br/>
      </w:r>
      <w:r>
        <w:rPr>
          <w:rFonts w:ascii="Times New Roman"/>
          <w:b w:val="false"/>
          <w:i w:val="false"/>
          <w:color w:val="000000"/>
          <w:sz w:val="28"/>
        </w:rPr>
        <w:t>
      1) жалақының ең төменгі мөлшері - 13 717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- 1 296 теңге;</w:t>
      </w:r>
      <w:r>
        <w:br/>
      </w:r>
      <w:r>
        <w:rPr>
          <w:rFonts w:ascii="Times New Roman"/>
          <w:b w:val="false"/>
          <w:i w:val="false"/>
          <w:color w:val="000000"/>
          <w:sz w:val="28"/>
        </w:rPr>
        <w:t>
      3) базалық әлеуметтік төлемдердің мөлшерін есептеу үшін ең төменгі күнкөріс шамасы – 13 717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4 тармағына толықтырулар енгізілді - Ақтөбе облысы Алға аудандық мәслихатының 2009.04.24 </w:t>
      </w:r>
      <w:r>
        <w:rPr>
          <w:rFonts w:ascii="Times New Roman"/>
          <w:b w:val="false"/>
          <w:i w:val="false"/>
          <w:color w:val="000000"/>
          <w:sz w:val="28"/>
        </w:rPr>
        <w:t>N 1</w:t>
      </w:r>
      <w:r>
        <w:rPr>
          <w:rFonts w:ascii="Times New Roman"/>
          <w:b w:val="false"/>
          <w:i w:val="false"/>
          <w:color w:val="ff0000"/>
          <w:sz w:val="28"/>
        </w:rPr>
        <w:t xml:space="preserve"> (2009 жылғы 1 қаңтардан қолданысқа енгізіледі) шешімімен.</w:t>
      </w:r>
    </w:p>
    <w:bookmarkEnd w:id="4"/>
    <w:bookmarkStart w:name="z6" w:id="5"/>
    <w:p>
      <w:pPr>
        <w:spacing w:after="0"/>
        <w:ind w:left="0"/>
        <w:jc w:val="both"/>
      </w:pPr>
      <w:r>
        <w:rPr>
          <w:rFonts w:ascii="Times New Roman"/>
          <w:b w:val="false"/>
          <w:i w:val="false"/>
          <w:color w:val="000000"/>
          <w:sz w:val="28"/>
        </w:rPr>
        <w:t xml:space="preserve">
      5. Облыстық мәслихаттың 2008 жылғы 10 желтоқсандағы "2009 жылға арналған облыстық бюджет туралы" N 125 шешімінің </w:t>
      </w:r>
      <w:r>
        <w:rPr>
          <w:rFonts w:ascii="Times New Roman"/>
          <w:b w:val="false"/>
          <w:i w:val="false"/>
          <w:color w:val="000000"/>
          <w:sz w:val="28"/>
        </w:rPr>
        <w:t>9 тармағына</w:t>
      </w:r>
      <w:r>
        <w:rPr>
          <w:rFonts w:ascii="Times New Roman"/>
          <w:b w:val="false"/>
          <w:i w:val="false"/>
          <w:color w:val="000000"/>
          <w:sz w:val="28"/>
        </w:rPr>
        <w:t xml:space="preserve"> сәйкес облыстық бюджеттен аудандық бюджетке берілген субвенция көлемі 1 022 077 мың теңге сомасында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5 тармағына өзгеріс енгізілді - Ақтөбе облысы Алға аудандық мәслихатының 2009.04.24 </w:t>
      </w:r>
      <w:r>
        <w:rPr>
          <w:rFonts w:ascii="Times New Roman"/>
          <w:b w:val="false"/>
          <w:i w:val="false"/>
          <w:color w:val="000000"/>
          <w:sz w:val="28"/>
        </w:rPr>
        <w:t>N 1</w:t>
      </w:r>
      <w:r>
        <w:rPr>
          <w:rFonts w:ascii="Times New Roman"/>
          <w:b w:val="false"/>
          <w:i w:val="false"/>
          <w:color w:val="ff0000"/>
          <w:sz w:val="28"/>
        </w:rPr>
        <w:t xml:space="preserve"> (2009 жылғы 1 қаңтардан қолданысқа енгізіледі) шешімімен.</w:t>
      </w:r>
    </w:p>
    <w:bookmarkEnd w:id="5"/>
    <w:bookmarkStart w:name="z7" w:id="6"/>
    <w:p>
      <w:pPr>
        <w:spacing w:after="0"/>
        <w:ind w:left="0"/>
        <w:jc w:val="both"/>
      </w:pPr>
      <w:r>
        <w:rPr>
          <w:rFonts w:ascii="Times New Roman"/>
          <w:b w:val="false"/>
          <w:i w:val="false"/>
          <w:color w:val="000000"/>
          <w:sz w:val="28"/>
        </w:rPr>
        <w:t>
      6.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жәрдемақыға төлеуге 5 200,0 мың теңге, оның ішінде:</w:t>
      </w:r>
      <w:r>
        <w:br/>
      </w:r>
      <w:r>
        <w:rPr>
          <w:rFonts w:ascii="Times New Roman"/>
          <w:b w:val="false"/>
          <w:i w:val="false"/>
          <w:color w:val="000000"/>
          <w:sz w:val="28"/>
        </w:rPr>
        <w:t>
      мемлекеттік атаулы әлеуметтік көмегін төлеуге 3 000 мың теңге;</w:t>
      </w:r>
      <w:r>
        <w:br/>
      </w:r>
      <w:r>
        <w:rPr>
          <w:rFonts w:ascii="Times New Roman"/>
          <w:b w:val="false"/>
          <w:i w:val="false"/>
          <w:color w:val="000000"/>
          <w:sz w:val="28"/>
        </w:rPr>
        <w:t>
      аз қамтылған отбасыларындағы 18 жасқа дейінгі балаларға мемлекеттік жәрдемақыға 2 200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2009 жылға арналған аудандық бюджетте республиқалық бюджеттен өңірлік жұмыспен қамту және кадрларды қайта даярлау сратегиясын іске асыруға 346 013 мың теңге ағымдағы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329 300 мың теңге;</w:t>
      </w:r>
      <w:r>
        <w:br/>
      </w:r>
      <w:r>
        <w:rPr>
          <w:rFonts w:ascii="Times New Roman"/>
          <w:b w:val="false"/>
          <w:i w:val="false"/>
          <w:color w:val="000000"/>
          <w:sz w:val="28"/>
        </w:rPr>
        <w:t>
      әлеуметтік жұмыс орындарын және жастар практикасы бағдарламасын  кеңейтуге 16 713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 тармағына толықтырулар енгізілді - Ақтөбе облысы Алға аудандық мәслихатының 2009.04.24 </w:t>
      </w:r>
      <w:r>
        <w:rPr>
          <w:rFonts w:ascii="Times New Roman"/>
          <w:b w:val="false"/>
          <w:i w:val="false"/>
          <w:color w:val="000000"/>
          <w:sz w:val="28"/>
        </w:rPr>
        <w:t>N 1</w:t>
      </w:r>
      <w:r>
        <w:rPr>
          <w:rFonts w:ascii="Times New Roman"/>
          <w:b w:val="false"/>
          <w:i w:val="false"/>
          <w:color w:val="ff0000"/>
          <w:sz w:val="28"/>
        </w:rPr>
        <w:t xml:space="preserve"> (2009 жылғы 1 қаңтардан қолданысқа енгізіледі) шешімімен.</w:t>
      </w:r>
    </w:p>
    <w:bookmarkEnd w:id="6"/>
    <w:bookmarkStart w:name="z8" w:id="7"/>
    <w:p>
      <w:pPr>
        <w:spacing w:after="0"/>
        <w:ind w:left="0"/>
        <w:jc w:val="both"/>
      </w:pPr>
      <w:r>
        <w:rPr>
          <w:rFonts w:ascii="Times New Roman"/>
          <w:b w:val="false"/>
          <w:i w:val="false"/>
          <w:color w:val="000000"/>
          <w:sz w:val="28"/>
        </w:rPr>
        <w:t>
      7.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xml:space="preserve">
      Қазақстан Республикасының білім беруді дамытудың 2005-2010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40 190 мың теңге сомасында, оның ішінде:</w:t>
      </w:r>
      <w:r>
        <w:br/>
      </w:r>
      <w:r>
        <w:rPr>
          <w:rFonts w:ascii="Times New Roman"/>
          <w:b w:val="false"/>
          <w:i w:val="false"/>
          <w:color w:val="000000"/>
          <w:sz w:val="28"/>
        </w:rPr>
        <w:t>
      бастауыш, негізгі орта және жалпы орта білім беретін мемлекеттік мекемелердегі физика, химия, биология кабинеттерін оқу жабдығымен жарақтандыруға 16 200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10 527,9 мың теңге;</w:t>
      </w:r>
      <w:r>
        <w:br/>
      </w:r>
      <w:r>
        <w:rPr>
          <w:rFonts w:ascii="Times New Roman"/>
          <w:b w:val="false"/>
          <w:i w:val="false"/>
          <w:color w:val="000000"/>
          <w:sz w:val="28"/>
        </w:rPr>
        <w:t>
      білім беру саласында мемлекеттік жүйенің жаңа технологияларын енгізуге 12 714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 тармағына өзгерістер енгізілді - Ақтөбе облысы Алға аудандық мәслихатының 2009.02.18 </w:t>
      </w:r>
      <w:r>
        <w:rPr>
          <w:rFonts w:ascii="Times New Roman"/>
          <w:b w:val="false"/>
          <w:i w:val="false"/>
          <w:color w:val="000000"/>
          <w:sz w:val="28"/>
        </w:rPr>
        <w:t>N 2</w:t>
      </w:r>
      <w:r>
        <w:rPr>
          <w:rFonts w:ascii="Times New Roman"/>
          <w:b w:val="false"/>
          <w:i w:val="false"/>
          <w:color w:val="ff0000"/>
          <w:sz w:val="28"/>
        </w:rPr>
        <w:t xml:space="preserve">, 2009.04.24 </w:t>
      </w:r>
      <w:r>
        <w:rPr>
          <w:rFonts w:ascii="Times New Roman"/>
          <w:b w:val="false"/>
          <w:i w:val="false"/>
          <w:color w:val="000000"/>
          <w:sz w:val="28"/>
        </w:rPr>
        <w:t>N 1</w:t>
      </w:r>
      <w:r>
        <w:rPr>
          <w:rFonts w:ascii="Times New Roman"/>
          <w:b w:val="false"/>
          <w:i w:val="false"/>
          <w:color w:val="ff0000"/>
          <w:sz w:val="28"/>
        </w:rPr>
        <w:t xml:space="preserve">, 2009.11.26 </w:t>
      </w:r>
      <w:r>
        <w:rPr>
          <w:rFonts w:ascii="Times New Roman"/>
          <w:b w:val="false"/>
          <w:i w:val="false"/>
          <w:color w:val="000000"/>
          <w:sz w:val="28"/>
        </w:rPr>
        <w:t>N 2</w:t>
      </w:r>
      <w:r>
        <w:rPr>
          <w:rFonts w:ascii="Times New Roman"/>
          <w:b w:val="false"/>
          <w:i w:val="false"/>
          <w:color w:val="ff0000"/>
          <w:sz w:val="28"/>
        </w:rPr>
        <w:t>(2009 жылғы 1 қаңтардан қолданысқа енгізіледі) шешімдерімен.</w:t>
      </w:r>
    </w:p>
    <w:bookmarkEnd w:id="7"/>
    <w:bookmarkStart w:name="z9" w:id="8"/>
    <w:p>
      <w:pPr>
        <w:spacing w:after="0"/>
        <w:ind w:left="0"/>
        <w:jc w:val="both"/>
      </w:pPr>
      <w:r>
        <w:rPr>
          <w:rFonts w:ascii="Times New Roman"/>
          <w:b w:val="false"/>
          <w:i w:val="false"/>
          <w:color w:val="000000"/>
          <w:sz w:val="28"/>
        </w:rPr>
        <w:t>
      8.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3 184,9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8 тармағына өзгерістер енгізілді - Ақтөбе облысы Алға аудандық мәслихатының 2009.04.24 </w:t>
      </w:r>
      <w:r>
        <w:rPr>
          <w:rFonts w:ascii="Times New Roman"/>
          <w:b w:val="false"/>
          <w:i w:val="false"/>
          <w:color w:val="000000"/>
          <w:sz w:val="28"/>
        </w:rPr>
        <w:t>N 1</w:t>
      </w:r>
      <w:r>
        <w:rPr>
          <w:rFonts w:ascii="Times New Roman"/>
          <w:b w:val="false"/>
          <w:i w:val="false"/>
          <w:color w:val="ff0000"/>
          <w:sz w:val="28"/>
        </w:rPr>
        <w:t xml:space="preserve">, 2009.11.26 </w:t>
      </w:r>
      <w:r>
        <w:rPr>
          <w:rFonts w:ascii="Times New Roman"/>
          <w:b w:val="false"/>
          <w:i w:val="false"/>
          <w:color w:val="000000"/>
          <w:sz w:val="28"/>
        </w:rPr>
        <w:t>N 2</w:t>
      </w:r>
      <w:r>
        <w:rPr>
          <w:rFonts w:ascii="Times New Roman"/>
          <w:b w:val="false"/>
          <w:i w:val="false"/>
          <w:color w:val="ff0000"/>
          <w:sz w:val="28"/>
        </w:rPr>
        <w:t xml:space="preserve"> (2009 жылғы 1 қаңтардан қолданысқа енгізіледі) шешімдерімен.</w:t>
      </w:r>
    </w:p>
    <w:bookmarkEnd w:id="8"/>
    <w:bookmarkStart w:name="z10" w:id="9"/>
    <w:p>
      <w:pPr>
        <w:spacing w:after="0"/>
        <w:ind w:left="0"/>
        <w:jc w:val="both"/>
      </w:pPr>
      <w:r>
        <w:rPr>
          <w:rFonts w:ascii="Times New Roman"/>
          <w:b w:val="false"/>
          <w:i w:val="false"/>
          <w:color w:val="000000"/>
          <w:sz w:val="28"/>
        </w:rPr>
        <w:t>
      9. 2009 жылға арналған аудандық бюджетте облыстық бюджеттен нысаналы даму трансферті республикалық бюджеттен нысаналы даму трансферттері есебінен түскені ескерілсін:</w:t>
      </w:r>
      <w:r>
        <w:br/>
      </w:r>
      <w:r>
        <w:rPr>
          <w:rFonts w:ascii="Times New Roman"/>
          <w:b w:val="false"/>
          <w:i w:val="false"/>
          <w:color w:val="000000"/>
          <w:sz w:val="28"/>
        </w:rPr>
        <w:t xml:space="preserve">
      Қазақстан Республикасының ауылдық аумақтарын дамытудың 2004-2010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 шеңберінде ауылдың әлеуметтік инфрақұрылымын дамытуға және нығайтуға:</w:t>
      </w:r>
      <w:r>
        <w:br/>
      </w:r>
      <w:r>
        <w:rPr>
          <w:rFonts w:ascii="Times New Roman"/>
          <w:b w:val="false"/>
          <w:i w:val="false"/>
          <w:color w:val="000000"/>
          <w:sz w:val="28"/>
        </w:rPr>
        <w:t>
      ауылдық (селолық) елді мекендерді ауыз сумен жабдықтау объектілерін салуға және реконструкциялауға 353 992 мың теңге;</w:t>
      </w:r>
      <w:r>
        <w:br/>
      </w:r>
      <w:r>
        <w:rPr>
          <w:rFonts w:ascii="Times New Roman"/>
          <w:b w:val="false"/>
          <w:i w:val="false"/>
          <w:color w:val="000000"/>
          <w:sz w:val="28"/>
        </w:rPr>
        <w:t>
      инженерлік коммуникациялық инфрақұрылымды салуға 51 886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 тармағына өзгерістер мен толықтырулар енгізілді - Ақтөбе облысы Алға аудандық мәслихатының 2009.04.24 </w:t>
      </w:r>
      <w:r>
        <w:rPr>
          <w:rFonts w:ascii="Times New Roman"/>
          <w:b w:val="false"/>
          <w:i w:val="false"/>
          <w:color w:val="000000"/>
          <w:sz w:val="28"/>
        </w:rPr>
        <w:t>N 1</w:t>
      </w:r>
      <w:r>
        <w:rPr>
          <w:rFonts w:ascii="Times New Roman"/>
          <w:b w:val="false"/>
          <w:i w:val="false"/>
          <w:color w:val="ff0000"/>
          <w:sz w:val="28"/>
        </w:rPr>
        <w:t xml:space="preserve"> (2009 жылғы 1 қаңтардан қолданысқа енгізіледі) шешімімен.</w:t>
      </w:r>
    </w:p>
    <w:bookmarkEnd w:id="9"/>
    <w:bookmarkStart w:name="z11" w:id="10"/>
    <w:p>
      <w:pPr>
        <w:spacing w:after="0"/>
        <w:ind w:left="0"/>
        <w:jc w:val="both"/>
      </w:pPr>
      <w:r>
        <w:rPr>
          <w:rFonts w:ascii="Times New Roman"/>
          <w:b w:val="false"/>
          <w:i w:val="false"/>
          <w:color w:val="000000"/>
          <w:sz w:val="28"/>
        </w:rPr>
        <w:t>
      10. 2009 жылға арналған аудандық бюджетте облыстық бюджеттен нысаналы даму трансферті республикалық бюджеттен нысаналы даму трансферттері есебінен түскені ескерілсін:</w:t>
      </w:r>
      <w:r>
        <w:br/>
      </w:r>
      <w:r>
        <w:rPr>
          <w:rFonts w:ascii="Times New Roman"/>
          <w:b w:val="false"/>
          <w:i w:val="false"/>
          <w:color w:val="000000"/>
          <w:sz w:val="28"/>
        </w:rPr>
        <w:t xml:space="preserve">
      Қазақстан Республикасында 2008-2010 жылдарға арналған тұрғын үй құрылысы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53 737 мың теңге, оның ішінде:</w:t>
      </w:r>
      <w:r>
        <w:br/>
      </w:r>
      <w:r>
        <w:rPr>
          <w:rFonts w:ascii="Times New Roman"/>
          <w:b w:val="false"/>
          <w:i w:val="false"/>
          <w:color w:val="000000"/>
          <w:sz w:val="28"/>
        </w:rPr>
        <w:t>
      Мемлекеттік коммуналдық тұрғын үй қорының тұрғын үйін салуға 23 737 мың теңге;</w:t>
      </w:r>
      <w:r>
        <w:br/>
      </w:r>
      <w:r>
        <w:rPr>
          <w:rFonts w:ascii="Times New Roman"/>
          <w:b w:val="false"/>
          <w:i w:val="false"/>
          <w:color w:val="000000"/>
          <w:sz w:val="28"/>
        </w:rPr>
        <w:t>
      Инженерлік коммуникациялық инфрақұрылымды дамытуға және жайластыруға 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 тармағына өзгеріс енгізілді - Ақтөбе облысы Алға аудандық мәслихатының 2009.02.18 </w:t>
      </w:r>
      <w:r>
        <w:rPr>
          <w:rFonts w:ascii="Times New Roman"/>
          <w:b w:val="false"/>
          <w:i w:val="false"/>
          <w:color w:val="000000"/>
          <w:sz w:val="28"/>
        </w:rPr>
        <w:t>N 2</w:t>
      </w:r>
      <w:r>
        <w:rPr>
          <w:rFonts w:ascii="Times New Roman"/>
          <w:b w:val="false"/>
          <w:i w:val="false"/>
          <w:color w:val="ff0000"/>
          <w:sz w:val="28"/>
        </w:rPr>
        <w:t xml:space="preserve"> (2009 жылғы 1 қаңтардан қолданысқа енгізіледі) шешімімен.</w:t>
      </w:r>
    </w:p>
    <w:bookmarkEnd w:id="10"/>
    <w:bookmarkStart w:name="z12" w:id="11"/>
    <w:p>
      <w:pPr>
        <w:spacing w:after="0"/>
        <w:ind w:left="0"/>
        <w:jc w:val="both"/>
      </w:pPr>
      <w:r>
        <w:rPr>
          <w:rFonts w:ascii="Times New Roman"/>
          <w:b w:val="false"/>
          <w:i w:val="false"/>
          <w:color w:val="000000"/>
          <w:sz w:val="28"/>
        </w:rPr>
        <w:t>
      11. 2009 жылға арналған аудандық бюджетте облыстық бюджеттен нысаналы даму трансферті және ағымдағы трансферттер 180 211 мың теңге түскені ескерілсін, оның ішінде:</w:t>
      </w:r>
      <w:r>
        <w:br/>
      </w:r>
      <w:r>
        <w:rPr>
          <w:rFonts w:ascii="Times New Roman"/>
          <w:b w:val="false"/>
          <w:i w:val="false"/>
          <w:color w:val="000000"/>
          <w:sz w:val="28"/>
        </w:rPr>
        <w:t>
      Білім беру объектілерін салуға және реконструкциялауға 117 300 мың теңге;</w:t>
      </w:r>
      <w:r>
        <w:br/>
      </w:r>
      <w:r>
        <w:rPr>
          <w:rFonts w:ascii="Times New Roman"/>
          <w:b w:val="false"/>
          <w:i w:val="false"/>
          <w:color w:val="000000"/>
          <w:sz w:val="28"/>
        </w:rPr>
        <w:t>
      Мемлекеттік коммуналдық тұрғын үй қорының тұрғын үйін салуға  41 018 мың теңге;</w:t>
      </w:r>
      <w:r>
        <w:br/>
      </w:r>
      <w:r>
        <w:rPr>
          <w:rFonts w:ascii="Times New Roman"/>
          <w:b w:val="false"/>
          <w:i w:val="false"/>
          <w:color w:val="000000"/>
          <w:sz w:val="28"/>
        </w:rPr>
        <w:t>
      Коммуналдық шаруашылықты дамытуға 22 000 мың теңге;</w:t>
      </w:r>
      <w:r>
        <w:br/>
      </w:r>
      <w:r>
        <w:rPr>
          <w:rFonts w:ascii="Times New Roman"/>
          <w:b w:val="false"/>
          <w:i w:val="false"/>
          <w:color w:val="000000"/>
          <w:sz w:val="28"/>
        </w:rPr>
        <w:t>
      Мектеп үшін автобус алуға 12 089 мың теңге.</w:t>
      </w:r>
      <w:r>
        <w:br/>
      </w:r>
      <w:r>
        <w:rPr>
          <w:rFonts w:ascii="Times New Roman"/>
          <w:b w:val="false"/>
          <w:i w:val="false"/>
          <w:color w:val="000000"/>
          <w:sz w:val="28"/>
        </w:rPr>
        <w:t>
      2009 жылға арналған аудандық бюджетте облыстық бюджеттен Бестамақ ауылындағы зиратының қоршауын реконструкциялауға 11 299 мың теңге даму трансферті түскені ескерілсін. Аталған соманы бөлу аудан әкімдігінің қаулысы негізінде жүзеге асырылады.</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 тармағына өзгеріс енгізілді - Ақтөбе облысы Алға аудандық мәслихатының 2009.10.20 </w:t>
      </w:r>
      <w:r>
        <w:rPr>
          <w:rFonts w:ascii="Times New Roman"/>
          <w:b w:val="false"/>
          <w:i w:val="false"/>
          <w:color w:val="000000"/>
          <w:sz w:val="28"/>
        </w:rPr>
        <w:t>N 2</w:t>
      </w:r>
      <w:r>
        <w:rPr>
          <w:rFonts w:ascii="Times New Roman"/>
          <w:b w:val="false"/>
          <w:i w:val="false"/>
          <w:color w:val="ff0000"/>
          <w:sz w:val="28"/>
        </w:rPr>
        <w:t xml:space="preserve"> (2009 жылғы 1 қаңтардан қолданысқа енгізіледі) шешімімен.</w:t>
      </w:r>
      <w:r>
        <w:br/>
      </w:r>
      <w:r>
        <w:rPr>
          <w:rFonts w:ascii="Times New Roman"/>
          <w:b w:val="false"/>
          <w:i w:val="false"/>
          <w:color w:val="000000"/>
          <w:sz w:val="28"/>
        </w:rPr>
        <w:t>
      11-1 2009 жылға арналған аудандық бюджетте облыстық бюджеттен өңірлік жұмыспен қамту және кадрларды қайта даярлау сратегиясын іске асыруға 57 682 мың теңге ағымдағы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57 682 мың теңге;</w:t>
      </w:r>
      <w:r>
        <w:br/>
      </w:r>
      <w:r>
        <w:rPr>
          <w:rFonts w:ascii="Times New Roman"/>
          <w:b w:val="false"/>
          <w:i w:val="false"/>
          <w:color w:val="000000"/>
          <w:sz w:val="28"/>
        </w:rPr>
        <w:t>
      Аталған соманы бөлу аудан әкімдігінің қаулысы негізінде жүзеге асырылады.</w:t>
      </w:r>
    </w:p>
    <w:bookmarkEnd w:id="11"/>
    <w:p>
      <w:pPr>
        <w:spacing w:after="0"/>
        <w:ind w:left="0"/>
        <w:jc w:val="both"/>
      </w:pPr>
      <w:r>
        <w:rPr>
          <w:rFonts w:ascii="Times New Roman"/>
          <w:b w:val="false"/>
          <w:i w:val="false"/>
          <w:color w:val="000000"/>
          <w:sz w:val="28"/>
        </w:rPr>
        <w:t>      11-2 2009 жылға арналған аудандық бюджеттен өңірлік жұмыспен қамту және кадрларды қайта даярлау сратегиясын іске асыруға 11 218 мың теңге қаражат қаралғаны ескерілсін, оның ішінде:</w:t>
      </w:r>
      <w:r>
        <w:br/>
      </w:r>
      <w:r>
        <w:rPr>
          <w:rFonts w:ascii="Times New Roman"/>
          <w:b w:val="false"/>
          <w:i w:val="false"/>
          <w:color w:val="000000"/>
          <w:sz w:val="28"/>
        </w:rPr>
        <w:t>
      тұрғындарды жұмыспен қамтамасыз етуге 11 218 мың теңге;</w:t>
      </w:r>
      <w:r>
        <w:br/>
      </w:r>
      <w:r>
        <w:rPr>
          <w:rFonts w:ascii="Times New Roman"/>
          <w:b w:val="false"/>
          <w:i w:val="false"/>
          <w:color w:val="000000"/>
          <w:sz w:val="28"/>
        </w:rPr>
        <w:t>
      Аталған соманы бөлу аудан әкімдігінің қаулысы негізінде жүзеге асырылады.</w:t>
      </w:r>
    </w:p>
    <w:p>
      <w:pPr>
        <w:spacing w:after="0"/>
        <w:ind w:left="0"/>
        <w:jc w:val="both"/>
      </w:pPr>
      <w:r>
        <w:rPr>
          <w:rFonts w:ascii="Times New Roman"/>
          <w:b w:val="false"/>
          <w:i w:val="false"/>
          <w:color w:val="000000"/>
          <w:sz w:val="28"/>
        </w:rPr>
        <w:t>      11-3 2009 жылға арналған аудандық бюджетте облыстық бюджеттен жалпы білім беретін мектептерінің 1-4 класс оқушылары үшін ыстық тамақтануды ұйымдастыруға 18 587 мың теңге ағымдағы нысаналы трансферттер түскені ескерілсін.</w:t>
      </w:r>
      <w:r>
        <w:br/>
      </w:r>
      <w:r>
        <w:rPr>
          <w:rFonts w:ascii="Times New Roman"/>
          <w:b w:val="false"/>
          <w:i w:val="false"/>
          <w:color w:val="000000"/>
          <w:sz w:val="28"/>
        </w:rPr>
        <w:t>
      Аталған соманы бөлу аудан әкімдігінің қаулысы негізінде жүзеге асырылады</w:t>
      </w:r>
    </w:p>
    <w:p>
      <w:pPr>
        <w:spacing w:after="0"/>
        <w:ind w:left="0"/>
        <w:jc w:val="both"/>
      </w:pPr>
      <w:r>
        <w:rPr>
          <w:rFonts w:ascii="Times New Roman"/>
          <w:b w:val="false"/>
          <w:i w:val="false"/>
          <w:color w:val="000000"/>
          <w:sz w:val="28"/>
        </w:rPr>
        <w:t>      11-4 2009 жылға арналған аудандық бюджетте облыстық бюджеттен қоғамдық ашық пунктеріне техникалық қызмет көрсетуге 330 мың теңге ағымдағы нысаналы трансферттер түскені ескерілсін.</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11 тармағына өзгерту енгізілді - Ақтөбе облысы Алға аудандық мәслихатының 2009.04.24 </w:t>
      </w:r>
      <w:r>
        <w:rPr>
          <w:rFonts w:ascii="Times New Roman"/>
          <w:b w:val="false"/>
          <w:i w:val="false"/>
          <w:color w:val="000000"/>
          <w:sz w:val="28"/>
        </w:rPr>
        <w:t>N 1</w:t>
      </w:r>
      <w:r>
        <w:rPr>
          <w:rFonts w:ascii="Times New Roman"/>
          <w:b w:val="false"/>
          <w:i w:val="false"/>
          <w:color w:val="ff0000"/>
          <w:sz w:val="28"/>
        </w:rPr>
        <w:t xml:space="preserve">, 2009.07.23 </w:t>
      </w:r>
      <w:r>
        <w:rPr>
          <w:rFonts w:ascii="Times New Roman"/>
          <w:b w:val="false"/>
          <w:i w:val="false"/>
          <w:color w:val="000000"/>
          <w:sz w:val="28"/>
        </w:rPr>
        <w:t>N 4</w:t>
      </w:r>
      <w:r>
        <w:rPr>
          <w:rFonts w:ascii="Times New Roman"/>
          <w:b w:val="false"/>
          <w:i w:val="false"/>
          <w:color w:val="ff0000"/>
          <w:sz w:val="28"/>
        </w:rPr>
        <w:t>(2009 жылғы 1 қаңтардан қолданысқа енгізіледі) шешімдерімен.</w:t>
      </w:r>
    </w:p>
    <w:bookmarkStart w:name="z13" w:id="12"/>
    <w:p>
      <w:pPr>
        <w:spacing w:after="0"/>
        <w:ind w:left="0"/>
        <w:jc w:val="both"/>
      </w:pPr>
      <w:r>
        <w:rPr>
          <w:rFonts w:ascii="Times New Roman"/>
          <w:b w:val="false"/>
          <w:i w:val="false"/>
          <w:color w:val="000000"/>
          <w:sz w:val="28"/>
        </w:rPr>
        <w:t xml:space="preserve">       
12. </w:t>
      </w:r>
      <w:r>
        <w:rPr>
          <w:rFonts w:ascii="Times New Roman"/>
          <w:b w:val="false"/>
          <w:i w:val="false"/>
          <w:color w:val="ff0000"/>
          <w:sz w:val="28"/>
        </w:rPr>
        <w:t xml:space="preserve">Ескерту. Алынып тасталды - Ақтөбе облысы Алға аудандық мәслихатының 2009.10.20 </w:t>
      </w:r>
      <w:r>
        <w:rPr>
          <w:rFonts w:ascii="Times New Roman"/>
          <w:b w:val="false"/>
          <w:i w:val="false"/>
          <w:color w:val="000000"/>
          <w:sz w:val="28"/>
        </w:rPr>
        <w:t>N 2</w:t>
      </w:r>
      <w:r>
        <w:rPr>
          <w:rFonts w:ascii="Times New Roman"/>
          <w:b w:val="false"/>
          <w:i w:val="false"/>
          <w:color w:val="ff0000"/>
          <w:sz w:val="28"/>
        </w:rPr>
        <w:t xml:space="preserve"> (2009 жылғы 1 қаңтардан қолданысқа енгізіледі) шешімімен.</w:t>
      </w:r>
    </w:p>
    <w:bookmarkEnd w:id="12"/>
    <w:bookmarkStart w:name="z14" w:id="13"/>
    <w:p>
      <w:pPr>
        <w:spacing w:after="0"/>
        <w:ind w:left="0"/>
        <w:jc w:val="both"/>
      </w:pPr>
      <w:r>
        <w:rPr>
          <w:rFonts w:ascii="Times New Roman"/>
          <w:b w:val="false"/>
          <w:i w:val="false"/>
          <w:color w:val="000000"/>
          <w:sz w:val="28"/>
        </w:rPr>
        <w:t xml:space="preserve">
      13.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бөлуімен, 2009 жылға арналған аудандық бюджеттің бюджеттік даму бағдарламаларының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p>
    <w:bookmarkEnd w:id="13"/>
    <w:bookmarkStart w:name="z15" w:id="14"/>
    <w:p>
      <w:pPr>
        <w:spacing w:after="0"/>
        <w:ind w:left="0"/>
        <w:jc w:val="both"/>
      </w:pPr>
      <w:r>
        <w:rPr>
          <w:rFonts w:ascii="Times New Roman"/>
          <w:b w:val="false"/>
          <w:i w:val="false"/>
          <w:color w:val="000000"/>
          <w:sz w:val="28"/>
        </w:rPr>
        <w:t xml:space="preserve">
      14. 2009 жылға арналған аудандық бюджетті атқару процесінде секвестірге жатпайтын аудандық бюджеттің бюджеттік бағдарламаларының тізбесі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p>
    <w:bookmarkEnd w:id="14"/>
    <w:bookmarkStart w:name="z16" w:id="15"/>
    <w:p>
      <w:pPr>
        <w:spacing w:after="0"/>
        <w:ind w:left="0"/>
        <w:jc w:val="both"/>
      </w:pPr>
      <w:r>
        <w:rPr>
          <w:rFonts w:ascii="Times New Roman"/>
          <w:b w:val="false"/>
          <w:i w:val="false"/>
          <w:color w:val="000000"/>
          <w:sz w:val="28"/>
        </w:rPr>
        <w:t xml:space="preserve">
      15. 2009 жылға арналған аудандық бюджетте ауылдық (селолық) округ әкімі аппараттарының бюджеттік бағдарламалары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5"/>
    <w:bookmarkStart w:name="z17" w:id="16"/>
    <w:p>
      <w:pPr>
        <w:spacing w:after="0"/>
        <w:ind w:left="0"/>
        <w:jc w:val="both"/>
      </w:pPr>
      <w:r>
        <w:rPr>
          <w:rFonts w:ascii="Times New Roman"/>
          <w:b w:val="false"/>
          <w:i w:val="false"/>
          <w:color w:val="000000"/>
          <w:sz w:val="28"/>
        </w:rPr>
        <w:t>
      16. Осы шешім 2009 жылғы 1 қаңтардан қолданысқа енгізіледі.</w:t>
      </w:r>
    </w:p>
    <w:bookmarkEnd w:id="16"/>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Ш. Қоңыратбаев              А. Қайрошев</w:t>
      </w:r>
    </w:p>
    <w:bookmarkStart w:name="z18" w:id="1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3 шешіміне 1 Қосымша</w:t>
      </w:r>
    </w:p>
    <w:bookmarkEnd w:id="17"/>
    <w:p>
      <w:pPr>
        <w:spacing w:after="0"/>
        <w:ind w:left="0"/>
        <w:jc w:val="both"/>
      </w:pPr>
      <w:r>
        <w:rPr>
          <w:rFonts w:ascii="Times New Roman"/>
          <w:b w:val="false"/>
          <w:i w:val="false"/>
          <w:color w:val="ff0000"/>
          <w:sz w:val="28"/>
        </w:rPr>
        <w:t>      Ескерту. 1 қосымша жаңа редакцияда - Ақтөбе облысы</w:t>
      </w:r>
      <w:r>
        <w:br/>
      </w:r>
      <w:r>
        <w:rPr>
          <w:rFonts w:ascii="Times New Roman"/>
          <w:b w:val="false"/>
          <w:i w:val="false"/>
          <w:color w:val="ff0000"/>
          <w:sz w:val="28"/>
        </w:rPr>
        <w:t xml:space="preserve">
Алға аудандық мәслихатының 2009.11.26 </w:t>
      </w:r>
      <w:r>
        <w:rPr>
          <w:rFonts w:ascii="Times New Roman"/>
          <w:b w:val="false"/>
          <w:i w:val="false"/>
          <w:color w:val="ff0000"/>
          <w:sz w:val="28"/>
        </w:rPr>
        <w:t>N 2</w:t>
      </w:r>
      <w:r>
        <w:rPr>
          <w:rFonts w:ascii="Times New Roman"/>
          <w:b w:val="false"/>
          <w:i w:val="false"/>
          <w:color w:val="ff0000"/>
          <w:sz w:val="28"/>
        </w:rPr>
        <w:t xml:space="preserve"> (2009 жылғы 1 қаңтардан қолданысқа енгізіледі) шешімімен</w:t>
      </w:r>
    </w:p>
    <w:p>
      <w:pPr>
        <w:spacing w:after="0"/>
        <w:ind w:left="0"/>
        <w:jc w:val="left"/>
      </w:pPr>
      <w:r>
        <w:rPr>
          <w:rFonts w:ascii="Times New Roman"/>
          <w:b/>
          <w:i w:val="false"/>
          <w:color w:val="000000"/>
        </w:rPr>
        <w:t xml:space="preserve"> 2009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20"/>
        <w:gridCol w:w="1117"/>
        <w:gridCol w:w="7021"/>
        <w:gridCol w:w="2669"/>
      </w:tblGrid>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2699436,8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517088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102300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56662</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39282</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10143</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263936</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252805</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w:t>
            </w:r>
          </w:p>
        </w:tc>
      </w:tr>
      <w:tr>
        <w:trPr>
          <w:trHeight w:val="15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53512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30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41442</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41442</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
</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материальдық емес активтерді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2125836,8
</w:t>
            </w:r>
          </w:p>
        </w:tc>
      </w:tr>
      <w:tr>
        <w:trPr>
          <w:trHeight w:val="8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2125836,8</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2125836,8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33"/>
        <w:gridCol w:w="913"/>
        <w:gridCol w:w="753"/>
        <w:gridCol w:w="6513"/>
        <w:gridCol w:w="2673"/>
      </w:tblGrid>
      <w:tr>
        <w:trPr>
          <w:trHeight w:val="15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фун</w:t>
            </w:r>
            <w:r>
              <w:br/>
            </w:r>
            <w:r>
              <w:rPr>
                <w:rFonts w:ascii="Times New Roman"/>
                <w:b w:val="false"/>
                <w:i w:val="false"/>
                <w:color w:val="000000"/>
                <w:sz w:val="20"/>
              </w:rPr>
              <w:t>
кц</w:t>
            </w:r>
            <w:r>
              <w:br/>
            </w:r>
            <w:r>
              <w:rPr>
                <w:rFonts w:ascii="Times New Roman"/>
                <w:b w:val="false"/>
                <w:i w:val="false"/>
                <w:color w:val="000000"/>
                <w:sz w:val="20"/>
              </w:rPr>
              <w:t>
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2699569,2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сиппатағы мемлекеттік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132335,1</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33806,6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33806,6</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69129,5</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(селоның),ауылдық (селолық) округтің әкімі аппаратының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69129,5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9127</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9127</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1399935,7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94753,6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94753,6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94753,6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1071828,2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1071828,2</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1011182,2</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47932</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233353,9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133292,9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133292,9</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165675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153361,7</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146845,7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34348,9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33277,4</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12313,3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11793,3</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мен басқа да әлеуметтік төлемдерді есептеу, төлеу мен жеткізу бойынша қызметтерге ақы төлеу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240140,7</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117341</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116941</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64755</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102586,6</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79439,8</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49879,6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29387,7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23146,8</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23146,8</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қөркейту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20213,1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8914,1</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4117,6</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2896,5</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55129</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15824,6</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аудандық (селолық) округ әкімінің аппараты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 - демалыс жұмыстарын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15026,1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15026,1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аудандық облыстық маңызы бар қала құрама командаларының мүшелерін дайындау және олардың облыстық спорт жарыстарына қатысуы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15324,2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14624,5</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тілді дамыту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33"/>
        <w:gridCol w:w="913"/>
        <w:gridCol w:w="753"/>
        <w:gridCol w:w="6493"/>
        <w:gridCol w:w="2653"/>
      </w:tblGrid>
      <w:tr>
        <w:trPr>
          <w:trHeight w:val="15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фун</w:t>
            </w:r>
            <w:r>
              <w:br/>
            </w:r>
            <w:r>
              <w:rPr>
                <w:rFonts w:ascii="Times New Roman"/>
                <w:b w:val="false"/>
                <w:i w:val="false"/>
                <w:color w:val="000000"/>
                <w:sz w:val="20"/>
              </w:rPr>
              <w:t>
кци</w:t>
            </w:r>
            <w:r>
              <w:br/>
            </w:r>
            <w:r>
              <w:rPr>
                <w:rFonts w:ascii="Times New Roman"/>
                <w:b w:val="false"/>
                <w:i w:val="false"/>
                <w:color w:val="000000"/>
                <w:sz w:val="20"/>
              </w:rPr>
              <w:t>
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19480,2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бөлімінің қызметтін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3718,8</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2809,4</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407959,2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5278,3</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5278,3</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3184,9</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3184,9</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353992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353992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353992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ауылдырда (селоларда), ауылдық (селолық) округтерде әлеуметтік жобаларды қаржыландыру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41200</w:t>
            </w:r>
          </w:p>
        </w:tc>
      </w:tr>
      <w:tr>
        <w:trPr>
          <w:trHeight w:val="6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16513</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16513</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бөлімнің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бөлімінің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(облыстық)маңызы бар қалалардың, кенттердің және өзгеде ауылдық елді мекендердің бас жоспарларын әзірлеу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267955,6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6155,6</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аудандық (селолық)  округ әкімінің аппараты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6155,6</w:t>
            </w:r>
          </w:p>
        </w:tc>
      </w:tr>
      <w:tr>
        <w:trPr>
          <w:trHeight w:val="11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6155,6</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261800</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261800</w:t>
            </w:r>
          </w:p>
        </w:tc>
      </w:tr>
      <w:tr>
        <w:trPr>
          <w:trHeight w:val="12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жолдарын,қала және елді-мекендер көшелерін жөндеу және ұстау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1274,9</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1274,9</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1274,9</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1274,9</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Y.Бюджет тапшылығы (профициті)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1432,4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w:t>
            </w:r>
          </w:p>
        </w:tc>
      </w:tr>
    </w:tbl>
    <w:bookmarkStart w:name="z19" w:id="1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3 шешіміне 2 Қосымша</w:t>
      </w:r>
    </w:p>
    <w:bookmarkEnd w:id="18"/>
    <w:p>
      <w:pPr>
        <w:spacing w:after="0"/>
        <w:ind w:left="0"/>
        <w:jc w:val="both"/>
      </w:pPr>
      <w:r>
        <w:rPr>
          <w:rFonts w:ascii="Times New Roman"/>
          <w:b w:val="false"/>
          <w:i w:val="false"/>
          <w:color w:val="ff0000"/>
          <w:sz w:val="28"/>
        </w:rPr>
        <w:t>      Ескерту. 2 қосымша жаңа редакцияда - Ақтөбе облысы</w:t>
      </w:r>
      <w:r>
        <w:br/>
      </w:r>
      <w:r>
        <w:rPr>
          <w:rFonts w:ascii="Times New Roman"/>
          <w:b w:val="false"/>
          <w:i w:val="false"/>
          <w:color w:val="ff0000"/>
          <w:sz w:val="28"/>
        </w:rPr>
        <w:t xml:space="preserve">
Алға аудандық мәслихатының 2009.07.23 </w:t>
      </w:r>
      <w:r>
        <w:rPr>
          <w:rFonts w:ascii="Times New Roman"/>
          <w:b w:val="false"/>
          <w:i w:val="false"/>
          <w:color w:val="ff0000"/>
          <w:sz w:val="28"/>
        </w:rPr>
        <w:t>N 4</w:t>
      </w:r>
      <w:r>
        <w:rPr>
          <w:rFonts w:ascii="Times New Roman"/>
          <w:b w:val="false"/>
          <w:i w:val="false"/>
          <w:color w:val="ff0000"/>
          <w:sz w:val="28"/>
        </w:rPr>
        <w:t xml:space="preserve"> (2009 жылғы 1 қаңтардан қолданысқа енгізіледі) шешімімен</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капиталын қалыптастыруға немесеұлғайтуға бағытталған бюджеттікбағдарламаларға бөлуімен, 2009 жылға арналған аудандық бюджеттің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73"/>
        <w:gridCol w:w="793"/>
        <w:gridCol w:w="793"/>
        <w:gridCol w:w="9073"/>
      </w:tblGrid>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w:t>
            </w:r>
            <w:r>
              <w:br/>
            </w:r>
            <w:r>
              <w:rPr>
                <w:rFonts w:ascii="Times New Roman"/>
                <w:b w:val="false"/>
                <w:i w:val="false"/>
                <w:color w:val="000000"/>
                <w:sz w:val="20"/>
              </w:rPr>
              <w:t>
ция</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ЖОБАЛАРЫ</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6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6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қөркейту</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11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20" w:id="1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3 шешіміне 3 Қосымша</w:t>
      </w:r>
    </w:p>
    <w:bookmarkEnd w:id="19"/>
    <w:p>
      <w:pPr>
        <w:spacing w:after="0"/>
        <w:ind w:left="0"/>
        <w:jc w:val="left"/>
      </w:pPr>
      <w:r>
        <w:rPr>
          <w:rFonts w:ascii="Times New Roman"/>
          <w:b/>
          <w:i w:val="false"/>
          <w:color w:val="000000"/>
        </w:rPr>
        <w:t xml:space="preserve"> 2009 жылға арналған аудандық бюджетті</w:t>
      </w:r>
      <w:r>
        <w:br/>
      </w:r>
      <w:r>
        <w:rPr>
          <w:rFonts w:ascii="Times New Roman"/>
          <w:b/>
          <w:i w:val="false"/>
          <w:color w:val="000000"/>
        </w:rPr>
        <w:t>
атқару процесінде секвестрге жатпайтын</w:t>
      </w:r>
      <w:r>
        <w:br/>
      </w:r>
      <w:r>
        <w:rPr>
          <w:rFonts w:ascii="Times New Roman"/>
          <w:b/>
          <w:i w:val="false"/>
          <w:color w:val="000000"/>
        </w:rPr>
        <w:t>
аудандық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193"/>
        <w:gridCol w:w="1193"/>
        <w:gridCol w:w="1193"/>
        <w:gridCol w:w="7653"/>
      </w:tblGrid>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w:t>
            </w:r>
            <w:r>
              <w:br/>
            </w:r>
            <w:r>
              <w:rPr>
                <w:rFonts w:ascii="Times New Roman"/>
                <w:b w:val="false"/>
                <w:i w:val="false"/>
                <w:color w:val="000000"/>
                <w:sz w:val="20"/>
              </w:rPr>
              <w:t>
ша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w:t>
            </w:r>
            <w:r>
              <w:br/>
            </w:r>
            <w:r>
              <w:rPr>
                <w:rFonts w:ascii="Times New Roman"/>
                <w:b w:val="false"/>
                <w:i w:val="false"/>
                <w:color w:val="000000"/>
                <w:sz w:val="20"/>
              </w:rPr>
              <w:t>
рлама</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w:t>
            </w:r>
            <w:r>
              <w:br/>
            </w:r>
            <w:r>
              <w:rPr>
                <w:rFonts w:ascii="Times New Roman"/>
                <w:b w:val="false"/>
                <w:i w:val="false"/>
                <w:color w:val="000000"/>
                <w:sz w:val="20"/>
              </w:rPr>
              <w:t>
рлама</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r>
      <w:tr>
        <w:trPr>
          <w:trHeight w:val="30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1" w:id="2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N 3 шешіміне 4 Қосымша</w:t>
      </w:r>
    </w:p>
    <w:bookmarkEnd w:id="20"/>
    <w:p>
      <w:pPr>
        <w:spacing w:after="0"/>
        <w:ind w:left="0"/>
        <w:jc w:val="both"/>
      </w:pPr>
      <w:r>
        <w:rPr>
          <w:rFonts w:ascii="Times New Roman"/>
          <w:b w:val="false"/>
          <w:i w:val="false"/>
          <w:color w:val="ff0000"/>
          <w:sz w:val="28"/>
        </w:rPr>
        <w:t>      Ескерту. 4 қосымша жаңа редакцияда - Ақтөбе облысы</w:t>
      </w:r>
      <w:r>
        <w:br/>
      </w:r>
      <w:r>
        <w:rPr>
          <w:rFonts w:ascii="Times New Roman"/>
          <w:b w:val="false"/>
          <w:i w:val="false"/>
          <w:color w:val="ff0000"/>
          <w:sz w:val="28"/>
        </w:rPr>
        <w:t xml:space="preserve">
Алға аудандық мәслихатының 2009.10.20 </w:t>
      </w:r>
      <w:r>
        <w:rPr>
          <w:rFonts w:ascii="Times New Roman"/>
          <w:b w:val="false"/>
          <w:i w:val="false"/>
          <w:color w:val="ff0000"/>
          <w:sz w:val="28"/>
        </w:rPr>
        <w:t>N 2</w:t>
      </w:r>
      <w:r>
        <w:rPr>
          <w:rFonts w:ascii="Times New Roman"/>
          <w:b w:val="false"/>
          <w:i w:val="false"/>
          <w:color w:val="ff0000"/>
          <w:sz w:val="28"/>
        </w:rPr>
        <w:t xml:space="preserve"> (2009 жылғы 1 қаңтардан қолданысқа енгізіледі) шешімімен</w:t>
      </w:r>
    </w:p>
    <w:p>
      <w:pPr>
        <w:spacing w:after="0"/>
        <w:ind w:left="0"/>
        <w:jc w:val="left"/>
      </w:pPr>
      <w:r>
        <w:rPr>
          <w:rFonts w:ascii="Times New Roman"/>
          <w:b/>
          <w:i w:val="false"/>
          <w:color w:val="000000"/>
        </w:rPr>
        <w:t xml:space="preserve"> 2009 жылға арналған аудандық бюджетке ауылдық (селолық) округ әкімі аппараттарының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813"/>
        <w:gridCol w:w="2293"/>
        <w:gridCol w:w="2093"/>
        <w:gridCol w:w="2293"/>
      </w:tblGrid>
      <w:tr>
        <w:trPr>
          <w:trHeight w:val="579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селолық</w:t>
            </w:r>
            <w:r>
              <w:br/>
            </w:r>
            <w:r>
              <w:rPr>
                <w:rFonts w:ascii="Times New Roman"/>
                <w:b w:val="false"/>
                <w:i w:val="false"/>
                <w:color w:val="000000"/>
                <w:sz w:val="20"/>
              </w:rPr>
              <w:t>
окрутердің</w:t>
            </w:r>
            <w:r>
              <w:br/>
            </w:r>
            <w:r>
              <w:rPr>
                <w:rFonts w:ascii="Times New Roman"/>
                <w:b w:val="false"/>
                <w:i w:val="false"/>
                <w:color w:val="000000"/>
                <w:sz w:val="20"/>
              </w:rPr>
              <w:t>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басқарудың</w:t>
            </w:r>
            <w:r>
              <w:br/>
            </w:r>
            <w:r>
              <w:rPr>
                <w:rFonts w:ascii="Times New Roman"/>
                <w:b w:val="false"/>
                <w:i w:val="false"/>
                <w:color w:val="000000"/>
                <w:sz w:val="20"/>
              </w:rPr>
              <w:t>
жалпы</w:t>
            </w:r>
            <w:r>
              <w:br/>
            </w:r>
            <w:r>
              <w:rPr>
                <w:rFonts w:ascii="Times New Roman"/>
                <w:b w:val="false"/>
                <w:i w:val="false"/>
                <w:color w:val="000000"/>
                <w:sz w:val="20"/>
              </w:rPr>
              <w:t>
функцияларын</w:t>
            </w:r>
            <w:r>
              <w:br/>
            </w:r>
            <w:r>
              <w:rPr>
                <w:rFonts w:ascii="Times New Roman"/>
                <w:b w:val="false"/>
                <w:i w:val="false"/>
                <w:color w:val="000000"/>
                <w:sz w:val="20"/>
              </w:rPr>
              <w:t>
орындайтын</w:t>
            </w:r>
            <w:r>
              <w:br/>
            </w:r>
            <w:r>
              <w:rPr>
                <w:rFonts w:ascii="Times New Roman"/>
                <w:b w:val="false"/>
                <w:i w:val="false"/>
                <w:color w:val="000000"/>
                <w:sz w:val="20"/>
              </w:rPr>
              <w:t>
өкілді,</w:t>
            </w:r>
            <w:r>
              <w:br/>
            </w:r>
            <w:r>
              <w:rPr>
                <w:rFonts w:ascii="Times New Roman"/>
                <w:b w:val="false"/>
                <w:i w:val="false"/>
                <w:color w:val="000000"/>
                <w:sz w:val="20"/>
              </w:rPr>
              <w:t>
атқарушы</w:t>
            </w:r>
            <w:r>
              <w:br/>
            </w:r>
            <w:r>
              <w:rPr>
                <w:rFonts w:ascii="Times New Roman"/>
                <w:b w:val="false"/>
                <w:i w:val="false"/>
                <w:color w:val="000000"/>
                <w:sz w:val="20"/>
              </w:rPr>
              <w:t>
және басқа</w:t>
            </w:r>
            <w:r>
              <w:br/>
            </w:r>
            <w:r>
              <w:rPr>
                <w:rFonts w:ascii="Times New Roman"/>
                <w:b w:val="false"/>
                <w:i w:val="false"/>
                <w:color w:val="000000"/>
                <w:sz w:val="20"/>
              </w:rPr>
              <w:t>
органдар123001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азаматтарға</w:t>
            </w:r>
            <w:r>
              <w:br/>
            </w:r>
            <w:r>
              <w:rPr>
                <w:rFonts w:ascii="Times New Roman"/>
                <w:b w:val="false"/>
                <w:i w:val="false"/>
                <w:color w:val="000000"/>
                <w:sz w:val="20"/>
              </w:rPr>
              <w:t>
үйінде</w:t>
            </w:r>
            <w:r>
              <w:br/>
            </w:r>
            <w:r>
              <w:rPr>
                <w:rFonts w:ascii="Times New Roman"/>
                <w:b w:val="false"/>
                <w:i w:val="false"/>
                <w:color w:val="000000"/>
                <w:sz w:val="20"/>
              </w:rPr>
              <w:t>
әлеуметтік</w:t>
            </w:r>
            <w:r>
              <w:br/>
            </w:r>
            <w:r>
              <w:rPr>
                <w:rFonts w:ascii="Times New Roman"/>
                <w:b w:val="false"/>
                <w:i w:val="false"/>
                <w:color w:val="000000"/>
                <w:sz w:val="20"/>
              </w:rPr>
              <w:t>
көмек</w:t>
            </w:r>
            <w:r>
              <w:br/>
            </w:r>
            <w:r>
              <w:rPr>
                <w:rFonts w:ascii="Times New Roman"/>
                <w:b w:val="false"/>
                <w:i w:val="false"/>
                <w:color w:val="000000"/>
                <w:sz w:val="20"/>
              </w:rPr>
              <w:t>
көрсету</w:t>
            </w:r>
            <w:r>
              <w:br/>
            </w:r>
            <w:r>
              <w:rPr>
                <w:rFonts w:ascii="Times New Roman"/>
                <w:b w:val="false"/>
                <w:i w:val="false"/>
                <w:color w:val="000000"/>
                <w:sz w:val="20"/>
              </w:rPr>
              <w:t>
123003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Елдімекендердегікөшелердіжарықтандыру</w:t>
            </w:r>
            <w:r>
              <w:br/>
            </w:r>
            <w:r>
              <w:rPr>
                <w:rFonts w:ascii="Times New Roman"/>
                <w:b w:val="false"/>
                <w:i w:val="false"/>
                <w:color w:val="000000"/>
                <w:sz w:val="20"/>
              </w:rPr>
              <w:t>
123008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123009</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Бестамак</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Бескоспа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793"/>
        <w:gridCol w:w="3233"/>
        <w:gridCol w:w="3413"/>
      </w:tblGrid>
      <w:tr>
        <w:trPr>
          <w:trHeight w:val="579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селолық</w:t>
            </w:r>
            <w:r>
              <w:br/>
            </w:r>
            <w:r>
              <w:rPr>
                <w:rFonts w:ascii="Times New Roman"/>
                <w:b w:val="false"/>
                <w:i w:val="false"/>
                <w:color w:val="000000"/>
                <w:sz w:val="20"/>
              </w:rPr>
              <w:t>
окрутердің</w:t>
            </w:r>
            <w:r>
              <w:br/>
            </w:r>
            <w:r>
              <w:rPr>
                <w:rFonts w:ascii="Times New Roman"/>
                <w:b w:val="false"/>
                <w:i w:val="false"/>
                <w:color w:val="000000"/>
                <w:sz w:val="20"/>
              </w:rPr>
              <w:t>
атауы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 көгалдандыру</w:t>
            </w:r>
            <w:r>
              <w:br/>
            </w:r>
            <w:r>
              <w:rPr>
                <w:rFonts w:ascii="Times New Roman"/>
                <w:b w:val="false"/>
                <w:i w:val="false"/>
                <w:color w:val="000000"/>
                <w:sz w:val="20"/>
              </w:rPr>
              <w:t>
123011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деңгейде мәдени - демалыс</w:t>
            </w:r>
            <w:r>
              <w:br/>
            </w:r>
            <w:r>
              <w:rPr>
                <w:rFonts w:ascii="Times New Roman"/>
                <w:b w:val="false"/>
                <w:i w:val="false"/>
                <w:color w:val="000000"/>
                <w:sz w:val="20"/>
              </w:rPr>
              <w:t>
жұмыстарын қолдау</w:t>
            </w:r>
            <w:r>
              <w:br/>
            </w:r>
            <w:r>
              <w:rPr>
                <w:rFonts w:ascii="Times New Roman"/>
                <w:b w:val="false"/>
                <w:i w:val="false"/>
                <w:color w:val="000000"/>
                <w:sz w:val="20"/>
              </w:rPr>
              <w:t>
123006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 (селоларда), ауылдық</w:t>
            </w:r>
            <w:r>
              <w:br/>
            </w:r>
            <w:r>
              <w:rPr>
                <w:rFonts w:ascii="Times New Roman"/>
                <w:b w:val="false"/>
                <w:i w:val="false"/>
                <w:color w:val="000000"/>
                <w:sz w:val="20"/>
              </w:rPr>
              <w:t>
(селолық) округтерде</w:t>
            </w:r>
            <w:r>
              <w:br/>
            </w:r>
            <w:r>
              <w:rPr>
                <w:rFonts w:ascii="Times New Roman"/>
                <w:b w:val="false"/>
                <w:i w:val="false"/>
                <w:color w:val="000000"/>
                <w:sz w:val="20"/>
              </w:rPr>
              <w:t>
автомобиль жолдарының</w:t>
            </w:r>
            <w:r>
              <w:br/>
            </w:r>
            <w:r>
              <w:rPr>
                <w:rFonts w:ascii="Times New Roman"/>
                <w:b w:val="false"/>
                <w:i w:val="false"/>
                <w:color w:val="000000"/>
                <w:sz w:val="20"/>
              </w:rPr>
              <w:t>
жұмыс істеуін</w:t>
            </w:r>
            <w:r>
              <w:br/>
            </w:r>
            <w:r>
              <w:rPr>
                <w:rFonts w:ascii="Times New Roman"/>
                <w:b w:val="false"/>
                <w:i w:val="false"/>
                <w:color w:val="000000"/>
                <w:sz w:val="20"/>
              </w:rPr>
              <w:t>
қамтамасыз ету</w:t>
            </w:r>
            <w:r>
              <w:br/>
            </w:r>
            <w:r>
              <w:rPr>
                <w:rFonts w:ascii="Times New Roman"/>
                <w:b w:val="false"/>
                <w:i w:val="false"/>
                <w:color w:val="000000"/>
                <w:sz w:val="20"/>
              </w:rPr>
              <w:t>
123013</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Бестамак</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Бескоспа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813"/>
        <w:gridCol w:w="2293"/>
        <w:gridCol w:w="2093"/>
        <w:gridCol w:w="2273"/>
      </w:tblGrid>
      <w:tr>
        <w:trPr>
          <w:trHeight w:val="55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селолық (ауылдық)</w:t>
            </w:r>
            <w:r>
              <w:br/>
            </w:r>
            <w:r>
              <w:rPr>
                <w:rFonts w:ascii="Times New Roman"/>
                <w:b w:val="false"/>
                <w:i w:val="false"/>
                <w:color w:val="000000"/>
                <w:sz w:val="20"/>
              </w:rPr>
              <w:t>
окрутердің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басқарудың</w:t>
            </w:r>
            <w:r>
              <w:br/>
            </w:r>
            <w:r>
              <w:rPr>
                <w:rFonts w:ascii="Times New Roman"/>
                <w:b w:val="false"/>
                <w:i w:val="false"/>
                <w:color w:val="000000"/>
                <w:sz w:val="20"/>
              </w:rPr>
              <w:t>
жалпы</w:t>
            </w:r>
            <w:r>
              <w:br/>
            </w:r>
            <w:r>
              <w:rPr>
                <w:rFonts w:ascii="Times New Roman"/>
                <w:b w:val="false"/>
                <w:i w:val="false"/>
                <w:color w:val="000000"/>
                <w:sz w:val="20"/>
              </w:rPr>
              <w:t>
функцияларын</w:t>
            </w:r>
            <w:r>
              <w:br/>
            </w:r>
            <w:r>
              <w:rPr>
                <w:rFonts w:ascii="Times New Roman"/>
                <w:b w:val="false"/>
                <w:i w:val="false"/>
                <w:color w:val="000000"/>
                <w:sz w:val="20"/>
              </w:rPr>
              <w:t>
орындайтын</w:t>
            </w:r>
            <w:r>
              <w:br/>
            </w:r>
            <w:r>
              <w:rPr>
                <w:rFonts w:ascii="Times New Roman"/>
                <w:b w:val="false"/>
                <w:i w:val="false"/>
                <w:color w:val="000000"/>
                <w:sz w:val="20"/>
              </w:rPr>
              <w:t>
өкілді, атқарушы</w:t>
            </w:r>
            <w:r>
              <w:br/>
            </w:r>
            <w:r>
              <w:rPr>
                <w:rFonts w:ascii="Times New Roman"/>
                <w:b w:val="false"/>
                <w:i w:val="false"/>
                <w:color w:val="000000"/>
                <w:sz w:val="20"/>
              </w:rPr>
              <w:t>
және</w:t>
            </w:r>
            <w:r>
              <w:br/>
            </w:r>
            <w:r>
              <w:rPr>
                <w:rFonts w:ascii="Times New Roman"/>
                <w:b w:val="false"/>
                <w:i w:val="false"/>
                <w:color w:val="000000"/>
                <w:sz w:val="20"/>
              </w:rPr>
              <w:t>
басқа органдар</w:t>
            </w:r>
            <w:r>
              <w:br/>
            </w:r>
            <w:r>
              <w:rPr>
                <w:rFonts w:ascii="Times New Roman"/>
                <w:b w:val="false"/>
                <w:i w:val="false"/>
                <w:color w:val="000000"/>
                <w:sz w:val="20"/>
              </w:rPr>
              <w:t>
123001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азаматтарға үйінде</w:t>
            </w:r>
            <w:r>
              <w:br/>
            </w:r>
            <w:r>
              <w:rPr>
                <w:rFonts w:ascii="Times New Roman"/>
                <w:b w:val="false"/>
                <w:i w:val="false"/>
                <w:color w:val="000000"/>
                <w:sz w:val="20"/>
              </w:rPr>
              <w:t>
әлеуметтік көмек</w:t>
            </w:r>
            <w:r>
              <w:br/>
            </w:r>
            <w:r>
              <w:rPr>
                <w:rFonts w:ascii="Times New Roman"/>
                <w:b w:val="false"/>
                <w:i w:val="false"/>
                <w:color w:val="000000"/>
                <w:sz w:val="20"/>
              </w:rPr>
              <w:t>
көрсету</w:t>
            </w:r>
            <w:r>
              <w:br/>
            </w:r>
            <w:r>
              <w:rPr>
                <w:rFonts w:ascii="Times New Roman"/>
                <w:b w:val="false"/>
                <w:i w:val="false"/>
                <w:color w:val="000000"/>
                <w:sz w:val="20"/>
              </w:rPr>
              <w:t>
123003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Елдімекендердегікөшелердіжарықтандыру</w:t>
            </w:r>
            <w:r>
              <w:br/>
            </w:r>
            <w:r>
              <w:rPr>
                <w:rFonts w:ascii="Times New Roman"/>
                <w:b w:val="false"/>
                <w:i w:val="false"/>
                <w:color w:val="000000"/>
                <w:sz w:val="20"/>
              </w:rPr>
              <w:t>
123008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Елдімекендердіңсанитариясын</w:t>
            </w:r>
            <w:r>
              <w:br/>
            </w:r>
            <w:r>
              <w:rPr>
                <w:rFonts w:ascii="Times New Roman"/>
                <w:b w:val="false"/>
                <w:i w:val="false"/>
                <w:color w:val="000000"/>
                <w:sz w:val="20"/>
              </w:rPr>
              <w:t>
қамтамасыз</w:t>
            </w:r>
            <w:r>
              <w:br/>
            </w:r>
            <w:r>
              <w:rPr>
                <w:rFonts w:ascii="Times New Roman"/>
                <w:b w:val="false"/>
                <w:i w:val="false"/>
                <w:color w:val="000000"/>
                <w:sz w:val="20"/>
              </w:rPr>
              <w:t>
123009 ету</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Қарагаш</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69129,5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4117,6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693"/>
        <w:gridCol w:w="3393"/>
        <w:gridCol w:w="3353"/>
      </w:tblGrid>
      <w:tr>
        <w:trPr>
          <w:trHeight w:val="55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селолық (ауылдық)</w:t>
            </w:r>
            <w:r>
              <w:br/>
            </w:r>
            <w:r>
              <w:rPr>
                <w:rFonts w:ascii="Times New Roman"/>
                <w:b w:val="false"/>
                <w:i w:val="false"/>
                <w:color w:val="000000"/>
                <w:sz w:val="20"/>
              </w:rPr>
              <w:t>
окрутердің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мекендердіабаттандыру</w:t>
            </w:r>
            <w:r>
              <w:br/>
            </w:r>
            <w:r>
              <w:rPr>
                <w:rFonts w:ascii="Times New Roman"/>
                <w:b w:val="false"/>
                <w:i w:val="false"/>
                <w:color w:val="000000"/>
                <w:sz w:val="20"/>
              </w:rPr>
              <w:t>
мен көгалдандыру</w:t>
            </w:r>
            <w:r>
              <w:br/>
            </w:r>
            <w:r>
              <w:rPr>
                <w:rFonts w:ascii="Times New Roman"/>
                <w:b w:val="false"/>
                <w:i w:val="false"/>
                <w:color w:val="000000"/>
                <w:sz w:val="20"/>
              </w:rPr>
              <w:t>
123011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деңгейде мәдени - демалыс</w:t>
            </w:r>
            <w:r>
              <w:br/>
            </w:r>
            <w:r>
              <w:rPr>
                <w:rFonts w:ascii="Times New Roman"/>
                <w:b w:val="false"/>
                <w:i w:val="false"/>
                <w:color w:val="000000"/>
                <w:sz w:val="20"/>
              </w:rPr>
              <w:t>
жұмыстарын</w:t>
            </w:r>
            <w:r>
              <w:br/>
            </w:r>
            <w:r>
              <w:rPr>
                <w:rFonts w:ascii="Times New Roman"/>
                <w:b w:val="false"/>
                <w:i w:val="false"/>
                <w:color w:val="000000"/>
                <w:sz w:val="20"/>
              </w:rPr>
              <w:t>
қолдау</w:t>
            </w:r>
            <w:r>
              <w:br/>
            </w:r>
            <w:r>
              <w:rPr>
                <w:rFonts w:ascii="Times New Roman"/>
                <w:b w:val="false"/>
                <w:i w:val="false"/>
                <w:color w:val="000000"/>
                <w:sz w:val="20"/>
              </w:rPr>
              <w:t>
123006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w:t>
            </w:r>
            <w:r>
              <w:br/>
            </w:r>
            <w:r>
              <w:rPr>
                <w:rFonts w:ascii="Times New Roman"/>
                <w:b w:val="false"/>
                <w:i w:val="false"/>
                <w:color w:val="000000"/>
                <w:sz w:val="20"/>
              </w:rPr>
              <w:t>
автомобиль</w:t>
            </w:r>
            <w:r>
              <w:br/>
            </w:r>
            <w:r>
              <w:rPr>
                <w:rFonts w:ascii="Times New Roman"/>
                <w:b w:val="false"/>
                <w:i w:val="false"/>
                <w:color w:val="000000"/>
                <w:sz w:val="20"/>
              </w:rPr>
              <w:t>
жолдарының</w:t>
            </w:r>
            <w:r>
              <w:br/>
            </w:r>
            <w:r>
              <w:rPr>
                <w:rFonts w:ascii="Times New Roman"/>
                <w:b w:val="false"/>
                <w:i w:val="false"/>
                <w:color w:val="000000"/>
                <w:sz w:val="20"/>
              </w:rPr>
              <w:t>
жұмыс</w:t>
            </w:r>
            <w:r>
              <w:br/>
            </w:r>
            <w:r>
              <w:rPr>
                <w:rFonts w:ascii="Times New Roman"/>
                <w:b w:val="false"/>
                <w:i w:val="false"/>
                <w:color w:val="000000"/>
                <w:sz w:val="20"/>
              </w:rPr>
              <w:t>
істеуін</w:t>
            </w:r>
            <w:r>
              <w:br/>
            </w:r>
            <w:r>
              <w:rPr>
                <w:rFonts w:ascii="Times New Roman"/>
                <w:b w:val="false"/>
                <w:i w:val="false"/>
                <w:color w:val="000000"/>
                <w:sz w:val="20"/>
              </w:rPr>
              <w:t>
қамтамасыз ету</w:t>
            </w:r>
            <w:r>
              <w:br/>
            </w:r>
            <w:r>
              <w:rPr>
                <w:rFonts w:ascii="Times New Roman"/>
                <w:b w:val="false"/>
                <w:i w:val="false"/>
                <w:color w:val="000000"/>
                <w:sz w:val="20"/>
              </w:rPr>
              <w:t>
123013</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Қарагаш</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2896,5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798,5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