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ab5f" w14:textId="7c4a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және Аманкелді ауылдары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Қарабұлақ ауылдық округі әкімінің 2008 жылғы 28 қарашадағы N 4 шешімі. Ақтөбе облысының Алға аудандық әділет басқармасында 2008 жылдың 12 желтоқсанда N 3-3-65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 және мәтінінде "селолық" сөзі "ауылдық" сөзімен ауыстырылды – Ақтөбе облысы Алға ауданы Қарабұлақ ауылдық округі әкімінің 02.11.2015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отырып, Қарабұлақ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редакцияда- Ақтөбе облысы Алға ауданы Қарабұлақ ауылдық округі әкімінің 06.03.2020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ауылының көшелеріне төмендегідей атау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1 Әйтеке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2 Есет Көкіұлы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3 Әлия Молдағұлова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4 Мәншүк Маметова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5 Сәкен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6 Бауыржан Момышұлы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7 Абай Құнанбаев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8 Махамбет Өтемісұлы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9 Құрманғазы Сағырбайұлы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Аманкелді ауылының көшелеріне төмендегідей атау берілсін: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1 Әбілхайыр хан.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2 Шоқан Уәлиханов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3 Ыбырай Алтынсарин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жарияраланғаннан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Қарабұлақ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