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0707" w14:textId="1620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әкімиятының 2008 жылғы 27 ақпандағы N 67 қаулысы. Ақтөбе облысы Ырғыз ауданының әділет басқармасында 2008 жылғы 11 наурызда N 3-5-68 тіркелді. Күші жойылды - Ақтөбе облысы Ырғыз аудандық әкімиятының 2009 жылғы 06 қаңтардағы N 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Ырғыз аудандық әкімиятының 2009.01.06 N 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"Қазақстан Республикасындағы жергілікті мемлекеттік басқару туралы" 23 қаңтар 2001 жылғы N 148-ІІ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бойынша 2008 жылға арналған қоғамдық жұмыстарды ұйымдастырудың тізбесі мен түрлері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бөліміне жұмыс берушілермен қоғамдық жұмыстарды орындау туралы шарттар жасасуға өкілдік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 аудан бюджетінің 2008 жылға арналған қоғамдық жұмыстарды өткізуге көзделген қаражат шегінде жұмыссыздарды қоғамдық жұмысқа жіберуді жүзеге асырсын.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Қоғамдық жұмысқа қатысатын жұмыссыздардың еңбекақысы ең төменгі айлық жалақы мөлшерінде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А.Шахинге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Қаулы аудандық әділет басқармасында мемлекеттік тіркеуден өткен күннен бастап күшіне енеді және 2008 жылдың 1 қаңтарынан бастап туындаған құқық қатынастарына қолданылады.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 М.ДУАНБЕКОВ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