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7add" w14:textId="6dd7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2008 жылғы 18 желтоқсандағы N 58 шешімі. Ақтөбе облысының Ырғыз аудандық Әділет басқармасында 2009 жылдың 6 қаңтарда N 3-5-85 тіркелді. Күші жойылды - Ақтөбе облысы Ырғыз аудандық мәслихатының 2010 жылғы 15 сәуірдегі N 133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Ырғыз аудандық мәслихатының 2010.04.15 N 133 шешімімен</w:t>
      </w:r>
      <w:r>
        <w:br/>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2009 жылға арналған аудандық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мына көлемде бекітілсін:</w:t>
      </w:r>
    </w:p>
    <w:bookmarkEnd w:id="1"/>
    <w:p>
      <w:pPr>
        <w:spacing w:after="0"/>
        <w:ind w:left="0"/>
        <w:jc w:val="both"/>
      </w:pPr>
      <w:r>
        <w:rPr>
          <w:rFonts w:ascii="Times New Roman"/>
          <w:b w:val="false"/>
          <w:i w:val="false"/>
          <w:color w:val="000000"/>
          <w:sz w:val="28"/>
        </w:rPr>
        <w:t>      1) кірістер                    2 387 842,9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112 616 мың теңге;</w:t>
      </w:r>
      <w:r>
        <w:br/>
      </w:r>
      <w:r>
        <w:rPr>
          <w:rFonts w:ascii="Times New Roman"/>
          <w:b w:val="false"/>
          <w:i w:val="false"/>
          <w:color w:val="000000"/>
          <w:sz w:val="28"/>
        </w:rPr>
        <w:t>
      салықтық емес түсімдер бойынша       7 784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бойынша             1 000 мың теңге;</w:t>
      </w:r>
      <w:r>
        <w:br/>
      </w:r>
      <w:r>
        <w:rPr>
          <w:rFonts w:ascii="Times New Roman"/>
          <w:b w:val="false"/>
          <w:i w:val="false"/>
          <w:color w:val="000000"/>
          <w:sz w:val="28"/>
        </w:rPr>
        <w:t>
      трансферттердің түсімдері</w:t>
      </w:r>
      <w:r>
        <w:br/>
      </w:r>
      <w:r>
        <w:rPr>
          <w:rFonts w:ascii="Times New Roman"/>
          <w:b w:val="false"/>
          <w:i w:val="false"/>
          <w:color w:val="000000"/>
          <w:sz w:val="28"/>
        </w:rPr>
        <w:t>
      бойынша                        2 266 442,9 мың теңге;</w:t>
      </w:r>
    </w:p>
    <w:p>
      <w:pPr>
        <w:spacing w:after="0"/>
        <w:ind w:left="0"/>
        <w:jc w:val="both"/>
      </w:pPr>
      <w:r>
        <w:rPr>
          <w:rFonts w:ascii="Times New Roman"/>
          <w:b w:val="false"/>
          <w:i w:val="false"/>
          <w:color w:val="000000"/>
          <w:sz w:val="28"/>
        </w:rPr>
        <w:t>      2) шығындар                    2 399 799,7 мың теңге;</w:t>
      </w:r>
    </w:p>
    <w:p>
      <w:pPr>
        <w:spacing w:after="0"/>
        <w:ind w:left="0"/>
        <w:jc w:val="both"/>
      </w:pPr>
      <w:r>
        <w:rPr>
          <w:rFonts w:ascii="Times New Roman"/>
          <w:b w:val="false"/>
          <w:i w:val="false"/>
          <w:color w:val="000000"/>
          <w:sz w:val="28"/>
        </w:rPr>
        <w:t>      3) таза бюджеттік кредит беру            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0 мың теңге;</w:t>
      </w:r>
      <w:r>
        <w:br/>
      </w:r>
      <w:r>
        <w:rPr>
          <w:rFonts w:ascii="Times New Roman"/>
          <w:b w:val="false"/>
          <w:i w:val="false"/>
          <w:color w:val="000000"/>
          <w:sz w:val="28"/>
        </w:rPr>
        <w:t>
      бюджеттік кредиттерді өтеу               0 мың теңге;</w:t>
      </w:r>
    </w:p>
    <w:p>
      <w:pPr>
        <w:spacing w:after="0"/>
        <w:ind w:left="0"/>
        <w:jc w:val="both"/>
      </w:pPr>
      <w:r>
        <w:rPr>
          <w:rFonts w:ascii="Times New Roman"/>
          <w:b w:val="false"/>
          <w:i w:val="false"/>
          <w:color w:val="000000"/>
          <w:sz w:val="28"/>
        </w:rPr>
        <w:t>      4) қаржы активтерімен жасалынатын</w:t>
      </w:r>
      <w:r>
        <w:br/>
      </w:r>
      <w:r>
        <w:rPr>
          <w:rFonts w:ascii="Times New Roman"/>
          <w:b w:val="false"/>
          <w:i w:val="false"/>
          <w:color w:val="000000"/>
          <w:sz w:val="28"/>
        </w:rPr>
        <w:t>
      операциялар бойынша сальдо           3 000 мың теңге;</w:t>
      </w:r>
    </w:p>
    <w:p>
      <w:pPr>
        <w:spacing w:after="0"/>
        <w:ind w:left="0"/>
        <w:jc w:val="both"/>
      </w:pP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3 000 мың теңге;</w:t>
      </w:r>
    </w:p>
    <w:p>
      <w:pPr>
        <w:spacing w:after="0"/>
        <w:ind w:left="0"/>
        <w:jc w:val="both"/>
      </w:pPr>
      <w:r>
        <w:rPr>
          <w:rFonts w:ascii="Times New Roman"/>
          <w:b w:val="false"/>
          <w:i w:val="false"/>
          <w:color w:val="000000"/>
          <w:sz w:val="28"/>
        </w:rPr>
        <w:t>      5) бюджет тапшылығы               -14 956,8 мың теңге;</w:t>
      </w:r>
    </w:p>
    <w:p>
      <w:pPr>
        <w:spacing w:after="0"/>
        <w:ind w:left="0"/>
        <w:jc w:val="both"/>
      </w:pPr>
      <w:r>
        <w:rPr>
          <w:rFonts w:ascii="Times New Roman"/>
          <w:b w:val="false"/>
          <w:i w:val="false"/>
          <w:color w:val="000000"/>
          <w:sz w:val="28"/>
        </w:rPr>
        <w:t>      6) бюджет тапшылығын</w:t>
      </w:r>
      <w:r>
        <w:br/>
      </w:r>
      <w:r>
        <w:rPr>
          <w:rFonts w:ascii="Times New Roman"/>
          <w:b w:val="false"/>
          <w:i w:val="false"/>
          <w:color w:val="000000"/>
          <w:sz w:val="28"/>
        </w:rPr>
        <w:t>
      қаржыландыру                      14 956,8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тармағына өзгерістер енгізілді - Ақтөбе облысы Ырғыз аудандық мәслихатының 2009.02.14 </w:t>
      </w:r>
      <w:r>
        <w:rPr>
          <w:rFonts w:ascii="Times New Roman"/>
          <w:b w:val="false"/>
          <w:i w:val="false"/>
          <w:color w:val="000000"/>
          <w:sz w:val="28"/>
        </w:rPr>
        <w:t>N 71</w:t>
      </w:r>
      <w:r>
        <w:rPr>
          <w:rFonts w:ascii="Times New Roman"/>
          <w:b w:val="false"/>
          <w:i w:val="false"/>
          <w:color w:val="ff0000"/>
          <w:sz w:val="28"/>
        </w:rPr>
        <w:t xml:space="preserve">, 2009.04.23 </w:t>
      </w:r>
      <w:r>
        <w:rPr>
          <w:rFonts w:ascii="Times New Roman"/>
          <w:b w:val="false"/>
          <w:i w:val="false"/>
          <w:color w:val="000000"/>
          <w:sz w:val="28"/>
        </w:rPr>
        <w:t>N 80</w:t>
      </w:r>
      <w:r>
        <w:rPr>
          <w:rFonts w:ascii="Times New Roman"/>
          <w:b w:val="false"/>
          <w:i w:val="false"/>
          <w:color w:val="ff0000"/>
          <w:sz w:val="28"/>
        </w:rPr>
        <w:t xml:space="preserve">, 2009.07.22 </w:t>
      </w:r>
      <w:r>
        <w:rPr>
          <w:rFonts w:ascii="Times New Roman"/>
          <w:b w:val="false"/>
          <w:i w:val="false"/>
          <w:color w:val="000000"/>
          <w:sz w:val="28"/>
        </w:rPr>
        <w:t>N 91</w:t>
      </w:r>
      <w:r>
        <w:rPr>
          <w:rFonts w:ascii="Times New Roman"/>
          <w:b w:val="false"/>
          <w:i w:val="false"/>
          <w:color w:val="ff0000"/>
          <w:sz w:val="28"/>
        </w:rPr>
        <w:t xml:space="preserve">, 2009.10.20 </w:t>
      </w:r>
      <w:r>
        <w:rPr>
          <w:rFonts w:ascii="Times New Roman"/>
          <w:b w:val="false"/>
          <w:i w:val="false"/>
          <w:color w:val="000000"/>
          <w:sz w:val="28"/>
        </w:rPr>
        <w:t>N 99</w:t>
      </w:r>
      <w:r>
        <w:rPr>
          <w:rFonts w:ascii="Times New Roman"/>
          <w:b w:val="false"/>
          <w:i w:val="false"/>
          <w:color w:val="ff0000"/>
          <w:sz w:val="28"/>
        </w:rPr>
        <w:t xml:space="preserve">, 2009.11.26 </w:t>
      </w:r>
      <w:r>
        <w:rPr>
          <w:rFonts w:ascii="Times New Roman"/>
          <w:b w:val="false"/>
          <w:i w:val="false"/>
          <w:color w:val="000000"/>
          <w:sz w:val="28"/>
        </w:rPr>
        <w:t>N 102</w:t>
      </w:r>
      <w:r>
        <w:rPr>
          <w:rFonts w:ascii="Times New Roman"/>
          <w:b w:val="false"/>
          <w:i w:val="false"/>
          <w:color w:val="ff0000"/>
          <w:sz w:val="28"/>
        </w:rPr>
        <w:t xml:space="preserve"> (2009 жылғы 1 қаңтардан бастап қолданысқа енгізіледі) шешімдерімен.</w:t>
      </w:r>
    </w:p>
    <w:bookmarkStart w:name="z3"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бензинге және дизель отынына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дара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r>
        <w:br/>
      </w: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r>
        <w:br/>
      </w:r>
      <w:r>
        <w:rPr>
          <w:rFonts w:ascii="Times New Roman"/>
          <w:b w:val="false"/>
          <w:i w:val="false"/>
          <w:color w:val="000000"/>
          <w:sz w:val="28"/>
        </w:rPr>
        <w:t>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аудан(облыстық маңызы бар қала)бюджетінен қаржыландырылатын, мемлекеттік мекемелердің тауарларды (жұмыстарды,қызметтерді) өткізуден түсетін түсімдер;</w:t>
      </w:r>
      <w:r>
        <w:br/>
      </w:r>
      <w:r>
        <w:rPr>
          <w:rFonts w:ascii="Times New Roman"/>
          <w:b w:val="false"/>
          <w:i w:val="false"/>
          <w:color w:val="000000"/>
          <w:sz w:val="28"/>
        </w:rPr>
        <w:t>
      аудан(облыстық маңызы бар қала)бюджетінен қаржыландырылатын, мемлекеттік мекемелермен ұйымдастырылатын мемлекеттік сатып алуды өткізуден түсетін ақшалар түсімдері;</w:t>
      </w:r>
      <w:r>
        <w:br/>
      </w:r>
      <w:r>
        <w:rPr>
          <w:rFonts w:ascii="Times New Roman"/>
          <w:b w:val="false"/>
          <w:i w:val="false"/>
          <w:color w:val="000000"/>
          <w:sz w:val="28"/>
        </w:rPr>
        <w:t>
      аудан(облыстық маңызы бар қала)бюджетінен қаржыландырылатын мемлекеттік мекемелер салатын айыппұлдар,өсімдер,санкциялар,өндіріп алулар;</w:t>
      </w:r>
      <w:r>
        <w:br/>
      </w:r>
      <w:r>
        <w:rPr>
          <w:rFonts w:ascii="Times New Roman"/>
          <w:b w:val="false"/>
          <w:i w:val="false"/>
          <w:color w:val="000000"/>
          <w:sz w:val="28"/>
        </w:rPr>
        <w:t>
      аудан бюджетіне түсетін салыққа жатпайтын басқа түсімдер;  негізгі капиталды сатудан түсетін түсімдер,яғни аудандық бюджеттен қаржыландырылатын мемлекеттік мекемелерге бекітілген мемлекеттік мүлікті сатудан түскен ақшалар;</w:t>
      </w:r>
      <w:r>
        <w:br/>
      </w:r>
      <w:r>
        <w:rPr>
          <w:rFonts w:ascii="Times New Roman"/>
          <w:b w:val="false"/>
          <w:i w:val="false"/>
          <w:color w:val="000000"/>
          <w:sz w:val="28"/>
        </w:rPr>
        <w:t>
      ауыл шаруашылығы мақсатындағы жер учаскелерін қоспағанда,жер учаскелерін сатудан түсетін түсімдер;</w:t>
      </w:r>
      <w:r>
        <w:br/>
      </w:r>
      <w:r>
        <w:rPr>
          <w:rFonts w:ascii="Times New Roman"/>
          <w:b w:val="false"/>
          <w:i w:val="false"/>
          <w:color w:val="000000"/>
          <w:sz w:val="28"/>
        </w:rPr>
        <w:t>
      жер учаскелерін жалға беру құқығын сатқаны үшін төлемақы.</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"2009-2011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жарамсыздығы,жүктілігі мен босануы бойынша,бала туған кезде,жерлеуге есептеген,Мемлекеттік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проценті шегінде әлеуметтік салық төлеу есебіне жатқызылады.</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"2009-2011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2009 жылғы 1 қаңтардан:</w:t>
      </w:r>
      <w:r>
        <w:br/>
      </w:r>
      <w:r>
        <w:rPr>
          <w:rFonts w:ascii="Times New Roman"/>
          <w:b w:val="false"/>
          <w:i w:val="false"/>
          <w:color w:val="000000"/>
          <w:sz w:val="28"/>
        </w:rPr>
        <w:t>
      2009 жылғы 1 шілдеден:</w:t>
      </w:r>
      <w:r>
        <w:br/>
      </w:r>
      <w:r>
        <w:rPr>
          <w:rFonts w:ascii="Times New Roman"/>
          <w:b w:val="false"/>
          <w:i w:val="false"/>
          <w:color w:val="000000"/>
          <w:sz w:val="28"/>
        </w:rPr>
        <w:t>
      1) жалақының ең төменгі мөлшері – 13 717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1 296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13 717 теңге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      Ескерту. 4 тармағына өзгеріс енгізілді - Ақтөбе облысы Ырғыз аудандық мәслихатының 2009.04.23 </w:t>
      </w:r>
      <w:r>
        <w:rPr>
          <w:rFonts w:ascii="Times New Roman"/>
          <w:b w:val="false"/>
          <w:i w:val="false"/>
          <w:color w:val="000000"/>
          <w:sz w:val="28"/>
        </w:rPr>
        <w:t>N 80</w:t>
      </w:r>
      <w:r>
        <w:rPr>
          <w:rFonts w:ascii="Times New Roman"/>
          <w:b w:val="false"/>
          <w:i w:val="false"/>
          <w:color w:val="ff0000"/>
          <w:sz w:val="28"/>
        </w:rPr>
        <w:t xml:space="preserve"> (2009 жылғы 1 қаңтардан бастап қолданысқа енгізіледі) шешімімен.</w:t>
      </w:r>
    </w:p>
    <w:bookmarkEnd w:id="4"/>
    <w:bookmarkStart w:name="z6" w:id="5"/>
    <w:p>
      <w:pPr>
        <w:spacing w:after="0"/>
        <w:ind w:left="0"/>
        <w:jc w:val="both"/>
      </w:pPr>
      <w:r>
        <w:rPr>
          <w:rFonts w:ascii="Times New Roman"/>
          <w:b w:val="false"/>
          <w:i w:val="false"/>
          <w:color w:val="000000"/>
          <w:sz w:val="28"/>
        </w:rPr>
        <w:t xml:space="preserve">
      5. Облыстық мәслихаттың 2008 жылғы 10 желтоқсандағы "2009 жылға арналған облыстық бюджет туралы" N 125 шешімінің </w:t>
      </w:r>
      <w:r>
        <w:rPr>
          <w:rFonts w:ascii="Times New Roman"/>
          <w:b w:val="false"/>
          <w:i w:val="false"/>
          <w:color w:val="000000"/>
          <w:sz w:val="28"/>
        </w:rPr>
        <w:t>9 тармағына</w:t>
      </w:r>
      <w:r>
        <w:rPr>
          <w:rFonts w:ascii="Times New Roman"/>
          <w:b w:val="false"/>
          <w:i w:val="false"/>
          <w:color w:val="000000"/>
          <w:sz w:val="28"/>
        </w:rPr>
        <w:t xml:space="preserve"> сәйкес облыстық бюджеттен аудандық бюджетке берілген субвенция көлемі 1 173 500 мың теңге сомасында қарастырылған.</w:t>
      </w:r>
      <w:r>
        <w:br/>
      </w:r>
      <w:r>
        <w:rPr>
          <w:rFonts w:ascii="Times New Roman"/>
          <w:b w:val="false"/>
          <w:i w:val="false"/>
          <w:color w:val="000000"/>
          <w:sz w:val="28"/>
        </w:rPr>
        <w:t>
</w:t>
      </w:r>
      <w:r>
        <w:rPr>
          <w:rFonts w:ascii="Times New Roman"/>
          <w:b w:val="false"/>
          <w:i w:val="false"/>
          <w:color w:val="ff0000"/>
          <w:sz w:val="28"/>
        </w:rPr>
        <w:t xml:space="preserve">      Ескерту. 5 тармағына өзгеріс енгізілді - Ақтөбе облысы Ырғыз аудандық мәслихатының 2009.04.23 </w:t>
      </w:r>
      <w:r>
        <w:rPr>
          <w:rFonts w:ascii="Times New Roman"/>
          <w:b w:val="false"/>
          <w:i w:val="false"/>
          <w:color w:val="000000"/>
          <w:sz w:val="28"/>
        </w:rPr>
        <w:t>N 80</w:t>
      </w:r>
      <w:r>
        <w:rPr>
          <w:rFonts w:ascii="Times New Roman"/>
          <w:b w:val="false"/>
          <w:i w:val="false"/>
          <w:color w:val="ff0000"/>
          <w:sz w:val="28"/>
        </w:rPr>
        <w:t xml:space="preserve"> (2009 жылғы 1 қаңтардан бастап қолданысқа енгізіледі) шешімімен.</w:t>
      </w:r>
    </w:p>
    <w:bookmarkEnd w:id="5"/>
    <w:bookmarkStart w:name="z7" w:id="6"/>
    <w:p>
      <w:pPr>
        <w:spacing w:after="0"/>
        <w:ind w:left="0"/>
        <w:jc w:val="both"/>
      </w:pPr>
      <w:r>
        <w:rPr>
          <w:rFonts w:ascii="Times New Roman"/>
          <w:b w:val="false"/>
          <w:i w:val="false"/>
          <w:color w:val="000000"/>
          <w:sz w:val="28"/>
        </w:rPr>
        <w:t>
      6. 2009 жылға арналған аудандық бюджетте облыстық бюджет арқылы республикалық бюджеттен ағымдағы нысаналы трансферттер түсетіні ескерілсін:</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 9 366 мың теңге, оның ішінде:</w:t>
      </w:r>
      <w:r>
        <w:br/>
      </w:r>
      <w:r>
        <w:rPr>
          <w:rFonts w:ascii="Times New Roman"/>
          <w:b w:val="false"/>
          <w:i w:val="false"/>
          <w:color w:val="000000"/>
          <w:sz w:val="28"/>
        </w:rPr>
        <w:t>
      мемлекеттік атаулы әлеуметтік көмекті төлеуге – 3 366 мың теңге;</w:t>
      </w:r>
      <w:r>
        <w:br/>
      </w:r>
      <w:r>
        <w:rPr>
          <w:rFonts w:ascii="Times New Roman"/>
          <w:b w:val="false"/>
          <w:i w:val="false"/>
          <w:color w:val="000000"/>
          <w:sz w:val="28"/>
        </w:rPr>
        <w:t>
      аз қамтылған отбасыларындағы 18 жасқа дейінгі балаларға мемлекеттік жәрдемақы төлеуге – 6 000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 тармағына өзгеріс енгізілді - Ақтөбе облысы Ырғыз аудандық мәслихатының 2009.11.26 </w:t>
      </w:r>
      <w:r>
        <w:rPr>
          <w:rFonts w:ascii="Times New Roman"/>
          <w:b w:val="false"/>
          <w:i w:val="false"/>
          <w:color w:val="000000"/>
          <w:sz w:val="28"/>
        </w:rPr>
        <w:t>N 102</w:t>
      </w:r>
      <w:r>
        <w:rPr>
          <w:rFonts w:ascii="Times New Roman"/>
          <w:b w:val="false"/>
          <w:i w:val="false"/>
          <w:color w:val="ff0000"/>
          <w:sz w:val="28"/>
        </w:rPr>
        <w:t xml:space="preserve"> (2009 жылғы 1 қаңтардан бастап қолданысқа енгізіледі) шешімімен.</w:t>
      </w:r>
    </w:p>
    <w:bookmarkEnd w:id="6"/>
    <w:p>
      <w:pPr>
        <w:spacing w:after="0"/>
        <w:ind w:left="0"/>
        <w:jc w:val="both"/>
      </w:pPr>
      <w:r>
        <w:rPr>
          <w:rFonts w:ascii="Times New Roman"/>
          <w:b w:val="false"/>
          <w:i w:val="false"/>
          <w:color w:val="000000"/>
          <w:sz w:val="28"/>
        </w:rPr>
        <w:t>      6-1 "2009 жылға арналған аудандық бюджетте республикалық бюджеттен Өңірлік жұмыспен қамыту және қадрларды қайта даярлау стратегиясын іске асыруға сомасы 221 538 мың теңге ағымдағы нысаналы трансферттер түсетіні ескерілсін, оның ішінде:</w:t>
      </w:r>
      <w:r>
        <w:br/>
      </w:r>
      <w:r>
        <w:rPr>
          <w:rFonts w:ascii="Times New Roman"/>
          <w:b w:val="false"/>
          <w:i w:val="false"/>
          <w:color w:val="000000"/>
          <w:sz w:val="28"/>
        </w:rPr>
        <w:t>
      тұрғындарды жұмыспен қамтамасыз етуге - 211 656 мың теңге</w:t>
      </w:r>
      <w:r>
        <w:br/>
      </w:r>
      <w:r>
        <w:rPr>
          <w:rFonts w:ascii="Times New Roman"/>
          <w:b w:val="false"/>
          <w:i w:val="false"/>
          <w:color w:val="000000"/>
          <w:sz w:val="28"/>
        </w:rPr>
        <w:t>
      әлеуметтік жұмыс орындарын және жастар практикасы бағдарламасын кеңейтуге - 9 882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 тармағына өзгеріс енгізілді - Ақтөбе облысы Ырғыз аудандық мәслихатының 2009.04.23 </w:t>
      </w:r>
      <w:r>
        <w:rPr>
          <w:rFonts w:ascii="Times New Roman"/>
          <w:b w:val="false"/>
          <w:i w:val="false"/>
          <w:color w:val="000000"/>
          <w:sz w:val="28"/>
        </w:rPr>
        <w:t>N 80</w:t>
      </w:r>
      <w:r>
        <w:rPr>
          <w:rFonts w:ascii="Times New Roman"/>
          <w:b w:val="false"/>
          <w:i w:val="false"/>
          <w:color w:val="ff0000"/>
          <w:sz w:val="28"/>
        </w:rPr>
        <w:t xml:space="preserve"> (2009 жылғы 1 қаңтардан бастап қолданысқа енгізіледі) шешімімен.</w:t>
      </w:r>
    </w:p>
    <w:bookmarkStart w:name="z8" w:id="7"/>
    <w:p>
      <w:pPr>
        <w:spacing w:after="0"/>
        <w:ind w:left="0"/>
        <w:jc w:val="both"/>
      </w:pPr>
      <w:r>
        <w:rPr>
          <w:rFonts w:ascii="Times New Roman"/>
          <w:b w:val="false"/>
          <w:i w:val="false"/>
          <w:color w:val="000000"/>
          <w:sz w:val="28"/>
        </w:rPr>
        <w:t>
      7. 2009 жылға арналған аудандық бюджетте облыстық бюджет арқылы республикалық бюджеттен ағымдағы нысаналы трансферттер түсетіні ескерілсін:</w:t>
      </w:r>
      <w:r>
        <w:br/>
      </w:r>
      <w:r>
        <w:rPr>
          <w:rFonts w:ascii="Times New Roman"/>
          <w:b w:val="false"/>
          <w:i w:val="false"/>
          <w:color w:val="000000"/>
          <w:sz w:val="28"/>
        </w:rPr>
        <w:t xml:space="preserve">
      Қазақстан Республикасында бiлiм берудi дамытудың 2005-2010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19 290 мың теңге сомасында,оның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- 8 194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- 11 082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7 тармағына өзгерістер енгізілді - Ақтөбе облысы Ырғыз аудандық мәслихатының 2009.02.14 </w:t>
      </w:r>
      <w:r>
        <w:rPr>
          <w:rFonts w:ascii="Times New Roman"/>
          <w:b w:val="false"/>
          <w:i w:val="false"/>
          <w:color w:val="000000"/>
          <w:sz w:val="28"/>
        </w:rPr>
        <w:t>N 71</w:t>
      </w:r>
      <w:r>
        <w:rPr>
          <w:rFonts w:ascii="Times New Roman"/>
          <w:b w:val="false"/>
          <w:i w:val="false"/>
          <w:color w:val="ff0000"/>
          <w:sz w:val="28"/>
        </w:rPr>
        <w:t xml:space="preserve">, 2009.04.23 </w:t>
      </w:r>
      <w:r>
        <w:rPr>
          <w:rFonts w:ascii="Times New Roman"/>
          <w:b w:val="false"/>
          <w:i w:val="false"/>
          <w:color w:val="000000"/>
          <w:sz w:val="28"/>
        </w:rPr>
        <w:t>N 80</w:t>
      </w:r>
      <w:r>
        <w:rPr>
          <w:rFonts w:ascii="Times New Roman"/>
          <w:b w:val="false"/>
          <w:i w:val="false"/>
          <w:color w:val="ff0000"/>
          <w:sz w:val="28"/>
        </w:rPr>
        <w:t xml:space="preserve">, 2009.11.26 </w:t>
      </w:r>
      <w:r>
        <w:rPr>
          <w:rFonts w:ascii="Times New Roman"/>
          <w:b w:val="false"/>
          <w:i w:val="false"/>
          <w:color w:val="000000"/>
          <w:sz w:val="28"/>
        </w:rPr>
        <w:t>N 102</w:t>
      </w:r>
      <w:r>
        <w:rPr>
          <w:rFonts w:ascii="Times New Roman"/>
          <w:b w:val="false"/>
          <w:i w:val="false"/>
          <w:color w:val="ff0000"/>
          <w:sz w:val="28"/>
        </w:rPr>
        <w:t xml:space="preserve"> (2009 жылғы 1 қаңтардан бастап қолданысқа енгізіледі) шешімдерімен.</w:t>
      </w:r>
    </w:p>
    <w:bookmarkEnd w:id="7"/>
    <w:bookmarkStart w:name="z9" w:id="8"/>
    <w:p>
      <w:pPr>
        <w:spacing w:after="0"/>
        <w:ind w:left="0"/>
        <w:jc w:val="both"/>
      </w:pPr>
      <w:r>
        <w:rPr>
          <w:rFonts w:ascii="Times New Roman"/>
          <w:b w:val="false"/>
          <w:i w:val="false"/>
          <w:color w:val="000000"/>
          <w:sz w:val="28"/>
        </w:rPr>
        <w:t>
      8. 2009 жылға арналған аудандық бюджетте облыстық бюджет арқылы республикалық бюджеттен ағымдағы нысаналы трансферттер түсетіні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3 647 мың теңге сомасында.</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8 тармағына өзгерістер енгізілді - Ақтөбе облысы Ырғыз аудандық мәслихатының 2009.04.23 </w:t>
      </w:r>
      <w:r>
        <w:rPr>
          <w:rFonts w:ascii="Times New Roman"/>
          <w:b w:val="false"/>
          <w:i w:val="false"/>
          <w:color w:val="000000"/>
          <w:sz w:val="28"/>
        </w:rPr>
        <w:t>N 80</w:t>
      </w:r>
      <w:r>
        <w:rPr>
          <w:rFonts w:ascii="Times New Roman"/>
          <w:b w:val="false"/>
          <w:i w:val="false"/>
          <w:color w:val="ff0000"/>
          <w:sz w:val="28"/>
        </w:rPr>
        <w:t xml:space="preserve">, 2009.07.22 </w:t>
      </w:r>
      <w:r>
        <w:rPr>
          <w:rFonts w:ascii="Times New Roman"/>
          <w:b w:val="false"/>
          <w:i w:val="false"/>
          <w:color w:val="000000"/>
          <w:sz w:val="28"/>
        </w:rPr>
        <w:t>N 91</w:t>
      </w:r>
      <w:r>
        <w:rPr>
          <w:rFonts w:ascii="Times New Roman"/>
          <w:b w:val="false"/>
          <w:i w:val="false"/>
          <w:color w:val="ff0000"/>
          <w:sz w:val="28"/>
        </w:rPr>
        <w:t xml:space="preserve">, 2009.11.26 </w:t>
      </w:r>
      <w:r>
        <w:rPr>
          <w:rFonts w:ascii="Times New Roman"/>
          <w:b w:val="false"/>
          <w:i w:val="false"/>
          <w:color w:val="000000"/>
          <w:sz w:val="28"/>
        </w:rPr>
        <w:t>N 102</w:t>
      </w:r>
      <w:r>
        <w:rPr>
          <w:rFonts w:ascii="Times New Roman"/>
          <w:b w:val="false"/>
          <w:i w:val="false"/>
          <w:color w:val="ff0000"/>
          <w:sz w:val="28"/>
        </w:rPr>
        <w:t xml:space="preserve"> (2009 жылғы 1 қаңтардан бастап қолданысқа енгізіледі) шешімдерімен.</w:t>
      </w:r>
    </w:p>
    <w:bookmarkEnd w:id="8"/>
    <w:bookmarkStart w:name="z10" w:id="9"/>
    <w:p>
      <w:pPr>
        <w:spacing w:after="0"/>
        <w:ind w:left="0"/>
        <w:jc w:val="both"/>
      </w:pPr>
      <w:r>
        <w:rPr>
          <w:rFonts w:ascii="Times New Roman"/>
          <w:b w:val="false"/>
          <w:i w:val="false"/>
          <w:color w:val="000000"/>
          <w:sz w:val="28"/>
        </w:rPr>
        <w:t>
      9. 2009 жылға арналған аудандық бюджетте облыстық бюджет арқылы республикалық бюджеттен нысаналы даму трансферттері түсетіні ескерілсін:</w:t>
      </w:r>
      <w:r>
        <w:br/>
      </w:r>
      <w:r>
        <w:rPr>
          <w:rFonts w:ascii="Times New Roman"/>
          <w:b w:val="false"/>
          <w:i w:val="false"/>
          <w:color w:val="000000"/>
          <w:sz w:val="28"/>
        </w:rPr>
        <w:t xml:space="preserve">
      Қазақстан Республикасының ауылдық аумақтарын дамытудың 2004-2010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 шеңберiнде ауылдың әлеуметтiк инфрақұрылымын дамытуға және нығайтуға 425 715 мың теңге сомасында,оның ішінде:</w:t>
      </w:r>
      <w:r>
        <w:br/>
      </w:r>
      <w:r>
        <w:rPr>
          <w:rFonts w:ascii="Times New Roman"/>
          <w:b w:val="false"/>
          <w:i w:val="false"/>
          <w:color w:val="000000"/>
          <w:sz w:val="28"/>
        </w:rPr>
        <w:t>
      ауылдық(селолық)елдi мекендердi ауыз сумен жабдықтау объектiлерiн салуға және реконструкциялауға – 425 715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p>
    <w:bookmarkEnd w:id="9"/>
    <w:bookmarkStart w:name="z11" w:id="10"/>
    <w:p>
      <w:pPr>
        <w:spacing w:after="0"/>
        <w:ind w:left="0"/>
        <w:jc w:val="both"/>
      </w:pPr>
      <w:r>
        <w:rPr>
          <w:rFonts w:ascii="Times New Roman"/>
          <w:b w:val="false"/>
          <w:i w:val="false"/>
          <w:color w:val="000000"/>
          <w:sz w:val="28"/>
        </w:rPr>
        <w:t>
      10. 2009 жылға арналған аудандық бюджетте облыстық бюджет арқылы республикалық бюджеттен нысаналы даму трансферттері түсетіні ескерілсін:</w:t>
      </w:r>
      <w:r>
        <w:br/>
      </w:r>
      <w:r>
        <w:rPr>
          <w:rFonts w:ascii="Times New Roman"/>
          <w:b w:val="false"/>
          <w:i w:val="false"/>
          <w:color w:val="000000"/>
          <w:sz w:val="28"/>
        </w:rPr>
        <w:t xml:space="preserve">
      Қазақстан Республикасында 2008-2010 жылдарға арналған тұрғын үй құрылысы мемлекеттiк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35 737 мың теңге сомасында,оның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23 737 мың теңге сомасында;</w:t>
      </w:r>
      <w:r>
        <w:br/>
      </w:r>
      <w:r>
        <w:rPr>
          <w:rFonts w:ascii="Times New Roman"/>
          <w:b w:val="false"/>
          <w:i w:val="false"/>
          <w:color w:val="000000"/>
          <w:sz w:val="28"/>
        </w:rPr>
        <w:t>
      "инженерлік-коммуникациялық инфрақұрылымдарды салуға - 12 000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Алып тасталды - Ақтөбе облысы Ырғыз аудандық мәслихатының 2009.02.14 </w:t>
      </w:r>
      <w:r>
        <w:rPr>
          <w:rFonts w:ascii="Times New Roman"/>
          <w:b w:val="false"/>
          <w:i w:val="false"/>
          <w:color w:val="000000"/>
          <w:sz w:val="28"/>
        </w:rPr>
        <w:t>N 71</w:t>
      </w:r>
      <w:r>
        <w:rPr>
          <w:rFonts w:ascii="Times New Roman"/>
          <w:b w:val="false"/>
          <w:i w:val="false"/>
          <w:color w:val="ff0000"/>
          <w:sz w:val="28"/>
        </w:rPr>
        <w:t xml:space="preserve"> (2009 жылғы 1 қаңтардан бастап қолданысқа енгізіледі) шешімімен.</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 тармағына өзгерістер мен толықтыру енгізілді - Ақтөбе облысы Ырғыз аудандық мәслихатының 2009.04.23 </w:t>
      </w:r>
      <w:r>
        <w:rPr>
          <w:rFonts w:ascii="Times New Roman"/>
          <w:b w:val="false"/>
          <w:i w:val="false"/>
          <w:color w:val="000000"/>
          <w:sz w:val="28"/>
        </w:rPr>
        <w:t>N 80</w:t>
      </w:r>
      <w:r>
        <w:rPr>
          <w:rFonts w:ascii="Times New Roman"/>
          <w:b w:val="false"/>
          <w:i w:val="false"/>
          <w:color w:val="ff0000"/>
          <w:sz w:val="28"/>
        </w:rPr>
        <w:t xml:space="preserve"> (2009 жылғы 1 қаңтардан бастап қолданысқа енгізіледі) шешімімен.</w:t>
      </w:r>
    </w:p>
    <w:bookmarkEnd w:id="10"/>
    <w:bookmarkStart w:name="z12" w:id="11"/>
    <w:p>
      <w:pPr>
        <w:spacing w:after="0"/>
        <w:ind w:left="0"/>
        <w:jc w:val="both"/>
      </w:pPr>
      <w:r>
        <w:rPr>
          <w:rFonts w:ascii="Times New Roman"/>
          <w:b w:val="false"/>
          <w:i w:val="false"/>
          <w:color w:val="000000"/>
          <w:sz w:val="28"/>
        </w:rPr>
        <w:t>
      11. 2009 жылға арналған аудандық бюджетте облыстық бюджеттен нысаналы ағымдағы және даму трансферттері түсетіні ескерілсін,оның ішінде:</w:t>
      </w:r>
      <w:r>
        <w:br/>
      </w:r>
      <w:r>
        <w:rPr>
          <w:rFonts w:ascii="Times New Roman"/>
          <w:b w:val="false"/>
          <w:i w:val="false"/>
          <w:color w:val="000000"/>
          <w:sz w:val="28"/>
        </w:rPr>
        <w:t>
      білім беру объектілерін салуға – 278 292 мың теңге;</w:t>
      </w:r>
      <w:r>
        <w:br/>
      </w:r>
      <w:r>
        <w:rPr>
          <w:rFonts w:ascii="Times New Roman"/>
          <w:b w:val="false"/>
          <w:i w:val="false"/>
          <w:color w:val="000000"/>
          <w:sz w:val="28"/>
        </w:rPr>
        <w:t>
      көлік инфрақұрылымын дамытуға – 38 745 мың теңге;</w:t>
      </w:r>
      <w:r>
        <w:br/>
      </w:r>
      <w:r>
        <w:rPr>
          <w:rFonts w:ascii="Times New Roman"/>
          <w:b w:val="false"/>
          <w:i w:val="false"/>
          <w:color w:val="000000"/>
          <w:sz w:val="28"/>
        </w:rPr>
        <w:t>
      аудан мектебі үшін автобус алуға - 7 963 мың теңге.</w:t>
      </w:r>
      <w:r>
        <w:br/>
      </w:r>
      <w:r>
        <w:rPr>
          <w:rFonts w:ascii="Times New Roman"/>
          <w:b w:val="false"/>
          <w:i w:val="false"/>
          <w:color w:val="000000"/>
          <w:sz w:val="28"/>
        </w:rPr>
        <w:t>
      ауданның жалпы білім беретін мектептерінің 1-4 сынып оқушылары үшін ыстық тамақтануды ұйымдастыруға 11 411 мың теңге;</w:t>
      </w:r>
      <w:r>
        <w:br/>
      </w:r>
      <w:r>
        <w:rPr>
          <w:rFonts w:ascii="Times New Roman"/>
          <w:b w:val="false"/>
          <w:i w:val="false"/>
          <w:color w:val="000000"/>
          <w:sz w:val="28"/>
        </w:rPr>
        <w:t>
      инженерлік коммуникациялық инфрақұрылымды дамыту, жайластыру және (немесе) сатып алуға 5 226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11 тармағына өзгерту енгізілді - Ақтөбе облысы Ырғыз аудандық мәслихатының 2009.10.20 </w:t>
      </w:r>
      <w:r>
        <w:rPr>
          <w:rFonts w:ascii="Times New Roman"/>
          <w:b w:val="false"/>
          <w:i w:val="false"/>
          <w:color w:val="000000"/>
          <w:sz w:val="28"/>
        </w:rPr>
        <w:t>N 99</w:t>
      </w:r>
      <w:r>
        <w:rPr>
          <w:rFonts w:ascii="Times New Roman"/>
          <w:b w:val="false"/>
          <w:i w:val="false"/>
          <w:color w:val="ff0000"/>
          <w:sz w:val="28"/>
        </w:rPr>
        <w:t xml:space="preserve"> (2009 жылғы 1 қаңтардан бастап қолданысқа енгізіледі) шешімдерімен.</w:t>
      </w:r>
    </w:p>
    <w:bookmarkEnd w:id="11"/>
    <w:p>
      <w:pPr>
        <w:spacing w:after="0"/>
        <w:ind w:left="0"/>
        <w:jc w:val="both"/>
      </w:pPr>
      <w:r>
        <w:rPr>
          <w:rFonts w:ascii="Times New Roman"/>
          <w:b w:val="false"/>
          <w:i w:val="false"/>
          <w:color w:val="000000"/>
          <w:sz w:val="28"/>
        </w:rPr>
        <w:t>      11-1 "2009 жылға арналған аудандық бюджетте облыс әкімдігінің 2009 жылғы 28 қаңтардағы N 20 қаулысына сәйкес, жыл басындағы бюджет қаражаттарының бос қалдықтары есебінен облыстық бюджеттен бөлінген жолдарды жөндеуге нысаналы трансферт 5540 мың теңге сомасында нысаналы бағытталуын сақтай отырып қалдырылғаны ескерілсін".</w:t>
      </w:r>
      <w:r>
        <w:br/>
      </w:r>
      <w:r>
        <w:rPr>
          <w:rFonts w:ascii="Times New Roman"/>
          <w:b w:val="false"/>
          <w:i w:val="false"/>
          <w:color w:val="000000"/>
          <w:sz w:val="28"/>
        </w:rPr>
        <w:t>
      Аталған соманы бөлу аудан әкімдігінің қаулысы негізінде жүзеге асырылады.</w:t>
      </w:r>
    </w:p>
    <w:p>
      <w:pPr>
        <w:spacing w:after="0"/>
        <w:ind w:left="0"/>
        <w:jc w:val="both"/>
      </w:pPr>
      <w:r>
        <w:rPr>
          <w:rFonts w:ascii="Times New Roman"/>
          <w:b w:val="false"/>
          <w:i w:val="false"/>
          <w:color w:val="000000"/>
          <w:sz w:val="28"/>
        </w:rPr>
        <w:t>      11-2 "2009 жылға арналған аудандық бюджетте облыстық бюджеттен Өңірлік жұмыспен қамыту және қадрларды қайта даярлау стратегиясын іске асыруға сомасы 36 675 мың теңге ағымдағы нысаналы трансферттер түсетіні ескерілсін, оның ішінде:</w:t>
      </w:r>
      <w:r>
        <w:br/>
      </w:r>
      <w:r>
        <w:rPr>
          <w:rFonts w:ascii="Times New Roman"/>
          <w:b w:val="false"/>
          <w:i w:val="false"/>
          <w:color w:val="000000"/>
          <w:sz w:val="28"/>
        </w:rPr>
        <w:t>
      тұрғындарды жұмыспен қамтамасыз етуге - 36 675 мың теңге</w:t>
      </w:r>
      <w:r>
        <w:br/>
      </w:r>
      <w:r>
        <w:rPr>
          <w:rFonts w:ascii="Times New Roman"/>
          <w:b w:val="false"/>
          <w:i w:val="false"/>
          <w:color w:val="000000"/>
          <w:sz w:val="28"/>
        </w:rPr>
        <w:t>
      Аталған соманы бөлу аудан әкімдігінің қаулысы негізінде жүзеге асырылады.</w:t>
      </w:r>
    </w:p>
    <w:p>
      <w:pPr>
        <w:spacing w:after="0"/>
        <w:ind w:left="0"/>
        <w:jc w:val="both"/>
      </w:pPr>
      <w:r>
        <w:rPr>
          <w:rFonts w:ascii="Times New Roman"/>
          <w:b w:val="false"/>
          <w:i w:val="false"/>
          <w:color w:val="000000"/>
          <w:sz w:val="28"/>
        </w:rPr>
        <w:t>      11-3 "2009 жылға арналған аудандық бюджетте Өңірлік жұмыспен қамыту және қадрларды қайта даярлау стратегиясын іске асыруға сомасы 7 069 мың теңге қаражат қарастырылғаны ескерілсін, оның ішінде:</w:t>
      </w:r>
      <w:r>
        <w:br/>
      </w:r>
      <w:r>
        <w:rPr>
          <w:rFonts w:ascii="Times New Roman"/>
          <w:b w:val="false"/>
          <w:i w:val="false"/>
          <w:color w:val="000000"/>
          <w:sz w:val="28"/>
        </w:rPr>
        <w:t>
      тұрғындарды жұмыспен қамтамасыз етуге - 7 069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11 тармағына өзгерту енгізілді - Ақтөбе облысы Ырғыз аудандық мәслихатының 2009.04.23 </w:t>
      </w:r>
      <w:r>
        <w:rPr>
          <w:rFonts w:ascii="Times New Roman"/>
          <w:b w:val="false"/>
          <w:i w:val="false"/>
          <w:color w:val="000000"/>
          <w:sz w:val="28"/>
        </w:rPr>
        <w:t>N 80</w:t>
      </w:r>
      <w:r>
        <w:rPr>
          <w:rFonts w:ascii="Times New Roman"/>
          <w:b w:val="false"/>
          <w:i w:val="false"/>
          <w:color w:val="ff0000"/>
          <w:sz w:val="28"/>
        </w:rPr>
        <w:t xml:space="preserve">, 2009.07.22 </w:t>
      </w:r>
      <w:r>
        <w:rPr>
          <w:rFonts w:ascii="Times New Roman"/>
          <w:b w:val="false"/>
          <w:i w:val="false"/>
          <w:color w:val="000000"/>
          <w:sz w:val="28"/>
        </w:rPr>
        <w:t>N 91</w:t>
      </w:r>
      <w:r>
        <w:rPr>
          <w:rFonts w:ascii="Times New Roman"/>
          <w:b w:val="false"/>
          <w:i w:val="false"/>
          <w:color w:val="ff0000"/>
          <w:sz w:val="28"/>
        </w:rPr>
        <w:t>(2009 жылғы 1 қаңтардан бастап қолданысқа енгізіледі) шешімдерімен.</w:t>
      </w:r>
    </w:p>
    <w:bookmarkStart w:name="z13" w:id="12"/>
    <w:p>
      <w:pPr>
        <w:spacing w:after="0"/>
        <w:ind w:left="0"/>
        <w:jc w:val="both"/>
      </w:pPr>
      <w:r>
        <w:rPr>
          <w:rFonts w:ascii="Times New Roman"/>
          <w:b w:val="false"/>
          <w:i w:val="false"/>
          <w:color w:val="000000"/>
          <w:sz w:val="28"/>
        </w:rPr>
        <w:t>       
12. 2009 жылға арналған ауданның жергілікті атқарушы органының резерві сомасы 0 мың теңге болып бекітілсін.</w:t>
      </w:r>
      <w:r>
        <w:br/>
      </w:r>
      <w:r>
        <w:rPr>
          <w:rFonts w:ascii="Times New Roman"/>
          <w:b w:val="false"/>
          <w:i w:val="false"/>
          <w:color w:val="000000"/>
          <w:sz w:val="28"/>
        </w:rPr>
        <w:t>
</w:t>
      </w:r>
      <w:r>
        <w:rPr>
          <w:rFonts w:ascii="Times New Roman"/>
          <w:b w:val="false"/>
          <w:i w:val="false"/>
          <w:color w:val="ff0000"/>
          <w:sz w:val="28"/>
        </w:rPr>
        <w:t xml:space="preserve">      Ескерту. 12 тармағына өзгерту енгізілді - Ақтөбе облысы Ырғыз аудандық мәслихатының 2009.10.20 </w:t>
      </w:r>
      <w:r>
        <w:rPr>
          <w:rFonts w:ascii="Times New Roman"/>
          <w:b w:val="false"/>
          <w:i w:val="false"/>
          <w:color w:val="000000"/>
          <w:sz w:val="28"/>
        </w:rPr>
        <w:t>N 99</w:t>
      </w:r>
      <w:r>
        <w:rPr>
          <w:rFonts w:ascii="Times New Roman"/>
          <w:b w:val="false"/>
          <w:i w:val="false"/>
          <w:color w:val="ff0000"/>
          <w:sz w:val="28"/>
        </w:rPr>
        <w:t xml:space="preserve"> (2009 жылғы 1 қаңтардан бастап қолданысқа енгізіледі) шешімдерімен.</w:t>
      </w:r>
    </w:p>
    <w:bookmarkEnd w:id="12"/>
    <w:bookmarkStart w:name="z14" w:id="13"/>
    <w:p>
      <w:pPr>
        <w:spacing w:after="0"/>
        <w:ind w:left="0"/>
        <w:jc w:val="both"/>
      </w:pPr>
      <w:r>
        <w:rPr>
          <w:rFonts w:ascii="Times New Roman"/>
          <w:b w:val="false"/>
          <w:i w:val="false"/>
          <w:color w:val="000000"/>
          <w:sz w:val="28"/>
        </w:rPr>
        <w:t xml:space="preserve">
      13. Бюджеттік инвестициялық жобаларды(бағдарламаларды)іске асыруға және заңды тұлғалардың жарғылық капиталын қалыптастыруға немесе ұлғайтуға бағытталған бюджеттік бағдарламаларға бөлуімен,2009 жылға арналған аудандық бюджеттің бюджеттік даму бағдарламаларының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p>
    <w:bookmarkEnd w:id="13"/>
    <w:bookmarkStart w:name="z15" w:id="14"/>
    <w:p>
      <w:pPr>
        <w:spacing w:after="0"/>
        <w:ind w:left="0"/>
        <w:jc w:val="both"/>
      </w:pPr>
      <w:r>
        <w:rPr>
          <w:rFonts w:ascii="Times New Roman"/>
          <w:b w:val="false"/>
          <w:i w:val="false"/>
          <w:color w:val="000000"/>
          <w:sz w:val="28"/>
        </w:rPr>
        <w:t xml:space="preserve">
      14. 2009 жылға арналған аудандық бюджетті атқару процесінде секвестрге жатпайтын аудандық бюджеттік бағдарламаларының тізбесі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bookmarkEnd w:id="14"/>
    <w:bookmarkStart w:name="z16" w:id="15"/>
    <w:p>
      <w:pPr>
        <w:spacing w:after="0"/>
        <w:ind w:left="0"/>
        <w:jc w:val="both"/>
      </w:pPr>
      <w:r>
        <w:rPr>
          <w:rFonts w:ascii="Times New Roman"/>
          <w:b w:val="false"/>
          <w:i w:val="false"/>
          <w:color w:val="000000"/>
          <w:sz w:val="28"/>
        </w:rPr>
        <w:t xml:space="preserve">
      15. 2009 жылға арналған аудандық бюджетте қаладағы аудан, аудандық маңызы бар қала,кент,ауыл(село),ауылдық(селолық)округ әкімі аппараттарының бюджеттік бағдарламалары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5"/>
    <w:bookmarkStart w:name="z17" w:id="16"/>
    <w:p>
      <w:pPr>
        <w:spacing w:after="0"/>
        <w:ind w:left="0"/>
        <w:jc w:val="both"/>
      </w:pPr>
      <w:r>
        <w:rPr>
          <w:rFonts w:ascii="Times New Roman"/>
          <w:b w:val="false"/>
          <w:i w:val="false"/>
          <w:color w:val="000000"/>
          <w:sz w:val="28"/>
        </w:rPr>
        <w:t>
      16. Осы шешім Әділет басқармасында тіркеуден өткен күннен бастап күшіне енеді жән 2009 жылдың 1 қаңтарынан бастап қолданысқа енгізіледі.</w:t>
      </w:r>
    </w:p>
    <w:bookmarkEnd w:id="16"/>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И.М.Сәрсенбаев                  М.Өтемұратов</w:t>
      </w:r>
    </w:p>
    <w:bookmarkStart w:name="z18" w:id="1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18 желтоқсан күнгі</w:t>
      </w:r>
      <w:r>
        <w:br/>
      </w:r>
      <w:r>
        <w:rPr>
          <w:rFonts w:ascii="Times New Roman"/>
          <w:b w:val="false"/>
          <w:i w:val="false"/>
          <w:color w:val="000000"/>
          <w:sz w:val="28"/>
        </w:rPr>
        <w:t>
кезекті ХІІІ сессиясының N 58 шешіміне</w:t>
      </w:r>
      <w:r>
        <w:br/>
      </w:r>
      <w:r>
        <w:rPr>
          <w:rFonts w:ascii="Times New Roman"/>
          <w:b w:val="false"/>
          <w:i w:val="false"/>
          <w:color w:val="000000"/>
          <w:sz w:val="28"/>
        </w:rPr>
        <w:t>
1 ҚОСЫМША</w:t>
      </w:r>
    </w:p>
    <w:bookmarkEnd w:id="17"/>
    <w:p>
      <w:pPr>
        <w:spacing w:after="0"/>
        <w:ind w:left="0"/>
        <w:jc w:val="both"/>
      </w:pPr>
      <w:r>
        <w:rPr>
          <w:rFonts w:ascii="Times New Roman"/>
          <w:b w:val="false"/>
          <w:i w:val="false"/>
          <w:color w:val="ff0000"/>
          <w:sz w:val="28"/>
        </w:rPr>
        <w:t xml:space="preserve">      Ескерту.1 қосымша жаңа редакцияда - Ақтөбе облысы Ырғыз аудандық мәслихатының 2009.11.26 </w:t>
      </w:r>
      <w:r>
        <w:rPr>
          <w:rFonts w:ascii="Times New Roman"/>
          <w:b w:val="false"/>
          <w:i w:val="false"/>
          <w:color w:val="ff0000"/>
          <w:sz w:val="28"/>
        </w:rPr>
        <w:t>N 102</w:t>
      </w:r>
      <w:r>
        <w:rPr>
          <w:rFonts w:ascii="Times New Roman"/>
          <w:b w:val="false"/>
          <w:i w:val="false"/>
          <w:color w:val="ff0000"/>
          <w:sz w:val="28"/>
        </w:rPr>
        <w:t xml:space="preserve"> (2009 жылғы 1 қаңтардан бастап қолданысқа енгізіледі) шешімімен.</w:t>
      </w:r>
    </w:p>
    <w:p>
      <w:pPr>
        <w:spacing w:after="0"/>
        <w:ind w:left="0"/>
        <w:jc w:val="left"/>
      </w:pPr>
      <w:r>
        <w:rPr>
          <w:rFonts w:ascii="Times New Roman"/>
          <w:b/>
          <w:i w:val="false"/>
          <w:color w:val="000000"/>
        </w:rPr>
        <w:t xml:space="preserve"> 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13"/>
        <w:gridCol w:w="713"/>
        <w:gridCol w:w="7653"/>
        <w:gridCol w:w="2613"/>
      </w:tblGrid>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сын</w:t>
            </w:r>
            <w:r>
              <w:br/>
            </w:r>
            <w:r>
              <w:rPr>
                <w:rFonts w:ascii="Times New Roman"/>
                <w:b w:val="false"/>
                <w:i w:val="false"/>
                <w:color w:val="000000"/>
                <w:sz w:val="20"/>
              </w:rPr>
              <w:t>
ыбы</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2 387 842,9</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112 616,0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6 129,0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5 050,0</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r>
      <w:tr>
        <w:trPr>
          <w:trHeight w:val="10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7 784,0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10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0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6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22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2 266 442,9</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2 266 442,9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2 266 442,9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753"/>
        <w:gridCol w:w="833"/>
        <w:gridCol w:w="853"/>
        <w:gridCol w:w="6393"/>
        <w:gridCol w:w="2633"/>
      </w:tblGrid>
      <w:tr>
        <w:trPr>
          <w:trHeight w:val="3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 фун</w:t>
            </w:r>
            <w:r>
              <w:br/>
            </w:r>
            <w:r>
              <w:rPr>
                <w:rFonts w:ascii="Times New Roman"/>
                <w:b w:val="false"/>
                <w:i w:val="false"/>
                <w:color w:val="000000"/>
                <w:sz w:val="20"/>
              </w:rPr>
              <w:t>
кц</w:t>
            </w:r>
            <w:r>
              <w:br/>
            </w:r>
            <w:r>
              <w:rPr>
                <w:rFonts w:ascii="Times New Roman"/>
                <w:b w:val="false"/>
                <w:i w:val="false"/>
                <w:color w:val="000000"/>
                <w:sz w:val="20"/>
              </w:rPr>
              <w:t>
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r>
              <w:br/>
            </w:r>
            <w:r>
              <w:rPr>
                <w:rFonts w:ascii="Times New Roman"/>
                <w:b w:val="false"/>
                <w:i w:val="false"/>
                <w:color w:val="000000"/>
                <w:sz w:val="20"/>
              </w:rPr>
              <w:t>
ім</w:t>
            </w:r>
            <w:r>
              <w:br/>
            </w:r>
            <w:r>
              <w:rPr>
                <w:rFonts w:ascii="Times New Roman"/>
                <w:b w:val="false"/>
                <w:i w:val="false"/>
                <w:color w:val="000000"/>
                <w:sz w:val="20"/>
              </w:rPr>
              <w:t>
ші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4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-14 956,8</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14 956,8</w:t>
            </w:r>
          </w:p>
        </w:tc>
      </w:tr>
      <w:tr>
        <w:trPr>
          <w:trHeight w:val="6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14 956,8</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14 956,8</w:t>
            </w:r>
          </w:p>
        </w:tc>
      </w:tr>
      <w:tr>
        <w:trPr>
          <w:trHeight w:val="4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14 956,8</w:t>
            </w:r>
          </w:p>
        </w:tc>
      </w:tr>
      <w:tr>
        <w:trPr>
          <w:trHeight w:val="4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93"/>
        <w:gridCol w:w="753"/>
        <w:gridCol w:w="773"/>
        <w:gridCol w:w="6773"/>
        <w:gridCol w:w="2633"/>
      </w:tblGrid>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r>
              <w:br/>
            </w:r>
            <w:r>
              <w:rPr>
                <w:rFonts w:ascii="Times New Roman"/>
                <w:b w:val="false"/>
                <w:i w:val="false"/>
                <w:color w:val="000000"/>
                <w:sz w:val="20"/>
              </w:rPr>
              <w:t>
ім</w:t>
            </w:r>
            <w:r>
              <w:br/>
            </w:r>
            <w:r>
              <w:rPr>
                <w:rFonts w:ascii="Times New Roman"/>
                <w:b w:val="false"/>
                <w:i w:val="false"/>
                <w:color w:val="000000"/>
                <w:sz w:val="20"/>
              </w:rPr>
              <w:t>
ші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2 399 799,7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123 670,6</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100 940,0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12 535,0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40 657,5</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40 657,5</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47 747,5</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қаланың, кенттің, ауылдың( селоның), ауылдық (селолық) округ әкімі аппаратының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47 747,5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13 903,6</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13 903,6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11 843,8</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1 767,8</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4 393,0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p>
        </w:tc>
      </w:tr>
      <w:tr>
        <w:trPr>
          <w:trHeight w:val="14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1 441 184,9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127 648,0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111 946,0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111 946,0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812 345,9</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811 966,9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782 732,9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29 234,0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501 191,0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222 899,0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14 949,0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2 527,0</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шараларды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278 292,0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278 292,0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108 363,0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97 535,0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96 561,0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35 969,0</w:t>
            </w:r>
          </w:p>
        </w:tc>
      </w:tr>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7 176,0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24 211,0</w:t>
            </w:r>
          </w:p>
        </w:tc>
      </w:tr>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10 502,0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60 252,6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45 063,0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40 963,0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23 737,0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6 083,0</w:t>
            </w: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6 083,0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9 106,6</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9 106,6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 мекендердің санитариясын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97 391,2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56 011,7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56 011,7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56 011,7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25 405,5</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22 617,5</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22 240,5</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14 320,9</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3 469,9</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3 469,9</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496 953,3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13 883,3</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3 647,0</w:t>
            </w:r>
          </w:p>
        </w:tc>
      </w:tr>
      <w:tr>
        <w:trPr>
          <w:trHeight w:val="11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7 797,5</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7 217,5</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2 438,8</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2 438,8</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428 233,0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428 233,0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428 233,0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жер қатынастары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4 737,0</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50 100,0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50 100,0</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7 875,0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51 415,0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51 415,0</w:t>
            </w:r>
          </w:p>
        </w:tc>
      </w:tr>
      <w:tr>
        <w:trPr>
          <w:trHeight w:val="8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51 315,0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38 745,0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8 285,0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3 971,0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3 971,0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IІІ. Таза бюджеттік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bl>
    <w:bookmarkStart w:name="z19" w:id="1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18 желтоқсан күнгі</w:t>
      </w:r>
      <w:r>
        <w:br/>
      </w:r>
      <w:r>
        <w:rPr>
          <w:rFonts w:ascii="Times New Roman"/>
          <w:b w:val="false"/>
          <w:i w:val="false"/>
          <w:color w:val="000000"/>
          <w:sz w:val="28"/>
        </w:rPr>
        <w:t>
кезекті ХІІІ сессиясының N 58 шешіміне</w:t>
      </w:r>
      <w:r>
        <w:br/>
      </w:r>
      <w:r>
        <w:rPr>
          <w:rFonts w:ascii="Times New Roman"/>
          <w:b w:val="false"/>
          <w:i w:val="false"/>
          <w:color w:val="000000"/>
          <w:sz w:val="28"/>
        </w:rPr>
        <w:t>
2 ҚОСЫМША</w:t>
      </w:r>
    </w:p>
    <w:bookmarkEnd w:id="18"/>
    <w:p>
      <w:pPr>
        <w:spacing w:after="0"/>
        <w:ind w:left="0"/>
        <w:jc w:val="both"/>
      </w:pPr>
      <w:r>
        <w:rPr>
          <w:rFonts w:ascii="Times New Roman"/>
          <w:b w:val="false"/>
          <w:i w:val="false"/>
          <w:color w:val="ff0000"/>
          <w:sz w:val="28"/>
        </w:rPr>
        <w:t xml:space="preserve">      Ескерту.2 қосымша жаңа редакцияда - Ақтөбе облысы Ырғыз аудандық мәслихатының 2009.07.22 </w:t>
      </w:r>
      <w:r>
        <w:rPr>
          <w:rFonts w:ascii="Times New Roman"/>
          <w:b w:val="false"/>
          <w:i w:val="false"/>
          <w:color w:val="ff0000"/>
          <w:sz w:val="28"/>
        </w:rPr>
        <w:t>N 91</w:t>
      </w:r>
      <w:r>
        <w:rPr>
          <w:rFonts w:ascii="Times New Roman"/>
          <w:b w:val="false"/>
          <w:i w:val="false"/>
          <w:color w:val="ff0000"/>
          <w:sz w:val="28"/>
        </w:rPr>
        <w:t xml:space="preserve"> (2009 жылғы 1 қаңтардан бастап қолданысқа енгізіледі) шешімімен.</w:t>
      </w:r>
    </w:p>
    <w:p>
      <w:pPr>
        <w:spacing w:after="0"/>
        <w:ind w:left="0"/>
        <w:jc w:val="left"/>
      </w:pPr>
      <w:r>
        <w:rPr>
          <w:rFonts w:ascii="Times New Roman"/>
          <w:b/>
          <w:i w:val="false"/>
          <w:color w:val="000000"/>
        </w:rPr>
        <w:t xml:space="preserve"> Бюджеттік инвестициялық жобаларды (бағдаламаларды) іске асыруға  және заңды тұлғалардың жарғалық капиталын қалыптастыруға немесе ұлғайтуға бағытталған бюджеттік бағдарламаларға бөлуімен, 2009 жылға арналған аудандық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93"/>
        <w:gridCol w:w="693"/>
        <w:gridCol w:w="733"/>
        <w:gridCol w:w="9593"/>
      </w:tblGrid>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 топ</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 фун</w:t>
            </w:r>
            <w:r>
              <w:br/>
            </w:r>
            <w:r>
              <w:rPr>
                <w:rFonts w:ascii="Times New Roman"/>
                <w:b w:val="false"/>
                <w:i w:val="false"/>
                <w:color w:val="000000"/>
                <w:sz w:val="20"/>
              </w:rPr>
              <w:t>
кци</w:t>
            </w:r>
            <w:r>
              <w:br/>
            </w:r>
            <w:r>
              <w:rPr>
                <w:rFonts w:ascii="Times New Roman"/>
                <w:b w:val="false"/>
                <w:i w:val="false"/>
                <w:color w:val="000000"/>
                <w:sz w:val="20"/>
              </w:rPr>
              <w:t>
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 ші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 лам</w:t>
            </w:r>
            <w:r>
              <w:br/>
            </w:r>
            <w:r>
              <w:rPr>
                <w:rFonts w:ascii="Times New Roman"/>
                <w:b w:val="false"/>
                <w:i w:val="false"/>
                <w:color w:val="000000"/>
                <w:sz w:val="20"/>
              </w:rPr>
              <w:t>
а</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ЖОБАЛАРЫ</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құрылыс бөлімі</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құрылыс бөлімі</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ТҰЛҒАЛАРДЫҢ ЖАРҒЫЛЫҚ КАПИТАЛЫН ҚАЛЫПТАСТЫРУ ЖӘНЕ ҰЛҒАЙТУҒА ИНВЕСТИЦИЯЛАР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20" w:id="1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18 желтоқсан күнгі</w:t>
      </w:r>
      <w:r>
        <w:br/>
      </w:r>
      <w:r>
        <w:rPr>
          <w:rFonts w:ascii="Times New Roman"/>
          <w:b w:val="false"/>
          <w:i w:val="false"/>
          <w:color w:val="000000"/>
          <w:sz w:val="28"/>
        </w:rPr>
        <w:t>
кезекті ХІІІ сессиясының N 58 шешіміне</w:t>
      </w:r>
      <w:r>
        <w:br/>
      </w:r>
      <w:r>
        <w:rPr>
          <w:rFonts w:ascii="Times New Roman"/>
          <w:b w:val="false"/>
          <w:i w:val="false"/>
          <w:color w:val="000000"/>
          <w:sz w:val="28"/>
        </w:rPr>
        <w:t>
3 ҚОСЫМША</w:t>
      </w:r>
    </w:p>
    <w:bookmarkEnd w:id="19"/>
    <w:p>
      <w:pPr>
        <w:spacing w:after="0"/>
        <w:ind w:left="0"/>
        <w:jc w:val="left"/>
      </w:pPr>
      <w:r>
        <w:rPr>
          <w:rFonts w:ascii="Times New Roman"/>
          <w:b/>
          <w:i w:val="false"/>
          <w:color w:val="000000"/>
        </w:rPr>
        <w:t xml:space="preserve"> 2009 жылға арналған аудандық бюджетті</w:t>
      </w:r>
      <w:r>
        <w:br/>
      </w:r>
      <w:r>
        <w:rPr>
          <w:rFonts w:ascii="Times New Roman"/>
          <w:b/>
          <w:i w:val="false"/>
          <w:color w:val="000000"/>
        </w:rPr>
        <w:t>
атқару процесінде секвестрге жатпайтын</w:t>
      </w:r>
      <w:r>
        <w:br/>
      </w:r>
      <w:r>
        <w:rPr>
          <w:rFonts w:ascii="Times New Roman"/>
          <w:b/>
          <w:i w:val="false"/>
          <w:color w:val="000000"/>
        </w:rPr>
        <w:t>
аудандық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93"/>
        <w:gridCol w:w="993"/>
        <w:gridCol w:w="9593"/>
      </w:tblGrid>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білім беру бөлімі</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2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18 желтоқсан күнгі</w:t>
      </w:r>
      <w:r>
        <w:br/>
      </w:r>
      <w:r>
        <w:rPr>
          <w:rFonts w:ascii="Times New Roman"/>
          <w:b w:val="false"/>
          <w:i w:val="false"/>
          <w:color w:val="000000"/>
          <w:sz w:val="28"/>
        </w:rPr>
        <w:t>
кезекті ХІІІ сессиясының N 58 шешіміне</w:t>
      </w:r>
      <w:r>
        <w:br/>
      </w:r>
      <w:r>
        <w:rPr>
          <w:rFonts w:ascii="Times New Roman"/>
          <w:b w:val="false"/>
          <w:i w:val="false"/>
          <w:color w:val="000000"/>
          <w:sz w:val="28"/>
        </w:rPr>
        <w:t>
4 ҚОСЫМША</w:t>
      </w:r>
    </w:p>
    <w:bookmarkEnd w:id="20"/>
    <w:p>
      <w:pPr>
        <w:spacing w:after="0"/>
        <w:ind w:left="0"/>
        <w:jc w:val="both"/>
      </w:pPr>
      <w:r>
        <w:rPr>
          <w:rFonts w:ascii="Times New Roman"/>
          <w:b w:val="false"/>
          <w:i w:val="false"/>
          <w:color w:val="ff0000"/>
          <w:sz w:val="28"/>
        </w:rPr>
        <w:t xml:space="preserve">      Ескерту.4 қосымша жаңа редакцияда - Ақтөбе облысы Ырғыз аудандық мәслихатының 2009.10.20 </w:t>
      </w:r>
      <w:r>
        <w:rPr>
          <w:rFonts w:ascii="Times New Roman"/>
          <w:b w:val="false"/>
          <w:i w:val="false"/>
          <w:color w:val="ff0000"/>
          <w:sz w:val="28"/>
        </w:rPr>
        <w:t>N 99</w:t>
      </w:r>
      <w:r>
        <w:rPr>
          <w:rFonts w:ascii="Times New Roman"/>
          <w:b w:val="false"/>
          <w:i w:val="false"/>
          <w:color w:val="ff0000"/>
          <w:sz w:val="28"/>
        </w:rPr>
        <w:t xml:space="preserve"> (2009 жылғы 1 қаңтардан бастап қолданысқа енгізіледі) шешімімен.</w:t>
      </w:r>
    </w:p>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2009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333"/>
        <w:gridCol w:w="1933"/>
        <w:gridCol w:w="1873"/>
        <w:gridCol w:w="2013"/>
        <w:gridCol w:w="2273"/>
      </w:tblGrid>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r>
              <w:br/>
            </w:r>
            <w:r>
              <w:rPr>
                <w:rFonts w:ascii="Times New Roman"/>
                <w:b w:val="false"/>
                <w:i w:val="false"/>
                <w:color w:val="000000"/>
                <w:sz w:val="20"/>
              </w:rPr>
              <w:t>
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w:t>
            </w:r>
            <w:r>
              <w:br/>
            </w:r>
            <w:r>
              <w:rPr>
                <w:rFonts w:ascii="Times New Roman"/>
                <w:b w:val="false"/>
                <w:i w:val="false"/>
                <w:color w:val="000000"/>
                <w:sz w:val="20"/>
              </w:rPr>
              <w:t>
аудан,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w:t>
            </w:r>
            <w:r>
              <w:br/>
            </w:r>
            <w:r>
              <w:rPr>
                <w:rFonts w:ascii="Times New Roman"/>
                <w:b w:val="false"/>
                <w:i w:val="false"/>
                <w:color w:val="000000"/>
                <w:sz w:val="20"/>
              </w:rPr>
              <w:t>
округ әкімі</w:t>
            </w:r>
            <w:r>
              <w:br/>
            </w:r>
            <w:r>
              <w:rPr>
                <w:rFonts w:ascii="Times New Roman"/>
                <w:b w:val="false"/>
                <w:i w:val="false"/>
                <w:color w:val="000000"/>
                <w:sz w:val="20"/>
              </w:rPr>
              <w:t>
аппаратының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"Мектепке</w:t>
            </w:r>
            <w:r>
              <w:br/>
            </w:r>
            <w:r>
              <w:rPr>
                <w:rFonts w:ascii="Times New Roman"/>
                <w:b w:val="false"/>
                <w:i w:val="false"/>
                <w:color w:val="000000"/>
                <w:sz w:val="20"/>
              </w:rPr>
              <w:t>
дейінгі</w:t>
            </w:r>
            <w:r>
              <w:br/>
            </w:r>
            <w:r>
              <w:rPr>
                <w:rFonts w:ascii="Times New Roman"/>
                <w:b w:val="false"/>
                <w:i w:val="false"/>
                <w:color w:val="000000"/>
                <w:sz w:val="20"/>
              </w:rPr>
              <w:t>
тәрбие</w:t>
            </w:r>
            <w:r>
              <w:br/>
            </w:r>
            <w:r>
              <w:rPr>
                <w:rFonts w:ascii="Times New Roman"/>
                <w:b w:val="false"/>
                <w:i w:val="false"/>
                <w:color w:val="000000"/>
                <w:sz w:val="20"/>
              </w:rPr>
              <w:t>
ұйымдарын</w:t>
            </w:r>
            <w:r>
              <w:br/>
            </w:r>
            <w:r>
              <w:rPr>
                <w:rFonts w:ascii="Times New Roman"/>
                <w:b w:val="false"/>
                <w:i w:val="false"/>
                <w:color w:val="000000"/>
                <w:sz w:val="20"/>
              </w:rPr>
              <w:t>
қолдау"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жерлерде</w:t>
            </w:r>
            <w:r>
              <w:br/>
            </w:r>
            <w:r>
              <w:rPr>
                <w:rFonts w:ascii="Times New Roman"/>
                <w:b w:val="false"/>
                <w:i w:val="false"/>
                <w:color w:val="000000"/>
                <w:sz w:val="20"/>
              </w:rPr>
              <w:t>
балаларды</w:t>
            </w:r>
            <w:r>
              <w:br/>
            </w:r>
            <w:r>
              <w:rPr>
                <w:rFonts w:ascii="Times New Roman"/>
                <w:b w:val="false"/>
                <w:i w:val="false"/>
                <w:color w:val="000000"/>
                <w:sz w:val="20"/>
              </w:rPr>
              <w:t>
мектепке</w:t>
            </w:r>
            <w:r>
              <w:br/>
            </w:r>
            <w:r>
              <w:rPr>
                <w:rFonts w:ascii="Times New Roman"/>
                <w:b w:val="false"/>
                <w:i w:val="false"/>
                <w:color w:val="000000"/>
                <w:sz w:val="20"/>
              </w:rPr>
              <w:t>
дейін</w:t>
            </w:r>
            <w:r>
              <w:br/>
            </w:r>
            <w:r>
              <w:rPr>
                <w:rFonts w:ascii="Times New Roman"/>
                <w:b w:val="false"/>
                <w:i w:val="false"/>
                <w:color w:val="000000"/>
                <w:sz w:val="20"/>
              </w:rPr>
              <w:t>
тегін</w:t>
            </w:r>
            <w:r>
              <w:br/>
            </w:r>
            <w:r>
              <w:rPr>
                <w:rFonts w:ascii="Times New Roman"/>
                <w:b w:val="false"/>
                <w:i w:val="false"/>
                <w:color w:val="000000"/>
                <w:sz w:val="20"/>
              </w:rPr>
              <w:t>
алып</w:t>
            </w:r>
            <w:r>
              <w:br/>
            </w:r>
            <w:r>
              <w:rPr>
                <w:rFonts w:ascii="Times New Roman"/>
                <w:b w:val="false"/>
                <w:i w:val="false"/>
                <w:color w:val="000000"/>
                <w:sz w:val="20"/>
              </w:rPr>
              <w:t>
баруды</w:t>
            </w:r>
            <w:r>
              <w:br/>
            </w:r>
            <w:r>
              <w:rPr>
                <w:rFonts w:ascii="Times New Roman"/>
                <w:b w:val="false"/>
                <w:i w:val="false"/>
                <w:color w:val="000000"/>
                <w:sz w:val="20"/>
              </w:rPr>
              <w:t>
және кері</w:t>
            </w:r>
            <w:r>
              <w:br/>
            </w:r>
            <w:r>
              <w:rPr>
                <w:rFonts w:ascii="Times New Roman"/>
                <w:b w:val="false"/>
                <w:i w:val="false"/>
                <w:color w:val="000000"/>
                <w:sz w:val="20"/>
              </w:rPr>
              <w:t>
алып</w:t>
            </w:r>
            <w:r>
              <w:br/>
            </w:r>
            <w:r>
              <w:rPr>
                <w:rFonts w:ascii="Times New Roman"/>
                <w:b w:val="false"/>
                <w:i w:val="false"/>
                <w:color w:val="000000"/>
                <w:sz w:val="20"/>
              </w:rPr>
              <w:t>
келуді</w:t>
            </w:r>
            <w:r>
              <w:br/>
            </w:r>
            <w:r>
              <w:rPr>
                <w:rFonts w:ascii="Times New Roman"/>
                <w:b w:val="false"/>
                <w:i w:val="false"/>
                <w:color w:val="000000"/>
                <w:sz w:val="20"/>
              </w:rPr>
              <w:t>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w:t>
            </w:r>
            <w:r>
              <w:br/>
            </w:r>
            <w:r>
              <w:rPr>
                <w:rFonts w:ascii="Times New Roman"/>
                <w:b w:val="false"/>
                <w:i w:val="false"/>
                <w:color w:val="000000"/>
                <w:sz w:val="20"/>
              </w:rPr>
              <w:t>
азаматтарға</w:t>
            </w:r>
            <w:r>
              <w:br/>
            </w:r>
            <w:r>
              <w:rPr>
                <w:rFonts w:ascii="Times New Roman"/>
                <w:b w:val="false"/>
                <w:i w:val="false"/>
                <w:color w:val="000000"/>
                <w:sz w:val="20"/>
              </w:rPr>
              <w:t>
үйінде</w:t>
            </w:r>
            <w:r>
              <w:br/>
            </w:r>
            <w:r>
              <w:rPr>
                <w:rFonts w:ascii="Times New Roman"/>
                <w:b w:val="false"/>
                <w:i w:val="false"/>
                <w:color w:val="000000"/>
                <w:sz w:val="20"/>
              </w:rPr>
              <w:t>
әлеуметтік</w:t>
            </w:r>
            <w:r>
              <w:br/>
            </w:r>
            <w:r>
              <w:rPr>
                <w:rFonts w:ascii="Times New Roman"/>
                <w:b w:val="false"/>
                <w:i w:val="false"/>
                <w:color w:val="000000"/>
                <w:sz w:val="20"/>
              </w:rPr>
              <w:t>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жарықтандыру"</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10 486,2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1 130,0</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w:t>
            </w:r>
            <w:r>
              <w:br/>
            </w:r>
            <w:r>
              <w:rPr>
                <w:rFonts w:ascii="Times New Roman"/>
                <w:b w:val="false"/>
                <w:i w:val="false"/>
                <w:color w:val="000000"/>
                <w:sz w:val="20"/>
              </w:rPr>
              <w:t>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r>
              <w:br/>
            </w:r>
            <w:r>
              <w:rPr>
                <w:rFonts w:ascii="Times New Roman"/>
                <w:b w:val="false"/>
                <w:i w:val="false"/>
                <w:color w:val="000000"/>
                <w:sz w:val="20"/>
              </w:rPr>
              <w:t>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6 883,0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w:t>
            </w:r>
            <w:r>
              <w:br/>
            </w:r>
            <w:r>
              <w:rPr>
                <w:rFonts w:ascii="Times New Roman"/>
                <w:b w:val="false"/>
                <w:i w:val="false"/>
                <w:color w:val="000000"/>
                <w:sz w:val="20"/>
              </w:rPr>
              <w:t>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6 435,3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47 747,5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733"/>
        <w:gridCol w:w="2653"/>
        <w:gridCol w:w="2233"/>
        <w:gridCol w:w="2753"/>
      </w:tblGrid>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r>
              <w:br/>
            </w:r>
            <w:r>
              <w:rPr>
                <w:rFonts w:ascii="Times New Roman"/>
                <w:b w:val="false"/>
                <w:i w:val="false"/>
                <w:color w:val="000000"/>
                <w:sz w:val="20"/>
              </w:rPr>
              <w:t>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мен</w:t>
            </w:r>
            <w:r>
              <w:br/>
            </w:r>
            <w:r>
              <w:rPr>
                <w:rFonts w:ascii="Times New Roman"/>
                <w:b w:val="false"/>
                <w:i w:val="false"/>
                <w:color w:val="000000"/>
                <w:sz w:val="20"/>
              </w:rPr>
              <w:t>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w:t>
            </w:r>
            <w:r>
              <w:br/>
            </w:r>
            <w:r>
              <w:rPr>
                <w:rFonts w:ascii="Times New Roman"/>
                <w:b w:val="false"/>
                <w:i w:val="false"/>
                <w:color w:val="000000"/>
                <w:sz w:val="20"/>
              </w:rPr>
              <w:t>
(селоларда), ауылдық</w:t>
            </w:r>
            <w:r>
              <w:br/>
            </w:r>
            <w:r>
              <w:rPr>
                <w:rFonts w:ascii="Times New Roman"/>
                <w:b w:val="false"/>
                <w:i w:val="false"/>
                <w:color w:val="000000"/>
                <w:sz w:val="20"/>
              </w:rPr>
              <w:t>
(селолық)</w:t>
            </w:r>
            <w:r>
              <w:br/>
            </w:r>
            <w:r>
              <w:rPr>
                <w:rFonts w:ascii="Times New Roman"/>
                <w:b w:val="false"/>
                <w:i w:val="false"/>
                <w:color w:val="000000"/>
                <w:sz w:val="20"/>
              </w:rPr>
              <w:t>
округтерде</w:t>
            </w:r>
            <w:r>
              <w:br/>
            </w:r>
            <w:r>
              <w:rPr>
                <w:rFonts w:ascii="Times New Roman"/>
                <w:b w:val="false"/>
                <w:i w:val="false"/>
                <w:color w:val="000000"/>
                <w:sz w:val="20"/>
              </w:rPr>
              <w:t>
автомобиль</w:t>
            </w:r>
            <w:r>
              <w:br/>
            </w:r>
            <w:r>
              <w:rPr>
                <w:rFonts w:ascii="Times New Roman"/>
                <w:b w:val="false"/>
                <w:i w:val="false"/>
                <w:color w:val="000000"/>
                <w:sz w:val="20"/>
              </w:rPr>
              <w:t>
жолдарының</w:t>
            </w:r>
            <w:r>
              <w:br/>
            </w:r>
            <w:r>
              <w:rPr>
                <w:rFonts w:ascii="Times New Roman"/>
                <w:b w:val="false"/>
                <w:i w:val="false"/>
                <w:color w:val="000000"/>
                <w:sz w:val="20"/>
              </w:rPr>
              <w:t>
жұмыс</w:t>
            </w:r>
            <w:r>
              <w:br/>
            </w:r>
            <w:r>
              <w:rPr>
                <w:rFonts w:ascii="Times New Roman"/>
                <w:b w:val="false"/>
                <w:i w:val="false"/>
                <w:color w:val="000000"/>
                <w:sz w:val="20"/>
              </w:rPr>
              <w:t>
істеуін</w:t>
            </w:r>
            <w:r>
              <w:br/>
            </w:r>
            <w:r>
              <w:rPr>
                <w:rFonts w:ascii="Times New Roman"/>
                <w:b w:val="false"/>
                <w:i w:val="false"/>
                <w:color w:val="000000"/>
                <w:sz w:val="20"/>
              </w:rPr>
              <w:t>
қамтамасыз</w:t>
            </w:r>
            <w:r>
              <w:br/>
            </w:r>
            <w:r>
              <w:rPr>
                <w:rFonts w:ascii="Times New Roman"/>
                <w:b w:val="false"/>
                <w:i w:val="false"/>
                <w:color w:val="000000"/>
                <w:sz w:val="20"/>
              </w:rPr>
              <w:t xml:space="preserve">
ету"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с/о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33 680,8</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w:t>
            </w:r>
            <w:r>
              <w:br/>
            </w:r>
            <w:r>
              <w:rPr>
                <w:rFonts w:ascii="Times New Roman"/>
                <w:b w:val="false"/>
                <w:i w:val="false"/>
                <w:color w:val="000000"/>
                <w:sz w:val="20"/>
              </w:rPr>
              <w:t>
с/о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7 412,0</w:t>
            </w:r>
          </w:p>
        </w:tc>
      </w:tr>
      <w:tr>
        <w:trPr>
          <w:trHeight w:val="30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r>
              <w:br/>
            </w:r>
            <w:r>
              <w:rPr>
                <w:rFonts w:ascii="Times New Roman"/>
                <w:b w:val="false"/>
                <w:i w:val="false"/>
                <w:color w:val="000000"/>
                <w:sz w:val="20"/>
              </w:rPr>
              <w:t>
с/о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7 264,0</w:t>
            </w:r>
          </w:p>
        </w:tc>
      </w:tr>
      <w:tr>
        <w:trPr>
          <w:trHeight w:val="28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w:t>
            </w:r>
            <w:r>
              <w:br/>
            </w:r>
            <w:r>
              <w:rPr>
                <w:rFonts w:ascii="Times New Roman"/>
                <w:b w:val="false"/>
                <w:i w:val="false"/>
                <w:color w:val="000000"/>
                <w:sz w:val="20"/>
              </w:rPr>
              <w:t>
с/о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6 637,0</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7 581,0</w:t>
            </w:r>
          </w:p>
        </w:tc>
      </w:tr>
      <w:tr>
        <w:trPr>
          <w:trHeight w:val="28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 с/о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7 261,3</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 с/о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4 173,0</w:t>
            </w:r>
          </w:p>
        </w:tc>
      </w:tr>
      <w:tr>
        <w:trPr>
          <w:trHeight w:val="30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