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caf4" w14:textId="fd5c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(көрнекті) жарнамалар орналастыру үшін төлемақы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2008 жылғы 27 наурыздағы N 47 шешімі. Ақтөбе облысының Қарғалы аудандық Әділет басқармасында 2008 жылдың 14 сәуірде N 3-6-62 тіркелді. Күші жойылды - Ақтөбе облысы Қарғалы аудандық мәслихатының 2009 жылғы 24 сәуірдегі № 140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Қарғалы аудандық мәслихатының 2009.04.24 № 140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жылғы 23 қаңтардағы № 148-ІІ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12 маусымдағы «Салық және бюджетке төленетін басқа да міндетті төлемдер туралы» Қазақстан Республикасы кодексінің 491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  </w:t>
      </w:r>
      <w:r>
        <w:rPr>
          <w:rFonts w:ascii="Times New Roman"/>
          <w:b/>
          <w:i w:val="false"/>
          <w:color w:val="000000"/>
          <w:sz w:val="28"/>
        </w:rPr>
        <w:t>ШЕШІМ ЕТЕДІ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маңызы бар жалпыға ортақ пайдаланылатын автомобиль жолдарының бөлінген белдеуінде және аудан елді мекендерінде орналастырылатын сыртқы (көрнекі) жарнамаларды орналастыру үшін төлемақы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түрде жарияланғаннан кейін 10 күнтізбелік күн өткеннен кейін қолданысқа енеді.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Аудандық мәслихат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 хатшысы: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С.Алмагамбетов                 Ж.Құлманов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Сыртқы (көрнекі) жарнамалар орналастыру үшін төлемақы</w:t>
      </w:r>
      <w:r>
        <w:br/>
      </w:r>
      <w:r>
        <w:rPr>
          <w:rFonts w:ascii="Times New Roman"/>
          <w:b/>
          <w:i w:val="false"/>
          <w:color w:val="000000"/>
        </w:rPr>
        <w:t>
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673"/>
        <w:gridCol w:w="1833"/>
        <w:gridCol w:w="1633"/>
      </w:tblGrid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Жарнама обьектісіні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ставкасы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 уа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ыты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қалқаны (тақтасы) ұзындығы 1,5 метр- ені 1метрге дейін   болса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 АЕК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қалқаны (тақтасы) ұзындығы 1,5 метр- ені 1метрден жоғары болса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АЕК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