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bda8d" w14:textId="8dbda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 қамтылған отбасыларға қосымша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ауданының әкімдігінің 2008 жылғы 02 сәуірдегі N 36 қаулысы. Ақтөбе облысының Қарғалы аудандық Әділет басқармасында 2008 жылдың 15 сәуірде N 3-6-63 тіркелді. Күші жойылды - Ақтөбе облысы Қарғалы аудандық әкімдігінің 2008 жылғы 18 қыркүйектегі № 178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Қарғалы аудандық әкімдігінің 2008.09.18 № 178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жылғы 23 қаңтардағы № 148 «Қазақстан Республикасындағы жергілікті мемлекеттік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1999 жылғы 16 қарашадағы № 474 «Ең төмен күнкөріс деңгейі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17 шілдедегі № 246–II «Мемлекеттік атаулы әлеуметтік көмек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азық – түліктің бағасының көтерілуіне байланысты аз қамтылған отбасыларға әлеуметтік көмек көрсету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Жан басына шаққанда орташа айлық табысы облыста белгіленген кедейшілік шегінен төмен аз қамтылған отбасыларға ай сайын ақшалай әлеуметтік көмек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Кедейшілік шегінен төмен аз қамтылған отбасыларға әлеуметтік көмек ай сайын 1 мың теңге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«Аудандық экономика және бюджетті жоспарлау бөлімі» ММ (О.Көшербаева) аз қамтылған отбасыларға әлеуметтік көмек көрсету үшін қаржы көздерін қарастыру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4.«Қарғалы аудандық қаржы бөлімі» ММ (Ш.Қасымова) әлеуметтік көмек төлемдерін қаржыландыруды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«Аудандық жұмыспен қамту және әлеуметтік бағдарламалар бөлімі» ММ (Ұ.Берденова) аз қамтылған отбасыларға әлеуметтік көмекті тағайындау және төлеуді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бірінші ресми жарияланғаннан кейін 10 күн өткен соң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орындалуын бақылау аудан әкімінің орынбасары І.Тынымгереевке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әкімінің міндетін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атқарушы                                    М. Әлиев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